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ec44" w14:textId="9b8e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организаций, освобождаемых от подоходного налога с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1995 г. N 1055.  Утратило силу - постановлением Правительства РК от 11 июля 2002 г. N 761 (вступает в силу с 1 января 2002 г.) ~P020761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силу Закона, от 24 апреля 1995 г. N 2235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налогах и других обязательных платежах в бюджет" Кабинет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прилагаемый перечень международных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освобождаемых от подоходного налога с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 августа 1995 г. N 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международных организаций, освобождаемых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 подоходного налога с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Перечень дополнен - постановлениями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6 июня 1996 г. N 715; от 19 января 2001 г. N 80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ООН (Организация Объединенных Наций, Секретариат)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ПРООН (Программа развития ООН)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ОЭС (Организация Экономического Сотрудничества)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ЮНЕСКО (Организация по сотрудничеству в  области  культуры 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ОБСЕ (Организация по безопасности и сотрудничеству в Европе)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МВФ (Международный валютный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МБРР (Международный банк Реконструкции и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МФК (Международная Финансовая Корпорация)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МАР (Международная Ассоциация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МАГИ (Международное Агентство гарантий инвестиций)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ЕБРР (Европейский банк Реконструкции и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АБР (Азиатский банк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ВТО (Всемирная Торговая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ВТО (Всемирная Туристическая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Интелсат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Интерпол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МЭС (Мировой Энергетический Совет)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ВОЗ (Всемирная Организация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Международная Федерация Обществ Красного Креста и Красного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Полумесяца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Международный Комитет Красного Креста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Национальные общества Красного Креста и Красного Полумесяца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(кроме Национального общества Красного Креста и Красного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Полумесяца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МАС (Международный Астрономический союз)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Межпарламентский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БДИПЧ (Бюро по демократическим институтам и правам человека)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МОТ (Международная Организация Труда)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МСА (Международный Союз Архитекторов)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МАБО (Международная Ассоциация Библиотечных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НОК (Национальный Олимпийский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МАГАТЭ (Международное Агентство по Атомной Энергетике)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 ММО (Международная Морская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31. ИКАО (Международная Организация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32. МСИ (Международный Статистический Институт)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33. МОС (Международная Организация по стандартизации)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34. МОЭМ (Международная Организация законодательства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области метрологии)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35. МСА (Международный Совет Архивов)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36. СТС (Совет по Таможенному Сотрудничеству)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37. МЭБ (Международное Эризоотическое Бюро)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38. СНГ (Содружество Независимых Государств)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39. Корпус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40. ЮНИСЭФ (Детский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41. Агентство по Международному развитию (ЮСАИД)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42. Информационное агентство США (ЮСИС)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43. КЕС (Комиссия Европейских сообществ)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44. Исполнительный комитет Межгосударственного 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Казахстана, Узбекистана и Кыргызстана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45. Управление Верховного Комиссара ООН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беженцев (УВКБ)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46. Программа ОНН по контролю над наркотиками (ЮНДКП)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47. Общественный фонд "Международный фонд спасения Арала"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48. Региональный экологический центр Центральной Азии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