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4e73" w14:textId="a154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Казахстанской бирже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августа 1995 г. N 1116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Министерства нефтяной и газовой
промышленности Республики Казахстан по созданию Казахстанской
биржи нефти и газа.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Республиканской комиссии по товарным биржам в соответствии
с постановлением Кабинета Министров Республики Казахстан от 30 мая
1995 г. N 755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P950755_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Положений о Республиканской
комиссии по товарным биржам, о лицензировании товарных бирж в
составе Республиканской комиссии по товарным биржам" рассмотреть в
установленном порядке заявку Казахстанской биржи нефти и газа на
получение биржевой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 основании Указа Президента Республики Казахстан, имеющего
силу Закона от 7 апреля 1995 г. N 2170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U952170_ </w:t>
      </w:r>
      <w:r>
        <w:rPr>
          <w:rFonts w:ascii="Times New Roman"/>
          <w:b w:val="false"/>
          <w:i w:val="false"/>
          <w:color w:val="000000"/>
          <w:sz w:val="28"/>
        </w:rPr>
        <w:t>
  "О товарных биржах"
Казахстанская биржа нефти и газа после получения биржевой лицензии
имеет право осуществлять биржевые сделки по реализации на экспорт
нефти сырой (включая газовый конденсат) и продуктов ее переработки,
коды ТН ВЭД 2709, 271000330, 271000350, 271000510, 271000690,
271000790, в соответствии с постановлением Кабинета Министров
Республики Казахстан от 28 июля 1995 г. N 1035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P951035_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Перечня биржевых товаров".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