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d9ac6" w14:textId="38d9a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государственного учета животных и ведения Государственного кадастра животного мира на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21 августа 1995 г. N 1153. Утратило силу - постановлением Правительства РК от 5 января 2005 г. N 1 (P050001)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Верховного Совета Республики Казахстан от 21 октября 1993 г. N 2463 "О порядке введения в действие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Z933300_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охране, воспроизводстве и использовании животного мира"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прилагаемый Порядок государственного учета животных и ведения Государственного кадастра животного мира.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 21 августа 1995 г. N 1153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государственного учета животных и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Государственного кадастра животного мира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обеспечения охраны и рационального использования животного мира на территории Республики Казахстан проводить государственный учет животных и вести Государственный кадастр животного мира, содержащий совокупность сведений о географическом распространении животных, об их состоянии и численности, характеристике местообитаний, хозяйственном использовании и другие данные.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Обобщение данных государственного учета животных и Государственного кадастра животного мира по всем ведомствам, а также осуществление государственного контроля за ведением государственного учета и Государственного кадастра животного мира возложить на специально уполномоченные органы государственного управления животным миром.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и издание книги генетического фонда животного мира Республики Казахстан возложить на Министерство экологии и биоресурсов и Национальную академию наук Республики Казахстан с участием заинтересованных министерств и ведомств.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Ведение государственного учета животных и его использование, а также Государственного кадастра животного мира и всю документацию по ним, обобщение, хранение возложить: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диким животным, отнесенным к объектам охоты, - на Главное управление по охране животного мира Министерства экологии и биоресурсов Республики Казахстан по угодьям общего пользования, на предприятия, учреждения и организации, ведущие охотничье хозяйство по закрепленным за ними угодьями;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рыбам, промысловым беспозвоночным и промысловым морским млекопитающим - на Главное управление по охране рыбных запасов и контролю за природопользованием на рыбохозяйственных водоемах Министерства экологии и биоресурсов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насекомым - вредителям растений (кроме насекомых вредителей леса) и насекомым, полезным для сельскохозяйственных культур, - на Министерство сельского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насекомым - вредителям леса и насекомым, полезным для леса, - на Комитет лесного хозяйства Министерства экологии и биоресурсов Республики Казахстан, а также ведущие лесное хозяйство предприятия, учреждения и организации других министерств и ведомств;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животным, занесенным в Красную книгу, - на Министерство экологии и биоресурсов и Национальную академию наук Республики Казахстан с участием заинтересованных организаций и ведомств;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 животным особоохраняемых природных территорий - на министерства, ведомства и организации, в подчинении которых они находятся;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животным, обитающим в районах природных очаговых инфекций и представляющих опасность для здоровья человека, - на Министерство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Ответственность за достоверность данных документаций государственного учета животных и их использования и Государственного кадастра животного мира несут руководители предприятий, учреждений, организаций, министерств, государственных комитетов и ведомств, ведущих эту документацию.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Государственный учет и ведение Государственного кадастра осуществлять по единым методикам, разрабатываемым Главным управлением по охране животного мира и Главным управлением по охране рыбных запасов и контролю за природопользованием на рыбохозяйственных водоемах Министерства экологии и биоресурсов Республики Казахстан, Министерством сельского хозяйства Республики Казахстан, Комитетом лесного хозяйства Министерства экологии и биоресурсов Республики Казахстан, Министерством здравоохранения Республики Казахстан, Национальной академии наук Республики Казахстан и утверждаемым Министерством экологии и биоресурсов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Правила ведения государственного учета животных и их использования и Государственного кадастра животного мира, а также определение списка (перечня) видов (групп видов) животных, подлежащих государственному учету и включению в Государственный кадастр, разрабатываются Главным управлением по охране животного мира и Главным управлением по охране рыбных запасов и контролю за природопользованием на рыбохозяйственных водоемах Министерства экологии и биоресурсов Республики Казахстан, Национальной академией наук Республики Казахстан, Комитетом лесного хозяйства Министерства экологии и биоресурсов Республики Казахстан, Министерством сельского хозяйства Республики Казахстан, Казпотребсоюзом, Министерством здравоохранения Республики Казахстан и утверждаются Министерством экологии и биоресурсов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государственного учета животных и их использования и Государственного кадастра животного мира обеспечивают получение данных: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распространении, численности и использовании диких животных (млекопитающих, птиц, пресмыкающихся, земноводных, рыб, а также моллюсков, насекомых и других животных), обитающих в состоянии естественной свободы на суше, в воде, атмосфере и почве, постоянно или временно населяющих территорию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Эти данные должны периодически уточняться в целях контроля за количественными и качественными изменениями состояния животного мира в целом по территории республики, областей и отдельных регионов.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кадастр животного мира включает данные государственного учета животных и их использования по количественным и качественным показателям, другие сведения, необходимые для обеспечения охраны животного мира, планирования, размещения и специализации охотничьего и рыбного хозяйства, других отраслей, осуществления иных мероприятий, связанных с использованием животного мира, оценки ресурсов и прогноза, состояния животного мира, организации проведения мероприятий по регулированию численности отдельных видов животного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Ведение государственного учета животных и их использования и Государственного кадастра осуществляется за счет собственных средств соответствующих министерств и ведомств, использующих ресурсы животного мира.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