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1ea86" w14:textId="771ea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продаже части государственного пакета акций приватизированных предприятий на фондовой бирже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21 августа 1995 г. N 1154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ускорения реализации Национальной программы
разгосударствления и приватизации в Республике Казахстан на
1993-1995 годы (II этап), формирования новой инвестиционной среды и
развития фондового рынка Кабинет Министров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Государственному комитету Республики Казахстан по управлению
государственным имуществом, Государственному комитету Республики
Казахстан по приватизации совместно с Национальной комиссией по
ценным бумагам Республики Казахстан в месячный срок подготовить в
соответствии с установленными требованиями документы предприятий,
преобразованных в акционерные общества, для включения их акции в
список акций (листинг), котирующихся на Центральноазиатской фондовой
бирже согласно приложению 1.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Установить, что на первом этапе подлежит продаже часть
государственного пакета акций указанных предприятий в размере 10
процентов.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Агентству по реорганизации государственных предприятий при
Государственном комитете Республики Казахстан по управлению
государственным имуществом, Государственному комитету Республики 
Казахстан по приватизации, Национальной комиссии по ценным бумагам 
Республики Казахстан совместно с главами областных администраций 
регулярно вносить в Межведомственную комиссию по санации и 
ликвидации несостоятельных государственных предприятий Республики 
Казахстан предложения о порядке и сроках реализации части
государственного пакета акций на фондовом рынке предприятий,
преобразованных в акционерные общества, согласно приложению 2.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2 изменен - постановлением Правительства РК
от 20 августа 1996 г. N 1031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P961031_ </w:t>
      </w:r>
      <w:r>
        <w:rPr>
          <w:rFonts w:ascii="Times New Roman"/>
          <w:b w:val="false"/>
          <w:i w:val="false"/>
          <w:color w:val="000000"/>
          <w:sz w:val="28"/>
        </w:rPr>
        <w:t>
 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Установить, что средства, полученные от продажи
государственного пакета акций на фондовом рынке зачисляются на
специальный счет поступлений от приватизации государственного
имущества Министерства финансов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Национальной комиссии по ценным бумагам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установить надзор за операциями по продаже акций
государственного пакета на Центральноазиатской фондовой бирже;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ежеквартально, одновременно с представлением информации о
состоянии рынка ценных бумаг в республике, вносить предложения в
Кабинет Министров Республики Казахстан, вытекающие из обобщения
результатов эксперимента по продаже акций, входивших в
государственный пакет.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Министерству экономики Республики Казахстан совместно с
Государственным комитетом Республики Казахстан по управлению
государственным имуществом и Национальной комиссией по ценным
бумагам Республики Казахстан в двухмесячный срок проработать и
внести в Кабинет Министров Республики Казахстан предложения 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возможности привлечения иностранного капитала путем продажи
негосударственных ценных бумаг на мировых рынках капитала.
     Премьер-министр
   Республики Казахстан
                                        Приложение 1
                             к постановлению Кабинета Министров
                                    Республики Казахстан
                                от 21 августа 1995 г. N 1154
                              Перечень
                            предприятий,
                          преобразованных
                      в акционерные общества,
                    государственный пакет акций
                   которых в размере 10 процентов
                от уставного фонда подлежит продаже
               на Центральноазиатской фондовой бирже
&lt;*&gt;
     Сноска. В Перечень внесены изменения - постановлением 
Правительства РК от 23 мая 1996 г. N 637.
----------------------------------------------------------------------
N! Наименование   ! Область !     Распределение пакетов акций,%
 ! предприятий    !         !-----------------------------------------
 !                !         !  Доля   ! Продано ! Доля   !Доля распре-
 !                !         !трудового!за купоны!госпаке-!деленных
 !                !         ! кол-ва  !         !та      !акций
----------------------------------------------------------------------
1!АО "Ритхимнефть"! Атыраус-!  30     !  19     ! 31     !  20
 !                ! кая     !         !         !        !
2!АО "Жезказган-  !Жезказ-  !  20     !  -      ! 80     !  -
 !цветмет"        !ганская  !         !         !        !
----------------------------------------------------------------------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к постановлению Кабинета Министров
                                 Республики Казахстан
                             от 21 августа 1995 г. N 1154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       предприятий,
                   преобразованных в акционерные
                  общества, государственный пакет
                 акций которых подлежит в 1995 году
           продаже на Центральноазиатской фондовой бирже
        Восточно-Казахстанская область
     АО "Лениногорский полиметаллический комбинат"
     АО "Усть-Каменогорский свинцово-цинковый комбинат"
     АО "Усть-Каменогорский цементный завод"
        Жамбылская область
     АО "Восточное рудоуправление"
     АО "Западное рудоуправление"
        Жезказганская область
     АО "Казахмарганец"
     АО "Акшатауский горно-обогатительный комбинат"
     АО "Сарыаркаполиметалл"
        Карагандинская область
     АО "Карагандацемент"
     АО "Завод асбоцемизделий"
        Кустанайская область
     АО "Лисаковский горно-обогатительный комбинат"
     АО "Соколовский подземный рудник"
     АО "Соколовский подземный рудник"
        Павлодарская область
     АО "Бошакольский горно-обогатительный комбинат"
        Семипалатинская область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АО "Жезкентский горно-обогатительный комбинат"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Приложение 2 к постановлению Кабинета Министров 
Республики Казахстан от 21 августа 1995 г. N 1154 -
с изменениями, внесенными постановлением Правительства 
Республики Казахстан от 9 ноября 1995 г. N 1497.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