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7772" w14:textId="1b97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Правительственной комиссии по ликвидации стратегических наступательных вооружений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25 сентября 1995 г. N 1280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пункта 3 постановления Кабинета Министров
Республики Казахстан от 6 февраля 1995 г. N 119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P950119_ </w:t>
      </w:r>
      <w:r>
        <w:rPr>
          <w:rFonts w:ascii="Times New Roman"/>
          <w:b w:val="false"/>
          <w:i w:val="false"/>
          <w:color w:val="000000"/>
          <w:sz w:val="28"/>
        </w:rPr>
        <w:t>
  "О
Правительственной комиссии по ликвидации стратегических
наступательных вооружений на территории Республики Казахстан"
Кабинет Министров Республики Казахстан 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Утвердить Положение о Правительственной комиссии по ликвидации
стратегических наступательных вооружений на территории Республики
Казахстан (прилагается).
     Премьер-министр
   Республики Казахстан
                                           Утверждено
                                постановлением Кабинета Министров
                                      Республики Казахстан
                                  от 25 сентября 1995 г. N 1280
                             ПОЛОЖЕНИЕ
                    о Правительственной комиссии
                    по ликвидации стратегических
                    наступательных вооружений на
                  территории Республики Казахстан
                         1. Общие положения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Правительственная комиссия по ликвидации стратегических
наступательных вооружений на территории Республики Казахстан
(далее - Комиссия), созданная в соответствии с постановлением
Кабинета Министров Республики Казахстан от 6 февраля 1995 г. N 119,
является полномочным органом от Республики Казахстан по вопросам: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реализации обязательств Республики Казахстан в части ликвидации
стратегических наступательных вооружений (далее - СНВ), временно
расположенных на территории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восстановления первозданного ландшафта местности, приведения
территории военных городков и объектов инфраструктуры СНВ в
соответствие с установленными нормами.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Решения Комиссии, принятые в пределах ее компетенции,
обязательны для исполнения всеми органами государственного
управления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Персональный состав Комиссии утверждается Кабинетом
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Рабочим органом Комиссии является Комитет по оборонной
промышленности Министерства энергетики, индустрии и торговли Республики 
Казахстан.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4 изменен - постановлениями Правительства РК
от 20 августа 1996 г. N 1031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 ; от 20 июня 1997 г.
N 997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P970997_ </w:t>
      </w:r>
      <w:r>
        <w:rPr>
          <w:rFonts w:ascii="Times New Roman"/>
          <w:b w:val="false"/>
          <w:i w:val="false"/>
          <w:color w:val="000000"/>
          <w:sz w:val="28"/>
        </w:rPr>
        <w:t>
 ; от 10 сентября 1999 г. N 1363  
</w:t>
      </w:r>
      <w:r>
        <w:rPr>
          <w:rFonts w:ascii="Times New Roman"/>
          <w:b w:val="false"/>
          <w:i w:val="false"/>
          <w:color w:val="000000"/>
          <w:sz w:val="28"/>
        </w:rPr>
        <w:t xml:space="preserve"> Р991363_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2. Цели и задачи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Основной целью Комиссии является координация деятельности
министерств, ведомств и местных исполнительных органов в части
реализации Республикой Казахстан обязательств по Лиссабонскому
протоколу от 23 мая 1992 года к Договору о сокращении и ограничении
стратегических наступательных вооружений от 31 июля 1991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Комиссия в своей деятельности выполняет следующие задачи: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представление Республики Казахстан по вопросам сокращения СНВ;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планирование объема, вида и порядка проведения работ по
сокращению СНВ, расположенных на территории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инвентаризации и согласование перечней компонентов
СНВ, специального оборудования, техники и имущества, вывозимых на
территорию Российской Федерации;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определение перечней объектов, оборудования и имущества
стратегических ядерных сил Российской Федерации (далее - СЯС),
передаваемых уполномоченным органам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решение вопросов организации и обеспечения работ по ликвидации
СНВ, расположенных на территории Республики Казахстан, а также
рекультивации земельных участков;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контроль за выполнением работ по сокращению СНВ и ликвидации
последствий их размещения на территории Республики Казахстан, а
также контроль за вывозом имущества СЯС на территорию Российской
Федерации в объеме согласованных перечней;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представление данных о ходе сокращения СНВ органам
государственного управления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согласование порядка проведения инспекций сторонами Договора о
сокращении и ограничении СНВ.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Комиссия формирует органы от Республики Казахстан,
осуществляющие прием военных городков, зданий и сооружений,
вооружений и военной техники, а также других объектов,
высвобождаемых в рамках соглашений о сокращении СНВ на территории
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3. Права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Комиссия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от соответствующих органов государственного
управления Республики Казахстан данные, необходимые для организации
и проведения работ по сокращению СНВ на территории Республики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создавать с привлечением специалистов и экспертов министерств,
ведомств и местных исполнительных органов рабочие группы по
отдельным вопросам;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оперативно ставить вопросы в рамках своей компетенции и вносить
их на рассмотрение в Кабинет Министров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4. Порядок работы рабочего органа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Рабочий орган Комиссии - Комитет по оборонной промышленности 
Министерства энергетики, индустрии и торговли Республики Казахстан 
принимает решения по вопросам ликвидации СНВ в пределах компетенции и прав, 
предоставленных Положением о Комитете по оборонной промышленности при 
Кабинете Министров Республики Казахстан и настоящим Положением.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9 изменен - постановлениями Правительства РК
от 20 августа 1996 г. N 1031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 ; от 20 июня 1997 г. N 997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P970997_ </w:t>
      </w:r>
      <w:r>
        <w:rPr>
          <w:rFonts w:ascii="Times New Roman"/>
          <w:b w:val="false"/>
          <w:i w:val="false"/>
          <w:color w:val="000000"/>
          <w:sz w:val="28"/>
        </w:rPr>
        <w:t>
 ; от 10 сентября 1999 г. N 1363  
</w:t>
      </w:r>
      <w:r>
        <w:rPr>
          <w:rFonts w:ascii="Times New Roman"/>
          <w:b w:val="false"/>
          <w:i w:val="false"/>
          <w:color w:val="000000"/>
          <w:sz w:val="28"/>
        </w:rPr>
        <w:t xml:space="preserve"> Р991363_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