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f459" w14:textId="310f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1995 г. N 1320. Утратило силу - постановлением Правительства РК от 30 ноября 2004 г. N 1246 (P041246)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Президента Республики Казахстан от 2 мая 1995 г. N 2256 "О мерах по реализации Указа Президента Республики Казахстан, имеющего силу Закона, "О хозяйственных товариществах"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решения Правительства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(абзац четвертый) в пункте 4 и подпункте "ж" пункта 6 Положения о ведомственном контроле за финансово-хозяйственной деятельностью объединений, предприятий, организаций и учреждений, утвержденного постановлением Кабинета Министров Республики Казахстан от 2 сентября 1993 г. N 773 (САПП Республики Казахстан, 1993 г., N 34, ст. 398), после слов "малых предприятиях," и "малыми предприятиями," дополнить словами "хозяйственных" и "хозяйственными".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постановлениями Правительства РК от 20 мая 1997 г. N 851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P970851_ </w:t>
      </w:r>
      <w:r>
        <w:rPr>
          <w:rFonts w:ascii="Times New Roman"/>
          <w:b w:val="false"/>
          <w:i w:val="false"/>
          <w:color w:val="000000"/>
          <w:sz w:val="28"/>
        </w:rPr>
        <w:t>
 ; от 3 марта 2001 г. N 326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P010326_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