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c4d12" w14:textId="55c4d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обслуживания неплатежеспособных предприятий государственным Реабилитационным банком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ноября 1995 г. N 1496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Положение о порядке обслуживания неплатежеспособных предприятий государственным Реабилитационным банком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9 ноября 1995 г. N 1496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 порядке обслуживания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неплатежеспособных предприятий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Реабилитационным банком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Реабилитационный банк Республики Казахстан (далее - Реабилитационный банк) в своей деятельности руководствуется Указом Президента Республики Казахстан, имеющим силу Закона, от 31 августа 1995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Z952444_ </w:t>
      </w:r>
      <w:r>
        <w:rPr>
          <w:rFonts w:ascii="Times New Roman"/>
          <w:b w:val="false"/>
          <w:i w:val="false"/>
          <w:color w:val="000000"/>
          <w:sz w:val="28"/>
        </w:rPr>
        <w:t>"О банках и банковской деятельности в Республике Казахстан", постановлением Президента Республики Казахстан от 29 марта 1995 г. N 2154 </w:t>
      </w:r>
      <w:r>
        <w:rPr>
          <w:rFonts w:ascii="Times New Roman"/>
          <w:b w:val="false"/>
          <w:i w:val="false"/>
          <w:color w:val="000000"/>
          <w:sz w:val="28"/>
        </w:rPr>
        <w:t xml:space="preserve">K952154_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Реабилитационном банке Республики Казахстан", Уставом государственного Реабилитационного банка Республики Казахстан, утвержденным постановлением Кабинета Министров Республики Казахстан от 28 апреля 1995 г. N 581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P950581_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Устава государственного Реабилитационного банка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Реабилитационный банк при обслуживании неплатежеспособных предприятий осуществляет банковские операции, указанные в лицензии на проведение банковских операций, выдаваемой Национальным Банком Республики Казахстан, и его Уставе.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Положение определяет основные характеристики взаимоотношений при осуществлении работы по расчетно-кассовому обслуживанию неплатежеспособных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II. Организация расчетно-кассового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обслуживания неплатежеспособных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Расчетно-кассовое обслуживание неплатежеспособных предприятий осуществляется банком-агентом Реабилитационного банка. Банком-агентом является банк, осуществляющий обслуживание неплатежеспособных предприятий по поручению Реабилитационного банка на основе заключенного агентского соглашения, в соответствии с которым Реабилитационный банк поручает, а банк-агент принимает на себя обязательства по обслуживанию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Неплатежеспособные предприятия, переданные на банковское обслуживание в Реабилитационный банк, используют текущие, расчетные счета в банках-агентах для проведения финансовых операций. В случае необходимости перевода неплатежеспособного предприятия на обслуживание в банк-агент Реабилитационного банка открытие и закрытие расчетного счета производится в соответствии с инструкцией Национального Банка Республики Казахстан от 23 июня 1993 г. N 127 и другими нормативными актами Национального Банка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агентского соглашения банк-агент и его филиалы принимают на себя следующие обязательства: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ведение счетов предприятий, переданных Реабилитационному банку;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проведение расчетов предприятий, согласованных с представителем Реабилитационного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их кассовое обслуживание;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финансирование предприятий путем краткосрочного и долгосрочного кредитования за счет кредитных ресурсов Реабилитационного банка на условиях срочности, платности, возвратности;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финансирование капитальных вложений по поручению Реабилитационного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оказывать услуги по хранению документов и ценностей предприятий, переданных в Реабилитационный банк;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доверительные операции по поручению Реабилитационного банка и другие услуги по банковским операциям, если данные операции предусмотрены лицензиями Национального Банка Республики Казахстан, выданными Реабилитационному банку и банку-агенту.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осуществления перевода ссудных счетов неплатежеспособных предприятий и задолженности по ним в Реабилитационном банке открываются отдельные ссудные счета по каждому предприятию и на каждый вид ссудной задолженности.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Обслуживающие банки передают Реабилитационному банку кредитные договора по выданным, но не погашенным в срок кредитам, по которым задолженность перенесена на счета Реабилитационного банка. С этого момента сторонами долгового обязательства являются Реабилитационный банк и неплатежеспособное предприятие, которые решают вопросы погашения кредитов.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Прием-передача кредитных договоров производится по акту, составляемому в трех экземплярах. Первый экземпляр направляется предприятию, второй - остается в банке-агенте, третий - передается Реабилитационному банку.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Неплатежеспособное предприятие представляет Реабилитационному банку поручения-обязательства по погашению всей переданной задолженности по кредитам и начисленных, но не взысканных по ней процентов в согласованные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III. Полномочия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представителя Реабилитационного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Реабилитационный банк осуществляет контроль за финансовым управлением неплатежеспособных предприятий с момента передачи ему кредиторской задолженности перед бюджетом.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Реабилитационный банк назначает своего представителя с функциями финансового контролера в каждом неплатежеспособном предприятии. Представитель назначается приказом Председателя Правления Реабилитационного банка и действует на основании Положения о региональном представителе.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Представитель Реабилитационного банка уполномочен на управление всеми финансовыми операциями неплатежеспособного предприятия, включая снятие со счетов или получение средств наличными, оплату за приобретаемые товарно-материальные ценности, оказанные услуги и распоряжение активами. Представитель Реабилитационного банка осуществляет контроль и обладает правом подписи на платежных документах неплатежеспособных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Платежные и другие финансовые документы неплатежеспособных предприятий, подписанные их руководителем и главным бухгалтером, принимаются на исполнение банком-агентом только при наличии визы представителя Реабилитационного банка. При обнаружении банковской проводки без визы представителя Реабилитационного банка на банк-агент или его филиал возлагается ответственность за нанесенный имущественный ущерб.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Представитель Реабилитационного банка имеет право контролировать: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 денежных средств по расчетному счету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 денежных средств по ссудным счетам или ссудным транзитным счетам;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 денежных средств по инвестициям;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 денежных средств по финансированию;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оплату за приобретаемые товарно-материальные ценности;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оплату за оказанные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своевременность погашения кредиторской задолженности, соблюдения их очередности по графику комплексного плана реорганизации и санации;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своевременность и полноту платежей в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своевременность зачисления денежных средств за отгруженную продукцию, товары народного потребления и оказанные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отгрузку готовой продукции, реализацию товарно-материальных ценностей, основных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и расходование наличных денежных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и зачисление наличных денежных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своевременность совершения банковских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Реабилитационного банка делегирует представителю право подписи на платежных документах неплатежеспособного предприятия при осуществлении расчетно-кассовых операций банком-агентом.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Представитель Реабилитационного банка наделяется полномочиями финансового менеджера и контролера.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Представитель Реабилитационного банка осуществляет прогнозирование финансовой деятельности неплатежеспособных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Представитель Реабилитационного банка проверяет финансовую документацию предприятия, контролирует активы предприятия, проводит инвентаризацию товарно-материальных ценностей и готовой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