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5a04" w14:textId="c805a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создания государственных предприятий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1995 года № 1636. Утратило силу постановлением Правительства Республики Казахстан от 5 августа 2013 года № 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Указом Президента Республики Казахстан, имеющим силу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, от 19 июня 1995 г. N 2335 "О государственном предприятии" Правительство Республики Казахстан постановляет: </w:t>
      </w:r>
      <w:r>
        <w:rPr>
          <w:rFonts w:ascii="Times New Roman"/>
          <w:b w:val="false"/>
          <w:i w:val="false"/>
          <w:color w:val="000000"/>
          <w:sz w:val="28"/>
        </w:rPr>
        <w:t>см.Z110413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порядке создания государственных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Методологическое руководство и контрольные функции по созданию государственных предприятий возложить на Министерство экономики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Министерствам, государственным комитетам, иным центральным и местным исполнительным органам Республики Казахстан до 1 декабря т.г. внести в Министерство экономики Республики Казахстан перечни подведомственных республиканских государственных предприятий по форме, установленной Министерством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экономики Республики Казахстан до 20 декабря т.г. внести на утверждение в Правительство Республики Казахстан перечень республиканских государственных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Государственному комитету Республики Казахстан по управлению государственным имуществом совместно с акимами соответствующих административно-территориальных единиц до 1 января 1996 года определить перечень коммунальных государственных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30 ноября 1995 г. N 1636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Положение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о порядке создания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государственных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положение устанавливает порядок создания государственных предприятий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имеющим силу Закона, от 19 июня 1995 г. N 2335 "О государственном предприятии".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предприятия создаются в сферах, определенных вышеназванным Указом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республиканских государственных предприятий, основанных как на праве хозяйственного ведения, так и на праве оперативного управления (казенные предприятия), производится в соответствии с постановлением Правительства Республики Казахстан на основании предложений уполномоченных органов, согласованных с заинтересованными министерствами и государственными комитетами.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Уполномоченными органами государства, осуществляющими по отношению к республиканским государственным предприятиям функции государственного управления, а также функции субъекта права государственной собственности являются министерства, государственные комитеты Республики Казахстан или иные, уполномоченные на это Правительством Республики Казахстан, государственные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представляет предложения, содержащие необходимые обоснования целесообразности создания республиканского государственного предприятия Правительству Республики Казахстан, в том числе фирменное наименование предприятия, его форма (на праве хозяйственного ведения или на праве оперативного управления), предмет и цели его деятельности, местонахождение предприятия, сведения об учредителе, размер уставного фонда, к какому сроку он должен быть сформирован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Предложения должны быть предварительно проработаны и в месячный срок согласованы с Министерством финансов, Министерством экономики Республики Казахстан, Государственным комитетом Республики Казахстан по управлению государственным имуществом, Государственным комитетом Республики Казахстан по ценовой и антимонопольной политике.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сферы производственной деятельности предложения по созданию республиканских государственных предприятий должны быть согласованы и с другими отраслевыми министерствами либо государственными комитетами.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государственных предприятий, находящихся в коммунальной собственности, производится решениями акимов соответствующих административно-территориальных единиц на основании предложений уполномоченных органов, согласованных с местными территориальными органами министерств и государственных комитетов.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Уполномоченными органами государства, осуществляющими по отношению к коммунальным государственным предприятиям функции государственного управления, а также функции субъекта права государственной собственности, являются местные исполнительные органы, уполномоченные на это акимом соответствующей административно-территориальной единицы.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представляет предложения, содержащие необходимые обоснования целесообразности создания коммунального государственного предприятия акиму соответствующей административно- территориальной единицы, в том числе фирменное наименование предприятия, его форму (на праве хозяйственного ведения или на праве оперативного управления), предмет и цели его деятельности, местонахождение предприятия, сведения об учредителе, размер уставного фонда, к какому сроку он должен быть сформирован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Предложения должны быть предварительно проработаны и в месячный срок согласованы с местными территориальными органами Министерства финансов, Министерства экономики Республики Казахстан, Государственного комитета Республики Казахстан по управлению государственным имуществом, Государственного комитета Республики Казахстан по ценовой и антимонопольной политике.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сферы производственной деятельности предложения по созданию коммунальных государственных предприятий должны быть согласованы и с территориальными органами других министерств и государственных комитетов.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создании государственных предприятий Республики Казахстан на территории других государств принимаются по согласованию между правительствами соответствующих государств или между другими органами, специально уполномоченными на это правительствами этих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предприятие, основанное на праве хозяйственного ведения, за счет своего имущества может создать другое государственное предприятие - дочернее. Дочернее государственное предприятие создается в форме предприятия на праве хозяйственного 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Дочернее предприятие, относящееся к республиканскому государственному предприятию, создается приказом соответствующего государственного предприятия по разрешению Правительства Республики Казахстан. Разрешение Правительства на создание дочернего предприятия получает вышестоящий орган государственного управления основного предприятия после предварительного согласования с Государственным комитетом Республики Казахстан по ценовой и антимонопольной политике.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Дочернее предприятие, относящееся к коммунальному государственному предприятию, создается приказом соответствующего государственного предприятия по разрешению акима соответствующей административно-территориальной единицы путем вынесения решения. Разрешение акима на создание дочернего предприятия получает вышестоящий орган государственного управления основного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принятия Правительством (акимом соответствующей административно-территориальной единицы) постановления (решения) о создании республиканского государственного предприятия (коммунального государственного предприятия) учредителем утверждается устав государственного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моменту государственной регистрации предприятия, основанного на праве хозяйственного ведения, учредителем должен быть полностью сформирован уставный фонд.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 </w:t>
      </w:r>
      <w:r>
        <w:rPr>
          <w:rFonts w:ascii="Times New Roman"/>
          <w:b w:val="false"/>
          <w:i w:val="false"/>
          <w:color w:val="000000"/>
          <w:sz w:val="28"/>
        </w:rPr>
        <w:t>регистрация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перерегистрация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предприятия осуществляется в соответствии с действующим законодательством.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