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6ae57" w14:textId="b16ae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Вопросы введения обязательного медицинского страхования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22 декабря 1995 г. N 1845. Утратило силу - постановлением Правительства РК от 29 января 1999 г. N 70 ~P990070.</w:t>
      </w:r>
    </w:p>
    <w:p>
      <w:pPr>
        <w:spacing w:after="0"/>
        <w:ind w:left="0"/>
        <w:jc w:val="both"/>
      </w:pPr>
      <w:bookmarkStart w:name="z0" w:id="0"/>
      <w:r>
        <w:rPr>
          <w:rFonts w:ascii="Times New Roman"/>
          <w:b w:val="false"/>
          <w:i w:val="false"/>
          <w:color w:val="000000"/>
          <w:sz w:val="28"/>
        </w:rPr>
        <w:t xml:space="preserve">
    В соответствии с постановлением Кабинета Министров Республики Казахстан от 29 июля 1994 г. N 849 "О Плане действий Правительства Республики Казахстан по углублению реформ и стабилизации экономики в 1994-1995 годах", а также в целях организованного введения обязательного медицинского страхования Правительство Республики Казахстан постановляет: </w:t>
      </w:r>
      <w:r>
        <w:br/>
      </w:r>
      <w:r>
        <w:rPr>
          <w:rFonts w:ascii="Times New Roman"/>
          <w:b w:val="false"/>
          <w:i w:val="false"/>
          <w:color w:val="000000"/>
          <w:sz w:val="28"/>
        </w:rPr>
        <w:t xml:space="preserve">
      1. Акимам областей и г. Алматы совместно с Министерством образования, культуры и здравоохранения и Фондом обязательного медицинского страхования Министерства образования, культуры и здравоохранения Республики Казахстан ( далее - Фонд) обеспечить своевременное заключение договоров на обязательное медицинское страхование и выдачу страховых полисов на обязательное медицинское страхование каждому застрахованному гражданину. </w:t>
      </w:r>
      <w:r>
        <w:br/>
      </w:r>
      <w:r>
        <w:rPr>
          <w:rFonts w:ascii="Times New Roman"/>
          <w:b w:val="false"/>
          <w:i w:val="false"/>
          <w:color w:val="000000"/>
          <w:sz w:val="28"/>
        </w:rPr>
        <w:t>
      Сноска. В пункт 1 внесены изменения - постановлением Правительства РК от 4 августа 1998 г. N 737 </w:t>
      </w:r>
      <w:r>
        <w:rPr>
          <w:rFonts w:ascii="Times New Roman"/>
          <w:b w:val="false"/>
          <w:i w:val="false"/>
          <w:color w:val="000000"/>
          <w:sz w:val="28"/>
        </w:rPr>
        <w:t xml:space="preserve">P980737_ </w:t>
      </w:r>
      <w:r>
        <w:rPr>
          <w:rFonts w:ascii="Times New Roman"/>
          <w:b w:val="false"/>
          <w:i w:val="false"/>
          <w:color w:val="000000"/>
          <w:sz w:val="28"/>
        </w:rPr>
        <w:t xml:space="preserve">. </w:t>
      </w:r>
      <w:r>
        <w:br/>
      </w:r>
      <w:r>
        <w:rPr>
          <w:rFonts w:ascii="Times New Roman"/>
          <w:b w:val="false"/>
          <w:i w:val="false"/>
          <w:color w:val="000000"/>
          <w:sz w:val="28"/>
        </w:rPr>
        <w:t xml:space="preserve">
      2. Министерству здравоохранения Республики Казахстан, Фонду, Республиканской корпорации "Телевидение и радио Казахстана", акимам областей и г. Алматы обеспечить разъяснение населению необходимости введения обязательного медицинского страхования как формы социальной защиты интересов граждан Республики Казахстан в новых экономических условиях. </w:t>
      </w:r>
      <w:r>
        <w:br/>
      </w:r>
      <w:r>
        <w:rPr>
          <w:rFonts w:ascii="Times New Roman"/>
          <w:b w:val="false"/>
          <w:i w:val="false"/>
          <w:color w:val="000000"/>
          <w:sz w:val="28"/>
        </w:rPr>
        <w:t xml:space="preserve">
      3. Министерству здравоохранения Республики Казахстан, Фонду обеспечить: </w:t>
      </w:r>
      <w:r>
        <w:br/>
      </w:r>
      <w:r>
        <w:rPr>
          <w:rFonts w:ascii="Times New Roman"/>
          <w:b w:val="false"/>
          <w:i w:val="false"/>
          <w:color w:val="000000"/>
          <w:sz w:val="28"/>
        </w:rPr>
        <w:t xml:space="preserve">
      пересмотр функций и структуры управления здравоохранения в соответствии с задачами обязательного медицинского страхования; </w:t>
      </w:r>
      <w:r>
        <w:br/>
      </w:r>
      <w:r>
        <w:rPr>
          <w:rFonts w:ascii="Times New Roman"/>
          <w:b w:val="false"/>
          <w:i w:val="false"/>
          <w:color w:val="000000"/>
          <w:sz w:val="28"/>
        </w:rPr>
        <w:t xml:space="preserve">
      обучение медицинских кадров; </w:t>
      </w:r>
      <w:r>
        <w:br/>
      </w:r>
      <w:r>
        <w:rPr>
          <w:rFonts w:ascii="Times New Roman"/>
          <w:b w:val="false"/>
          <w:i w:val="false"/>
          <w:color w:val="000000"/>
          <w:sz w:val="28"/>
        </w:rPr>
        <w:t xml:space="preserve">
      подготовку медицинских учреждений к выполнению программ обязательного медицинского страхования; </w:t>
      </w:r>
      <w:r>
        <w:br/>
      </w:r>
      <w:r>
        <w:rPr>
          <w:rFonts w:ascii="Times New Roman"/>
          <w:b w:val="false"/>
          <w:i w:val="false"/>
          <w:color w:val="000000"/>
          <w:sz w:val="28"/>
        </w:rPr>
        <w:t xml:space="preserve">
      разработку и утверждение до 15 января 1996 года системы медико-экономических стандартов медицинской помощи. </w:t>
      </w:r>
      <w:r>
        <w:br/>
      </w:r>
      <w:r>
        <w:rPr>
          <w:rFonts w:ascii="Times New Roman"/>
          <w:b w:val="false"/>
          <w:i w:val="false"/>
          <w:color w:val="000000"/>
          <w:sz w:val="28"/>
        </w:rPr>
        <w:t xml:space="preserve">
      4. Фонду, Министерству образования, культуры и здравоохранения по согласованию с Министерством труда и Министерством финансов Республики Казахстан при формировании бюджета на 1996 год внести в Правительство Республики Казахстан предложения о порядке исчисления и размере страхового платежа при обязательном медицинском страховании, обеспечивающего выполнение базовой программы обязательного медицинского страхования. </w:t>
      </w:r>
      <w:r>
        <w:br/>
      </w:r>
      <w:r>
        <w:rPr>
          <w:rFonts w:ascii="Times New Roman"/>
          <w:b w:val="false"/>
          <w:i w:val="false"/>
          <w:color w:val="000000"/>
          <w:sz w:val="28"/>
        </w:rPr>
        <w:t>
      Сноска. В пункт 4 внесены изменения - постановлением Правительства РК от 4 августа 1998 г. N 737 </w:t>
      </w:r>
      <w:r>
        <w:rPr>
          <w:rFonts w:ascii="Times New Roman"/>
          <w:b w:val="false"/>
          <w:i w:val="false"/>
          <w:color w:val="000000"/>
          <w:sz w:val="28"/>
        </w:rPr>
        <w:t xml:space="preserve">P980737_ </w:t>
      </w:r>
      <w:r>
        <w:rPr>
          <w:rFonts w:ascii="Times New Roman"/>
          <w:b w:val="false"/>
          <w:i w:val="false"/>
          <w:color w:val="000000"/>
          <w:sz w:val="28"/>
        </w:rPr>
        <w:t xml:space="preserve">. </w:t>
      </w:r>
      <w:r>
        <w:br/>
      </w:r>
      <w:r>
        <w:rPr>
          <w:rFonts w:ascii="Times New Roman"/>
          <w:b w:val="false"/>
          <w:i w:val="false"/>
          <w:color w:val="000000"/>
          <w:sz w:val="28"/>
        </w:rPr>
        <w:t xml:space="preserve">
      5. Утвердить прилагаемые: </w:t>
      </w:r>
      <w:r>
        <w:br/>
      </w:r>
      <w:r>
        <w:rPr>
          <w:rFonts w:ascii="Times New Roman"/>
          <w:b w:val="false"/>
          <w:i w:val="false"/>
          <w:color w:val="000000"/>
          <w:sz w:val="28"/>
        </w:rPr>
        <w:t xml:space="preserve">
      Программу первоочередных мер по развитию обязательного медицинского страхования в Республике Казахстан; </w:t>
      </w:r>
      <w:r>
        <w:br/>
      </w:r>
      <w:r>
        <w:rPr>
          <w:rFonts w:ascii="Times New Roman"/>
          <w:b w:val="false"/>
          <w:i w:val="false"/>
          <w:color w:val="000000"/>
          <w:sz w:val="28"/>
        </w:rPr>
        <w:t xml:space="preserve">
      Порядок обязательного медицинского страхования иностранных граждан и лиц без гражданства, постоянно проживающих, а также временно находящихся на территории Республики Казахстан; </w:t>
      </w:r>
      <w:r>
        <w:br/>
      </w:r>
      <w:r>
        <w:rPr>
          <w:rFonts w:ascii="Times New Roman"/>
          <w:b w:val="false"/>
          <w:i w:val="false"/>
          <w:color w:val="000000"/>
          <w:sz w:val="28"/>
        </w:rPr>
        <w:t xml:space="preserve">
      Типовые правила обязательного медицинского страхования граждан; </w:t>
      </w:r>
      <w:r>
        <w:br/>
      </w:r>
      <w:r>
        <w:rPr>
          <w:rFonts w:ascii="Times New Roman"/>
          <w:b w:val="false"/>
          <w:i w:val="false"/>
          <w:color w:val="000000"/>
          <w:sz w:val="28"/>
        </w:rPr>
        <w:t xml:space="preserve">
      Временный порядок аккумулирования и использования страховых платежей по обязательному медицинскому страхованию граждан; </w:t>
      </w:r>
      <w:r>
        <w:br/>
      </w:r>
      <w:r>
        <w:rPr>
          <w:rFonts w:ascii="Times New Roman"/>
          <w:b w:val="false"/>
          <w:i w:val="false"/>
          <w:color w:val="000000"/>
          <w:sz w:val="28"/>
        </w:rPr>
        <w:t xml:space="preserve">
      Положение о порядке уплаты страховых платежей в Фонд обязательного медицинского страхования при Правительстве Республики Казахстан и его областные (Алматинское городское) отделения; </w:t>
      </w:r>
      <w:r>
        <w:br/>
      </w:r>
      <w:r>
        <w:rPr>
          <w:rFonts w:ascii="Times New Roman"/>
          <w:b w:val="false"/>
          <w:i w:val="false"/>
          <w:color w:val="000000"/>
          <w:sz w:val="28"/>
        </w:rPr>
        <w:t xml:space="preserve">
      Инструкцию о порядке взимания и учета страховых платежей на обязательное медицинское страхование; </w:t>
      </w:r>
      <w:r>
        <w:br/>
      </w:r>
      <w:r>
        <w:rPr>
          <w:rFonts w:ascii="Times New Roman"/>
          <w:b w:val="false"/>
          <w:i w:val="false"/>
          <w:color w:val="000000"/>
          <w:sz w:val="28"/>
        </w:rPr>
        <w:t xml:space="preserve">
      Типовой договор обязательного медицинского страхования работающих граждан; </w:t>
      </w:r>
      <w:r>
        <w:br/>
      </w:r>
      <w:r>
        <w:rPr>
          <w:rFonts w:ascii="Times New Roman"/>
          <w:b w:val="false"/>
          <w:i w:val="false"/>
          <w:color w:val="000000"/>
          <w:sz w:val="28"/>
        </w:rPr>
        <w:t xml:space="preserve">
      Типовой договор обязательного медицинского страхования неработающих граждан. </w:t>
      </w:r>
      <w:r>
        <w:br/>
      </w:r>
      <w:r>
        <w:rPr>
          <w:rFonts w:ascii="Times New Roman"/>
          <w:b w:val="false"/>
          <w:i w:val="false"/>
          <w:color w:val="000000"/>
          <w:sz w:val="28"/>
        </w:rPr>
        <w:t xml:space="preserve">
      6. Фонду, Министерству здравоохранения Республики Казахстан в месячный срок разработать и утвердить план мероприятий по реализации Программы первоочередных мер по развитию обязательного медицинского страхования в Республике Казахстан. </w:t>
      </w:r>
      <w:r>
        <w:br/>
      </w:r>
      <w:r>
        <w:rPr>
          <w:rFonts w:ascii="Times New Roman"/>
          <w:b w:val="false"/>
          <w:i w:val="false"/>
          <w:color w:val="000000"/>
          <w:sz w:val="28"/>
        </w:rPr>
        <w:t xml:space="preserve">
      7. Фонду, Министерству здравоохранения, Министерству финансов Республики Казахстан, другим заинтересованным министерствам и ведомствам, акимам областей и г. Алматы обеспечить выполнение Программы первоочередных мер по развитию обязательного медицинского страхования. </w:t>
      </w:r>
      <w:r>
        <w:br/>
      </w:r>
      <w:r>
        <w:rPr>
          <w:rFonts w:ascii="Times New Roman"/>
          <w:b w:val="false"/>
          <w:i w:val="false"/>
          <w:color w:val="000000"/>
          <w:sz w:val="28"/>
        </w:rPr>
        <w:t>
      8. Акимам Жезказганской, Западно-Казахстанской, Кокшетауской, Южно-Казахстанской областей в соответствии с постановлением Кабинета Министров Республики Казахстан от 23 ноября 1993 г. N 1174 </w:t>
      </w:r>
      <w:r>
        <w:rPr>
          <w:rFonts w:ascii="Times New Roman"/>
          <w:b w:val="false"/>
          <w:i w:val="false"/>
          <w:color w:val="000000"/>
          <w:sz w:val="28"/>
        </w:rPr>
        <w:t xml:space="preserve">P931174_ </w:t>
      </w:r>
      <w:r>
        <w:rPr>
          <w:rFonts w:ascii="Times New Roman"/>
          <w:b w:val="false"/>
          <w:i w:val="false"/>
          <w:color w:val="000000"/>
          <w:sz w:val="28"/>
        </w:rPr>
        <w:t xml:space="preserve">"Вопросы внедрения медицинского страхования" продолжить до 31 декабря 1995 года эксперимент по внедрению обязательного медицинского страхования. Отчет о его результатах представить в Правительство Республики Казахстан к 20 января 1996 года. </w:t>
      </w:r>
      <w:r>
        <w:br/>
      </w:r>
      <w:r>
        <w:rPr>
          <w:rFonts w:ascii="Times New Roman"/>
          <w:b w:val="false"/>
          <w:i w:val="false"/>
          <w:color w:val="000000"/>
          <w:sz w:val="28"/>
        </w:rPr>
        <w:t xml:space="preserve">
      9. Признать утратившим силу постановление Кабинета Министров Республики Казахстан от 23 ноября 1993 г. N 1174 "Вопросы внедрения медицинского страхования" (САПП Республики Казахстан, 1993 г., N 45, ст. 545) с 1 января 1996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УТВЕРЖДЕНА</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22 декабря 1995 г. N 1845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 Р О Г Р А М М А </w:t>
      </w:r>
      <w:r>
        <w:br/>
      </w:r>
      <w:r>
        <w:rPr>
          <w:rFonts w:ascii="Times New Roman"/>
          <w:b w:val="false"/>
          <w:i w:val="false"/>
          <w:color w:val="000000"/>
          <w:sz w:val="28"/>
        </w:rPr>
        <w:t xml:space="preserve">
          первоочередных мер по развитию обязательного </w:t>
      </w:r>
      <w:r>
        <w:br/>
      </w:r>
      <w:r>
        <w:rPr>
          <w:rFonts w:ascii="Times New Roman"/>
          <w:b w:val="false"/>
          <w:i w:val="false"/>
          <w:color w:val="000000"/>
          <w:sz w:val="28"/>
        </w:rPr>
        <w:t xml:space="preserve">
         медицинского страхования в Республике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республике продолжается ухудшение демографических показателей, снижается естественный прирост населения, сокращается средняя продолжительность жизни. Отмечается постоянный рост общей смертности. Нет стойко положительной динамики снижения детской смертности, которая значительно превышает среднереспубликанский показатель. Возросла материнская смертность. Увеличивается число больных хроническими заболеваниями, инвалидов, в том числе за счет травматизма. Наблюдается рост инфекционной заболеваемости. </w:t>
      </w:r>
      <w:r>
        <w:br/>
      </w:r>
      <w:r>
        <w:rPr>
          <w:rFonts w:ascii="Times New Roman"/>
          <w:b w:val="false"/>
          <w:i w:val="false"/>
          <w:color w:val="000000"/>
          <w:sz w:val="28"/>
        </w:rPr>
        <w:t xml:space="preserve">
      Существующая сеть учреждений здравоохранения в последние годы пришла в упадок и не обеспечивает должного объема и качества медицинской помощи. </w:t>
      </w:r>
      <w:r>
        <w:br/>
      </w:r>
      <w:r>
        <w:rPr>
          <w:rFonts w:ascii="Times New Roman"/>
          <w:b w:val="false"/>
          <w:i w:val="false"/>
          <w:color w:val="000000"/>
          <w:sz w:val="28"/>
        </w:rPr>
        <w:t xml:space="preserve">
      Для решения этих проблем необходимо реформировать существующую систему финансирования и организации здравоохранения, привести ее в соответствие с реальной экономической ситуацией, внедрить рыночные отношения в отрасли. </w:t>
      </w:r>
      <w:r>
        <w:br/>
      </w:r>
      <w:r>
        <w:rPr>
          <w:rFonts w:ascii="Times New Roman"/>
          <w:b w:val="false"/>
          <w:i w:val="false"/>
          <w:color w:val="000000"/>
          <w:sz w:val="28"/>
        </w:rPr>
        <w:t xml:space="preserve">
      Введение обязательного медицинского страхования в республике направлено на решение назревших вопросов здравоохранения. Программа первоочередных мер по развитию обязательного медицинского страхования в Республике Казахстан разработана в соответствии с Указом Президента Республики Казахстан, имеющим силу Закона, "О медицинском страховании граждан", Законом Республики Казахстан "Об охране здоровья народа в Республике Казахстан", на основе нормативных и правовых актов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Цели Программы первоочередных </w:t>
      </w:r>
      <w:r>
        <w:br/>
      </w:r>
      <w:r>
        <w:rPr>
          <w:rFonts w:ascii="Times New Roman"/>
          <w:b w:val="false"/>
          <w:i w:val="false"/>
          <w:color w:val="000000"/>
          <w:sz w:val="28"/>
        </w:rPr>
        <w:t xml:space="preserve">
              мер по развитию обязательного медицинского </w:t>
      </w:r>
      <w:r>
        <w:br/>
      </w:r>
      <w:r>
        <w:rPr>
          <w:rFonts w:ascii="Times New Roman"/>
          <w:b w:val="false"/>
          <w:i w:val="false"/>
          <w:color w:val="000000"/>
          <w:sz w:val="28"/>
        </w:rPr>
        <w:t xml:space="preserve">
                  страхования в Республике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Целями Программы являются: </w:t>
      </w:r>
      <w:r>
        <w:br/>
      </w:r>
      <w:r>
        <w:rPr>
          <w:rFonts w:ascii="Times New Roman"/>
          <w:b w:val="false"/>
          <w:i w:val="false"/>
          <w:color w:val="000000"/>
          <w:sz w:val="28"/>
        </w:rPr>
        <w:t xml:space="preserve">
      обеспечение доступности и бесплатного медицинского обслуживания населения в рамках базовой программы обязательного медицинского страхования и гарантированного объема медицинской помощи, основанных на финансировании из Фонда обязательного медицинского страхования при Правительстве Республики Казахстан и бюджета; </w:t>
      </w:r>
      <w:r>
        <w:br/>
      </w:r>
      <w:r>
        <w:rPr>
          <w:rFonts w:ascii="Times New Roman"/>
          <w:b w:val="false"/>
          <w:i w:val="false"/>
          <w:color w:val="000000"/>
          <w:sz w:val="28"/>
        </w:rPr>
        <w:t xml:space="preserve">
      поэтапное реформирование системы здравоохранения с внедрением экономических методов управления и привлечение негосударственных медицинских структур, максимальная адаптация системы здравоохранения к условиям рыночной экономики.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Этапы внедрения </w:t>
      </w:r>
      <w:r>
        <w:br/>
      </w:r>
      <w:r>
        <w:rPr>
          <w:rFonts w:ascii="Times New Roman"/>
          <w:b w:val="false"/>
          <w:i w:val="false"/>
          <w:color w:val="000000"/>
          <w:sz w:val="28"/>
        </w:rPr>
        <w:t xml:space="preserve">
                обязательного медицинского страхования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Первоочередные меры по развитию обязательного медицинского страхования в республике включают в себя следующие этапы,обусловленные как макроэкономическими факторами, так и факторами, носящими внутрисистемный и структурный характер: подготовительный, организационный, переходный, завершающий.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Подготовительный этап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Продолжительность этапа: сентябрь - декабрь 1995 года. </w:t>
      </w:r>
      <w:r>
        <w:br/>
      </w:r>
      <w:r>
        <w:rPr>
          <w:rFonts w:ascii="Times New Roman"/>
          <w:b w:val="false"/>
          <w:i w:val="false"/>
          <w:color w:val="000000"/>
          <w:sz w:val="28"/>
        </w:rPr>
        <w:t xml:space="preserve">
      Подготовительный этап включает в себя следующие мероприятия: </w:t>
      </w:r>
      <w:r>
        <w:br/>
      </w:r>
      <w:r>
        <w:rPr>
          <w:rFonts w:ascii="Times New Roman"/>
          <w:b w:val="false"/>
          <w:i w:val="false"/>
          <w:color w:val="000000"/>
          <w:sz w:val="28"/>
        </w:rPr>
        <w:t xml:space="preserve">
      1. Принятие документов, регламентирующих деятельность субъектов обязательного медицинского страхования: </w:t>
      </w:r>
      <w:r>
        <w:br/>
      </w:r>
      <w:r>
        <w:rPr>
          <w:rFonts w:ascii="Times New Roman"/>
          <w:b w:val="false"/>
          <w:i w:val="false"/>
          <w:color w:val="000000"/>
          <w:sz w:val="28"/>
        </w:rPr>
        <w:t xml:space="preserve">
      о создании Фонда обязательного медицинского страхования при Правительстве Республики Казахстан (Фонда); </w:t>
      </w:r>
      <w:r>
        <w:br/>
      </w:r>
      <w:r>
        <w:rPr>
          <w:rFonts w:ascii="Times New Roman"/>
          <w:b w:val="false"/>
          <w:i w:val="false"/>
          <w:color w:val="000000"/>
          <w:sz w:val="28"/>
        </w:rPr>
        <w:t xml:space="preserve">
      Положения о Фонде обязательного медицинского страхования при Правительстве Республики Казахстан и его областных и Алматинского городского отделений; </w:t>
      </w:r>
      <w:r>
        <w:br/>
      </w:r>
      <w:r>
        <w:rPr>
          <w:rFonts w:ascii="Times New Roman"/>
          <w:b w:val="false"/>
          <w:i w:val="false"/>
          <w:color w:val="000000"/>
          <w:sz w:val="28"/>
        </w:rPr>
        <w:t xml:space="preserve">
      Программы первоочередных мер по развитию обязательного медицинского страхования в Республике Казахстан; </w:t>
      </w:r>
      <w:r>
        <w:br/>
      </w:r>
      <w:r>
        <w:rPr>
          <w:rFonts w:ascii="Times New Roman"/>
          <w:b w:val="false"/>
          <w:i w:val="false"/>
          <w:color w:val="000000"/>
          <w:sz w:val="28"/>
        </w:rPr>
        <w:t xml:space="preserve">
      базовой программы обязательного медицинского страхования; </w:t>
      </w:r>
      <w:r>
        <w:br/>
      </w:r>
      <w:r>
        <w:rPr>
          <w:rFonts w:ascii="Times New Roman"/>
          <w:b w:val="false"/>
          <w:i w:val="false"/>
          <w:color w:val="000000"/>
          <w:sz w:val="28"/>
        </w:rPr>
        <w:t xml:space="preserve">
      Типовых правил обязательного медицинского страхования граждан; </w:t>
      </w:r>
      <w:r>
        <w:br/>
      </w:r>
      <w:r>
        <w:rPr>
          <w:rFonts w:ascii="Times New Roman"/>
          <w:b w:val="false"/>
          <w:i w:val="false"/>
          <w:color w:val="000000"/>
          <w:sz w:val="28"/>
        </w:rPr>
        <w:t xml:space="preserve">
      Временного порядка аккумулирования и использования страховых платежей по обязательному медицинскому страхованию; </w:t>
      </w:r>
      <w:r>
        <w:br/>
      </w:r>
      <w:r>
        <w:rPr>
          <w:rFonts w:ascii="Times New Roman"/>
          <w:b w:val="false"/>
          <w:i w:val="false"/>
          <w:color w:val="000000"/>
          <w:sz w:val="28"/>
        </w:rPr>
        <w:t xml:space="preserve">
      Положения о порядке уплаты страховых платежей в Фонд обязательного медицинского страхования и его областные (Алматинское городское) отделения; </w:t>
      </w:r>
      <w:r>
        <w:br/>
      </w:r>
      <w:r>
        <w:rPr>
          <w:rFonts w:ascii="Times New Roman"/>
          <w:b w:val="false"/>
          <w:i w:val="false"/>
          <w:color w:val="000000"/>
          <w:sz w:val="28"/>
        </w:rPr>
        <w:t xml:space="preserve">
      Инструкции о порядке взимания и учета страховых платежей на обязательное медицинское страхование; </w:t>
      </w:r>
      <w:r>
        <w:br/>
      </w:r>
      <w:r>
        <w:rPr>
          <w:rFonts w:ascii="Times New Roman"/>
          <w:b w:val="false"/>
          <w:i w:val="false"/>
          <w:color w:val="000000"/>
          <w:sz w:val="28"/>
        </w:rPr>
        <w:t xml:space="preserve">
      Типового договора обязательного медицинского страхования работающих граждан; </w:t>
      </w:r>
      <w:r>
        <w:br/>
      </w:r>
      <w:r>
        <w:rPr>
          <w:rFonts w:ascii="Times New Roman"/>
          <w:b w:val="false"/>
          <w:i w:val="false"/>
          <w:color w:val="000000"/>
          <w:sz w:val="28"/>
        </w:rPr>
        <w:t xml:space="preserve">
      Типового договора обязательного медицинского страхования неработающих граждан; </w:t>
      </w:r>
      <w:r>
        <w:br/>
      </w:r>
      <w:r>
        <w:rPr>
          <w:rFonts w:ascii="Times New Roman"/>
          <w:b w:val="false"/>
          <w:i w:val="false"/>
          <w:color w:val="000000"/>
          <w:sz w:val="28"/>
        </w:rPr>
        <w:t xml:space="preserve">
      пакета документов, регламентирующих бухгалтерско-отчетную деятельность Фонда и его отделений. </w:t>
      </w:r>
      <w:r>
        <w:br/>
      </w:r>
      <w:r>
        <w:rPr>
          <w:rFonts w:ascii="Times New Roman"/>
          <w:b w:val="false"/>
          <w:i w:val="false"/>
          <w:color w:val="000000"/>
          <w:sz w:val="28"/>
        </w:rPr>
        <w:t xml:space="preserve">
      2. Создание инфраструктуры обязательного медицинского страхования: </w:t>
      </w:r>
      <w:r>
        <w:br/>
      </w:r>
      <w:r>
        <w:rPr>
          <w:rFonts w:ascii="Times New Roman"/>
          <w:b w:val="false"/>
          <w:i w:val="false"/>
          <w:color w:val="000000"/>
          <w:sz w:val="28"/>
        </w:rPr>
        <w:t xml:space="preserve">
      определение источников финансирования деятельности Фонда и его отделений на период до 31 января 1996 года, привлечение внешних источников финансирования (международные организации, фонды и др.); </w:t>
      </w:r>
      <w:r>
        <w:br/>
      </w:r>
      <w:r>
        <w:rPr>
          <w:rFonts w:ascii="Times New Roman"/>
          <w:b w:val="false"/>
          <w:i w:val="false"/>
          <w:color w:val="000000"/>
          <w:sz w:val="28"/>
        </w:rPr>
        <w:t xml:space="preserve">
      создание Фонда и его областных, Алматинского городского отделений; </w:t>
      </w:r>
      <w:r>
        <w:br/>
      </w:r>
      <w:r>
        <w:rPr>
          <w:rFonts w:ascii="Times New Roman"/>
          <w:b w:val="false"/>
          <w:i w:val="false"/>
          <w:color w:val="000000"/>
          <w:sz w:val="28"/>
        </w:rPr>
        <w:t xml:space="preserve">
      создание районных филиалов отделений Фонда; </w:t>
      </w:r>
      <w:r>
        <w:br/>
      </w:r>
      <w:r>
        <w:rPr>
          <w:rFonts w:ascii="Times New Roman"/>
          <w:b w:val="false"/>
          <w:i w:val="false"/>
          <w:color w:val="000000"/>
          <w:sz w:val="28"/>
        </w:rPr>
        <w:t xml:space="preserve">
      подготовка и обучение кадров для системы обязательного медицинского страхования. </w:t>
      </w:r>
      <w:r>
        <w:br/>
      </w:r>
      <w:r>
        <w:rPr>
          <w:rFonts w:ascii="Times New Roman"/>
          <w:b w:val="false"/>
          <w:i w:val="false"/>
          <w:color w:val="000000"/>
          <w:sz w:val="28"/>
        </w:rPr>
        <w:t xml:space="preserve">
      3. Определение численности различных контингентов населения, подлежащих обязательному медицинскому страхованию. </w:t>
      </w:r>
      <w:r>
        <w:br/>
      </w:r>
      <w:r>
        <w:rPr>
          <w:rFonts w:ascii="Times New Roman"/>
          <w:b w:val="false"/>
          <w:i w:val="false"/>
          <w:color w:val="000000"/>
          <w:sz w:val="28"/>
        </w:rPr>
        <w:t xml:space="preserve">
      4. Разработка системы учета оказанных медицинских услуг. </w:t>
      </w:r>
      <w:r>
        <w:br/>
      </w:r>
      <w:r>
        <w:rPr>
          <w:rFonts w:ascii="Times New Roman"/>
          <w:b w:val="false"/>
          <w:i w:val="false"/>
          <w:color w:val="000000"/>
          <w:sz w:val="28"/>
        </w:rPr>
        <w:t xml:space="preserve">
      Ответственные за выполнение мероприятий этапа: Министерство здравоохранения Республики Казахстан, Фонда обязательного медицинского страхования при Правительстве Республики Казахстан, Министерство финансов, Министерство экономики Республики Казахстан, Государственный комитет Республики Казахстан по управлению государственным имуществом, Комитет по использованию иностранного капитала при Министерстве финансов Республики Казахстан, другие заинтересованные министерства и ведомства, акимы областей и г. Алматы.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Организационный этап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Продолжительность этапа: январь - март 1996 года. </w:t>
      </w:r>
      <w:r>
        <w:br/>
      </w:r>
      <w:r>
        <w:rPr>
          <w:rFonts w:ascii="Times New Roman"/>
          <w:b w:val="false"/>
          <w:i w:val="false"/>
          <w:color w:val="000000"/>
          <w:sz w:val="28"/>
        </w:rPr>
        <w:t xml:space="preserve">
      Организационный этап необходим для: </w:t>
      </w:r>
      <w:r>
        <w:br/>
      </w:r>
      <w:r>
        <w:rPr>
          <w:rFonts w:ascii="Times New Roman"/>
          <w:b w:val="false"/>
          <w:i w:val="false"/>
          <w:color w:val="000000"/>
          <w:sz w:val="28"/>
        </w:rPr>
        <w:t xml:space="preserve">
      аккумулирования финансовых средств для финансирования медицинской помощи населению при поэтапном внедрении обязательного медицинского страхования, в первую очередь - переходного этапа; </w:t>
      </w:r>
      <w:r>
        <w:br/>
      </w:r>
      <w:r>
        <w:rPr>
          <w:rFonts w:ascii="Times New Roman"/>
          <w:b w:val="false"/>
          <w:i w:val="false"/>
          <w:color w:val="000000"/>
          <w:sz w:val="28"/>
        </w:rPr>
        <w:t xml:space="preserve">
      подготовки перехода от сметно-затратного механизма финансирования здравоохранения на финансирование из расчета на 1-го жителя и на пролеченного больного, основанному на принципе ценообразования; </w:t>
      </w:r>
      <w:r>
        <w:br/>
      </w:r>
      <w:r>
        <w:rPr>
          <w:rFonts w:ascii="Times New Roman"/>
          <w:b w:val="false"/>
          <w:i w:val="false"/>
          <w:color w:val="000000"/>
          <w:sz w:val="28"/>
        </w:rPr>
        <w:t xml:space="preserve">
      установления порядка финансирования медицинских организаций в условиях смешанного финансирования здравоохранения; </w:t>
      </w:r>
      <w:r>
        <w:br/>
      </w:r>
      <w:r>
        <w:rPr>
          <w:rFonts w:ascii="Times New Roman"/>
          <w:b w:val="false"/>
          <w:i w:val="false"/>
          <w:color w:val="000000"/>
          <w:sz w:val="28"/>
        </w:rPr>
        <w:t xml:space="preserve">
      тиражирования полисов обязательного медицинского страхования, заключения договоров со страхователями и медицинскими организациями и обеспечения каждого застрахованного полисом страхования, в первую очередь - работающего населения; </w:t>
      </w:r>
      <w:r>
        <w:br/>
      </w:r>
      <w:r>
        <w:rPr>
          <w:rFonts w:ascii="Times New Roman"/>
          <w:b w:val="false"/>
          <w:i w:val="false"/>
          <w:color w:val="000000"/>
          <w:sz w:val="28"/>
        </w:rPr>
        <w:t xml:space="preserve">
      создания информационной базы по застрахованному контингенту, страхователям и медицинским организациям, заключившим договор на оказание медицинской помощи в рамках базовой программы обязательного медицинского страхования (первая очередь); </w:t>
      </w:r>
      <w:r>
        <w:br/>
      </w:r>
      <w:r>
        <w:rPr>
          <w:rFonts w:ascii="Times New Roman"/>
          <w:b w:val="false"/>
          <w:i w:val="false"/>
          <w:color w:val="000000"/>
          <w:sz w:val="28"/>
        </w:rPr>
        <w:t xml:space="preserve">
      формирования системы оценки качества оказываемой медицинской помощи; </w:t>
      </w:r>
      <w:r>
        <w:br/>
      </w:r>
      <w:r>
        <w:rPr>
          <w:rFonts w:ascii="Times New Roman"/>
          <w:b w:val="false"/>
          <w:i w:val="false"/>
          <w:color w:val="000000"/>
          <w:sz w:val="28"/>
        </w:rPr>
        <w:t xml:space="preserve">
      подготовки и обучения кадров для системы обязательного медицинского страхования. </w:t>
      </w:r>
      <w:r>
        <w:br/>
      </w:r>
      <w:r>
        <w:rPr>
          <w:rFonts w:ascii="Times New Roman"/>
          <w:b w:val="false"/>
          <w:i w:val="false"/>
          <w:color w:val="000000"/>
          <w:sz w:val="28"/>
        </w:rPr>
        <w:t xml:space="preserve">
      Ответственные за выполнение мероприятий этапа: Фонд обязательного медицинского страхования при Правительстве Республики Казахстан, Министерство здравоохранения, Министерство юстиции, Министерство экономики Республики Казахстан, акимы областей и г. Алматы.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Переходный этап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Продолжительность этапа: апрель - июнь 1996 года. </w:t>
      </w:r>
      <w:r>
        <w:br/>
      </w:r>
      <w:r>
        <w:rPr>
          <w:rFonts w:ascii="Times New Roman"/>
          <w:b w:val="false"/>
          <w:i w:val="false"/>
          <w:color w:val="000000"/>
          <w:sz w:val="28"/>
        </w:rPr>
        <w:t xml:space="preserve">
      Отличительной чертой этого этапа является то, что оказание медицинской помощи населению производится на условиях обязательного медицинского страхования. </w:t>
      </w:r>
      <w:r>
        <w:br/>
      </w:r>
      <w:r>
        <w:rPr>
          <w:rFonts w:ascii="Times New Roman"/>
          <w:b w:val="false"/>
          <w:i w:val="false"/>
          <w:color w:val="000000"/>
          <w:sz w:val="28"/>
        </w:rPr>
        <w:t xml:space="preserve">
      Фонд обязательного медицинского страхования при Правительстве Республики Казахстан осуществляет: </w:t>
      </w:r>
      <w:r>
        <w:br/>
      </w:r>
      <w:r>
        <w:rPr>
          <w:rFonts w:ascii="Times New Roman"/>
          <w:b w:val="false"/>
          <w:i w:val="false"/>
          <w:color w:val="000000"/>
          <w:sz w:val="28"/>
        </w:rPr>
        <w:t xml:space="preserve">
      перераспределительные функции; </w:t>
      </w:r>
      <w:r>
        <w:br/>
      </w:r>
      <w:r>
        <w:rPr>
          <w:rFonts w:ascii="Times New Roman"/>
          <w:b w:val="false"/>
          <w:i w:val="false"/>
          <w:color w:val="000000"/>
          <w:sz w:val="28"/>
        </w:rPr>
        <w:t xml:space="preserve">
      сбор страховых платежей по обязательному медицинскому страхованию; </w:t>
      </w:r>
      <w:r>
        <w:br/>
      </w:r>
      <w:r>
        <w:rPr>
          <w:rFonts w:ascii="Times New Roman"/>
          <w:b w:val="false"/>
          <w:i w:val="false"/>
          <w:color w:val="000000"/>
          <w:sz w:val="28"/>
        </w:rPr>
        <w:t xml:space="preserve">
      оплату медицинских услуг в рамках базовой программы </w:t>
      </w:r>
    </w:p>
    <w:bookmarkEnd w:id="2"/>
    <w:bookmarkStart w:name="z1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обязательного медицинского страхования из отделений Фонда;</w:t>
      </w:r>
    </w:p>
    <w:p>
      <w:pPr>
        <w:spacing w:after="0"/>
        <w:ind w:left="0"/>
        <w:jc w:val="both"/>
      </w:pPr>
      <w:r>
        <w:rPr>
          <w:rFonts w:ascii="Times New Roman"/>
          <w:b w:val="false"/>
          <w:i w:val="false"/>
          <w:color w:val="000000"/>
          <w:sz w:val="28"/>
        </w:rPr>
        <w:t>     создание второй очереди информационной системы обязательного</w:t>
      </w:r>
    </w:p>
    <w:p>
      <w:pPr>
        <w:spacing w:after="0"/>
        <w:ind w:left="0"/>
        <w:jc w:val="both"/>
      </w:pPr>
      <w:r>
        <w:rPr>
          <w:rFonts w:ascii="Times New Roman"/>
          <w:b w:val="false"/>
          <w:i w:val="false"/>
          <w:color w:val="000000"/>
          <w:sz w:val="28"/>
        </w:rPr>
        <w:t>медицинского страхования;</w:t>
      </w:r>
    </w:p>
    <w:p>
      <w:pPr>
        <w:spacing w:after="0"/>
        <w:ind w:left="0"/>
        <w:jc w:val="both"/>
      </w:pPr>
      <w:r>
        <w:rPr>
          <w:rFonts w:ascii="Times New Roman"/>
          <w:b w:val="false"/>
          <w:i w:val="false"/>
          <w:color w:val="000000"/>
          <w:sz w:val="28"/>
        </w:rPr>
        <w:t>     подготовку и обучение кадров для системы обязательного</w:t>
      </w:r>
    </w:p>
    <w:p>
      <w:pPr>
        <w:spacing w:after="0"/>
        <w:ind w:left="0"/>
        <w:jc w:val="both"/>
      </w:pPr>
      <w:r>
        <w:rPr>
          <w:rFonts w:ascii="Times New Roman"/>
          <w:b w:val="false"/>
          <w:i w:val="false"/>
          <w:color w:val="000000"/>
          <w:sz w:val="28"/>
        </w:rPr>
        <w:t>медицинского страхования;</w:t>
      </w:r>
    </w:p>
    <w:p>
      <w:pPr>
        <w:spacing w:after="0"/>
        <w:ind w:left="0"/>
        <w:jc w:val="both"/>
      </w:pPr>
      <w:r>
        <w:rPr>
          <w:rFonts w:ascii="Times New Roman"/>
          <w:b w:val="false"/>
          <w:i w:val="false"/>
          <w:color w:val="000000"/>
          <w:sz w:val="28"/>
        </w:rPr>
        <w:t>     формирование системы оценки качества оказываемой медицинской</w:t>
      </w:r>
    </w:p>
    <w:p>
      <w:pPr>
        <w:spacing w:after="0"/>
        <w:ind w:left="0"/>
        <w:jc w:val="both"/>
      </w:pPr>
      <w:r>
        <w:rPr>
          <w:rFonts w:ascii="Times New Roman"/>
          <w:b w:val="false"/>
          <w:i w:val="false"/>
          <w:color w:val="000000"/>
          <w:sz w:val="28"/>
        </w:rPr>
        <w:t>помощи.</w:t>
      </w:r>
    </w:p>
    <w:p>
      <w:pPr>
        <w:spacing w:after="0"/>
        <w:ind w:left="0"/>
        <w:jc w:val="both"/>
      </w:pPr>
      <w:r>
        <w:rPr>
          <w:rFonts w:ascii="Times New Roman"/>
          <w:b w:val="false"/>
          <w:i w:val="false"/>
          <w:color w:val="000000"/>
          <w:sz w:val="28"/>
        </w:rPr>
        <w:t>     Ответственные за выполнение мероприятий этапа: Фонд</w:t>
      </w:r>
    </w:p>
    <w:p>
      <w:pPr>
        <w:spacing w:after="0"/>
        <w:ind w:left="0"/>
        <w:jc w:val="both"/>
      </w:pPr>
      <w:r>
        <w:rPr>
          <w:rFonts w:ascii="Times New Roman"/>
          <w:b w:val="false"/>
          <w:i w:val="false"/>
          <w:color w:val="000000"/>
          <w:sz w:val="28"/>
        </w:rPr>
        <w:t>обязательного медицинского страхования при Правительстве Республики</w:t>
      </w:r>
    </w:p>
    <w:p>
      <w:pPr>
        <w:spacing w:after="0"/>
        <w:ind w:left="0"/>
        <w:jc w:val="both"/>
      </w:pPr>
      <w:r>
        <w:rPr>
          <w:rFonts w:ascii="Times New Roman"/>
          <w:b w:val="false"/>
          <w:i w:val="false"/>
          <w:color w:val="000000"/>
          <w:sz w:val="28"/>
        </w:rPr>
        <w:t>Казахстан, Министерство здравоохранения, Министерство финансов</w:t>
      </w:r>
    </w:p>
    <w:p>
      <w:pPr>
        <w:spacing w:after="0"/>
        <w:ind w:left="0"/>
        <w:jc w:val="both"/>
      </w:pPr>
      <w:r>
        <w:rPr>
          <w:rFonts w:ascii="Times New Roman"/>
          <w:b w:val="false"/>
          <w:i w:val="false"/>
          <w:color w:val="000000"/>
          <w:sz w:val="28"/>
        </w:rPr>
        <w:t>Республики Казахстан, акимы областей и г.Алматы.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Заключительный этап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Продолжительность этапа: июль - август 1996 года.</w:t>
      </w:r>
    </w:p>
    <w:p>
      <w:pPr>
        <w:spacing w:after="0"/>
        <w:ind w:left="0"/>
        <w:jc w:val="both"/>
      </w:pPr>
      <w:r>
        <w:rPr>
          <w:rFonts w:ascii="Times New Roman"/>
          <w:b w:val="false"/>
          <w:i w:val="false"/>
          <w:color w:val="000000"/>
          <w:sz w:val="28"/>
        </w:rPr>
        <w:t>     Заключительный этап характеризуется следующими процессами:</w:t>
      </w:r>
    </w:p>
    <w:p>
      <w:pPr>
        <w:spacing w:after="0"/>
        <w:ind w:left="0"/>
        <w:jc w:val="both"/>
      </w:pPr>
      <w:r>
        <w:rPr>
          <w:rFonts w:ascii="Times New Roman"/>
          <w:b w:val="false"/>
          <w:i w:val="false"/>
          <w:color w:val="000000"/>
          <w:sz w:val="28"/>
        </w:rPr>
        <w:t>     созданием третьей очереди информационной системы обязательного</w:t>
      </w:r>
    </w:p>
    <w:p>
      <w:pPr>
        <w:spacing w:after="0"/>
        <w:ind w:left="0"/>
        <w:jc w:val="both"/>
      </w:pPr>
      <w:r>
        <w:rPr>
          <w:rFonts w:ascii="Times New Roman"/>
          <w:b w:val="false"/>
          <w:i w:val="false"/>
          <w:color w:val="000000"/>
          <w:sz w:val="28"/>
        </w:rPr>
        <w:t>медицинского страхования;</w:t>
      </w:r>
    </w:p>
    <w:p>
      <w:pPr>
        <w:spacing w:after="0"/>
        <w:ind w:left="0"/>
        <w:jc w:val="both"/>
      </w:pPr>
      <w:r>
        <w:rPr>
          <w:rFonts w:ascii="Times New Roman"/>
          <w:b w:val="false"/>
          <w:i w:val="false"/>
          <w:color w:val="000000"/>
          <w:sz w:val="28"/>
        </w:rPr>
        <w:t>     завершением формирования системы оценки качества оказываемой</w:t>
      </w:r>
    </w:p>
    <w:p>
      <w:pPr>
        <w:spacing w:after="0"/>
        <w:ind w:left="0"/>
        <w:jc w:val="both"/>
      </w:pPr>
      <w:r>
        <w:rPr>
          <w:rFonts w:ascii="Times New Roman"/>
          <w:b w:val="false"/>
          <w:i w:val="false"/>
          <w:color w:val="000000"/>
          <w:sz w:val="28"/>
        </w:rPr>
        <w:t>медицинской помощи;</w:t>
      </w:r>
    </w:p>
    <w:p>
      <w:pPr>
        <w:spacing w:after="0"/>
        <w:ind w:left="0"/>
        <w:jc w:val="both"/>
      </w:pPr>
      <w:r>
        <w:rPr>
          <w:rFonts w:ascii="Times New Roman"/>
          <w:b w:val="false"/>
          <w:i w:val="false"/>
          <w:color w:val="000000"/>
          <w:sz w:val="28"/>
        </w:rPr>
        <w:t>     продолжением подготовки и обучения кадров для системы</w:t>
      </w:r>
    </w:p>
    <w:p>
      <w:pPr>
        <w:spacing w:after="0"/>
        <w:ind w:left="0"/>
        <w:jc w:val="both"/>
      </w:pPr>
      <w:r>
        <w:rPr>
          <w:rFonts w:ascii="Times New Roman"/>
          <w:b w:val="false"/>
          <w:i w:val="false"/>
          <w:color w:val="000000"/>
          <w:sz w:val="28"/>
        </w:rPr>
        <w:t>обязательного медицинского страхования.</w:t>
      </w:r>
    </w:p>
    <w:p>
      <w:pPr>
        <w:spacing w:after="0"/>
        <w:ind w:left="0"/>
        <w:jc w:val="both"/>
      </w:pPr>
      <w:r>
        <w:rPr>
          <w:rFonts w:ascii="Times New Roman"/>
          <w:b w:val="false"/>
          <w:i w:val="false"/>
          <w:color w:val="000000"/>
          <w:sz w:val="28"/>
        </w:rPr>
        <w:t>     Ответственные за выполнение мероприятий этапа: Министерство</w:t>
      </w:r>
    </w:p>
    <w:p>
      <w:pPr>
        <w:spacing w:after="0"/>
        <w:ind w:left="0"/>
        <w:jc w:val="both"/>
      </w:pPr>
      <w:r>
        <w:rPr>
          <w:rFonts w:ascii="Times New Roman"/>
          <w:b w:val="false"/>
          <w:i w:val="false"/>
          <w:color w:val="000000"/>
          <w:sz w:val="28"/>
        </w:rPr>
        <w:t>здравоохранения Республики Казахстан, Фонд обязательного</w:t>
      </w:r>
    </w:p>
    <w:p>
      <w:pPr>
        <w:spacing w:after="0"/>
        <w:ind w:left="0"/>
        <w:jc w:val="both"/>
      </w:pPr>
      <w:r>
        <w:rPr>
          <w:rFonts w:ascii="Times New Roman"/>
          <w:b w:val="false"/>
          <w:i w:val="false"/>
          <w:color w:val="000000"/>
          <w:sz w:val="28"/>
        </w:rPr>
        <w:t>медицинского страхования при Правительстве Республики Казахстан,</w:t>
      </w:r>
    </w:p>
    <w:p>
      <w:pPr>
        <w:spacing w:after="0"/>
        <w:ind w:left="0"/>
        <w:jc w:val="both"/>
      </w:pPr>
      <w:r>
        <w:rPr>
          <w:rFonts w:ascii="Times New Roman"/>
          <w:b w:val="false"/>
          <w:i w:val="false"/>
          <w:color w:val="000000"/>
          <w:sz w:val="28"/>
        </w:rPr>
        <w:t>акимы областей и г. Алматы.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4"/>
    <w:p>
      <w:pPr>
        <w:spacing w:after="0"/>
        <w:ind w:left="0"/>
        <w:jc w:val="both"/>
      </w:pPr>
      <w:r>
        <w:rPr>
          <w:rFonts w:ascii="Times New Roman"/>
          <w:b w:val="false"/>
          <w:i w:val="false"/>
          <w:color w:val="000000"/>
          <w:sz w:val="28"/>
        </w:rPr>
        <w:t>
                                            УТВЕРЖДЕН</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22 декабря 1995 г. N 1845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7"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 О Р Я Д О К </w:t>
      </w:r>
      <w:r>
        <w:br/>
      </w:r>
      <w:r>
        <w:rPr>
          <w:rFonts w:ascii="Times New Roman"/>
          <w:b w:val="false"/>
          <w:i w:val="false"/>
          <w:color w:val="000000"/>
          <w:sz w:val="28"/>
        </w:rPr>
        <w:t xml:space="preserve">
                обязательного медицинского страхования </w:t>
      </w:r>
      <w:r>
        <w:br/>
      </w:r>
      <w:r>
        <w:rPr>
          <w:rFonts w:ascii="Times New Roman"/>
          <w:b w:val="false"/>
          <w:i w:val="false"/>
          <w:color w:val="000000"/>
          <w:sz w:val="28"/>
        </w:rPr>
        <w:t xml:space="preserve">
              иностранных граждан и лиц без гражданства, </w:t>
      </w:r>
      <w:r>
        <w:br/>
      </w:r>
      <w:r>
        <w:rPr>
          <w:rFonts w:ascii="Times New Roman"/>
          <w:b w:val="false"/>
          <w:i w:val="false"/>
          <w:color w:val="000000"/>
          <w:sz w:val="28"/>
        </w:rPr>
        <w:t xml:space="preserve">
               постоянно проживающих, а также временно </w:t>
      </w:r>
      <w:r>
        <w:br/>
      </w:r>
      <w:r>
        <w:rPr>
          <w:rFonts w:ascii="Times New Roman"/>
          <w:b w:val="false"/>
          <w:i w:val="false"/>
          <w:color w:val="000000"/>
          <w:sz w:val="28"/>
        </w:rPr>
        <w:t xml:space="preserve">
            находящихся на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Медицинская помощь иностранным гражданам и лицам без гражданства, постоянно проживающим на территории Республики Казахстан, в системе обязательного медицинского страхования оказывается в порядке, предусмотренном для граждан Республики Казахстан. </w:t>
      </w:r>
      <w:r>
        <w:br/>
      </w:r>
      <w:r>
        <w:rPr>
          <w:rFonts w:ascii="Times New Roman"/>
          <w:b w:val="false"/>
          <w:i w:val="false"/>
          <w:color w:val="000000"/>
          <w:sz w:val="28"/>
        </w:rPr>
        <w:t xml:space="preserve">
      Медицинская помощь иностранным гражданам и лицам без гражданства, временно находящимся на территории Республики Казахстан, в системе обязательного медицинского страхования оказывается в порядке, предусмотренном настоящим Положением. </w:t>
      </w:r>
      <w:r>
        <w:br/>
      </w:r>
      <w:r>
        <w:rPr>
          <w:rFonts w:ascii="Times New Roman"/>
          <w:b w:val="false"/>
          <w:i w:val="false"/>
          <w:color w:val="000000"/>
          <w:sz w:val="28"/>
        </w:rPr>
        <w:t xml:space="preserve">
      Иностранные граждане и лица без гражданства, временно находящиеся на территории Республики Казахстан, для получения медицинской помощи в рамках базовой программы обязательного медицинского страхования должны иметь страховой полис обязательного медицинского страхования, если иное не предусмотрено межправительственными соглашениями. </w:t>
      </w:r>
      <w:r>
        <w:br/>
      </w:r>
      <w:r>
        <w:rPr>
          <w:rFonts w:ascii="Times New Roman"/>
          <w:b w:val="false"/>
          <w:i w:val="false"/>
          <w:color w:val="000000"/>
          <w:sz w:val="28"/>
        </w:rPr>
        <w:t xml:space="preserve">
      Иностранные граждане и лица без гражданства, временно находящиеся на территории Республики Казахстан, могут получить полис у работодателя, если таковой имеется, или купить его в областном (Алматинском городском) отделении Фонда обязательного медицинского страхования при Правительстве Республики Казахстан. </w:t>
      </w:r>
      <w:r>
        <w:br/>
      </w:r>
      <w:r>
        <w:rPr>
          <w:rFonts w:ascii="Times New Roman"/>
          <w:b w:val="false"/>
          <w:i w:val="false"/>
          <w:color w:val="000000"/>
          <w:sz w:val="28"/>
        </w:rPr>
        <w:t xml:space="preserve">
      Страховой полис обязательного медицинского страхования для иностранных граждан и лиц без гражданства, временно находящихся на территории Республики Казахстан, реализуется по тарифу, определенному для категории граждан Республики Казахстан, самостоятельно заключающих договор обязательного медицинского </w:t>
      </w:r>
    </w:p>
    <w:bookmarkEnd w:id="5"/>
    <w:bookmarkStart w:name="z19"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страхования.</w:t>
      </w:r>
    </w:p>
    <w:p>
      <w:pPr>
        <w:spacing w:after="0"/>
        <w:ind w:left="0"/>
        <w:jc w:val="both"/>
      </w:pPr>
      <w:r>
        <w:rPr>
          <w:rFonts w:ascii="Times New Roman"/>
          <w:b w:val="false"/>
          <w:i w:val="false"/>
          <w:color w:val="000000"/>
          <w:sz w:val="28"/>
        </w:rPr>
        <w:t>     Иностранные граждане и лица без гражданства, временно</w:t>
      </w:r>
    </w:p>
    <w:p>
      <w:pPr>
        <w:spacing w:after="0"/>
        <w:ind w:left="0"/>
        <w:jc w:val="both"/>
      </w:pPr>
      <w:r>
        <w:rPr>
          <w:rFonts w:ascii="Times New Roman"/>
          <w:b w:val="false"/>
          <w:i w:val="false"/>
          <w:color w:val="000000"/>
          <w:sz w:val="28"/>
        </w:rPr>
        <w:t>находящиеся на территории Республики Казахстан, при отсутствии</w:t>
      </w:r>
    </w:p>
    <w:p>
      <w:pPr>
        <w:spacing w:after="0"/>
        <w:ind w:left="0"/>
        <w:jc w:val="both"/>
      </w:pPr>
      <w:r>
        <w:rPr>
          <w:rFonts w:ascii="Times New Roman"/>
          <w:b w:val="false"/>
          <w:i w:val="false"/>
          <w:color w:val="000000"/>
          <w:sz w:val="28"/>
        </w:rPr>
        <w:t>полиса обязательного медицинского страхования, медицинскую помощь в</w:t>
      </w:r>
    </w:p>
    <w:p>
      <w:pPr>
        <w:spacing w:after="0"/>
        <w:ind w:left="0"/>
        <w:jc w:val="both"/>
      </w:pPr>
      <w:r>
        <w:rPr>
          <w:rFonts w:ascii="Times New Roman"/>
          <w:b w:val="false"/>
          <w:i w:val="false"/>
          <w:color w:val="000000"/>
          <w:sz w:val="28"/>
        </w:rPr>
        <w:t>рамках базовой программы обязательного медицинского страхования</w:t>
      </w:r>
    </w:p>
    <w:p>
      <w:pPr>
        <w:spacing w:after="0"/>
        <w:ind w:left="0"/>
        <w:jc w:val="both"/>
      </w:pPr>
      <w:r>
        <w:rPr>
          <w:rFonts w:ascii="Times New Roman"/>
          <w:b w:val="false"/>
          <w:i w:val="false"/>
          <w:color w:val="000000"/>
          <w:sz w:val="28"/>
        </w:rPr>
        <w:t>получают на платной основе.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УТВЕРЖДЕНЫ</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22 декабря 1995 г. N 1845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 И П О В Ы Е   П Р А В И Л А</w:t>
      </w:r>
    </w:p>
    <w:p>
      <w:pPr>
        <w:spacing w:after="0"/>
        <w:ind w:left="0"/>
        <w:jc w:val="both"/>
      </w:pPr>
      <w:r>
        <w:rPr>
          <w:rFonts w:ascii="Times New Roman"/>
          <w:b w:val="false"/>
          <w:i w:val="false"/>
          <w:color w:val="000000"/>
          <w:sz w:val="28"/>
        </w:rPr>
        <w:t>           обязательного медицинского страхования граждан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0"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Типовые правила обязательного медицинского страхования граждан разработаны в соответствии с Указом Президента Республики Казахстан, имеющим силу Закона, "О медицинском страховании граждан" и другими нормативными правовыми актами Республики Казахстан по обязательному медицинскому страхованию. </w:t>
      </w:r>
      <w:r>
        <w:br/>
      </w:r>
      <w:r>
        <w:rPr>
          <w:rFonts w:ascii="Times New Roman"/>
          <w:b w:val="false"/>
          <w:i w:val="false"/>
          <w:color w:val="000000"/>
          <w:sz w:val="28"/>
        </w:rPr>
        <w:t xml:space="preserve">
      2. Типовые правила обязательного медицинского страхования граждан регулируют отношения в системе обязательного медицинского страхования и устанавливают общие требования по обязательному медицинскому страхованию граждан. </w:t>
      </w:r>
      <w:r>
        <w:br/>
      </w:r>
      <w:r>
        <w:rPr>
          <w:rFonts w:ascii="Times New Roman"/>
          <w:b w:val="false"/>
          <w:i w:val="false"/>
          <w:color w:val="000000"/>
          <w:sz w:val="28"/>
        </w:rPr>
        <w:t xml:space="preserve">
      3. В соответствии с Указом Президента Республики Казахстан, имеющим силу Закона, "О медицинском страховании граждан" гражданам Республики Казахстан гарантируется предоставление медицинской помощи и ее оплата через систему обязательного медицинского страхования в объеме и на условиях действующей базовой программы обязательного медицинского страхования на территории республики. </w:t>
      </w:r>
      <w:r>
        <w:br/>
      </w:r>
      <w:r>
        <w:rPr>
          <w:rFonts w:ascii="Times New Roman"/>
          <w:b w:val="false"/>
          <w:i w:val="false"/>
          <w:color w:val="000000"/>
          <w:sz w:val="28"/>
        </w:rPr>
        <w:t xml:space="preserve">
      4. Субъектами медицинского страхования выступают: застрахованный, страхователь, страховщик, медицинская организация, лицо, занимающееся частной медицинской практикой. </w:t>
      </w:r>
      <w:r>
        <w:br/>
      </w:r>
      <w:r>
        <w:rPr>
          <w:rFonts w:ascii="Times New Roman"/>
          <w:b w:val="false"/>
          <w:i w:val="false"/>
          <w:color w:val="000000"/>
          <w:sz w:val="28"/>
        </w:rPr>
        <w:t xml:space="preserve">
      Реализацию государственной политики в области обязательного медицинского страхования обеспечивает Фонд обязательного медицинского страхования при Правительстве Республики Казахстан (далее - Фонд) и его областные и Алматинское городское отделения (далее - отделения). </w:t>
      </w:r>
      <w:r>
        <w:br/>
      </w:r>
      <w:r>
        <w:rPr>
          <w:rFonts w:ascii="Times New Roman"/>
          <w:b w:val="false"/>
          <w:i w:val="false"/>
          <w:color w:val="000000"/>
          <w:sz w:val="28"/>
        </w:rPr>
        <w:t xml:space="preserve">
      5. При обязательном медицинском страховании граждан Республики Казахстан страхователем неработающего населения является местный исполнительный орган района, города; страхователями работающего населения являются предприятия, учреждения, организации, независимо от форм собственности, и иные хозяйствующие субъекты (в дальнейшем - работодатели). </w:t>
      </w:r>
      <w:r>
        <w:br/>
      </w:r>
      <w:r>
        <w:rPr>
          <w:rFonts w:ascii="Times New Roman"/>
          <w:b w:val="false"/>
          <w:i w:val="false"/>
          <w:color w:val="000000"/>
          <w:sz w:val="28"/>
        </w:rPr>
        <w:t xml:space="preserve">
      6. Страховщиком при обязательном медицинском страховании являются Фонд и его отделения, осуществляющие обязательное медицинское страхование граждан на некоммерческой основе. </w:t>
      </w:r>
      <w:r>
        <w:br/>
      </w:r>
      <w:r>
        <w:rPr>
          <w:rFonts w:ascii="Times New Roman"/>
          <w:b w:val="false"/>
          <w:i w:val="false"/>
          <w:color w:val="000000"/>
          <w:sz w:val="28"/>
        </w:rPr>
        <w:t xml:space="preserve">
      7. Фонд предназначен для аккумулирования финансовых средств и выравнивания финансовых ресурсов на проведение обязательного медицинского страхования в областях (г. Алматы) Республики Казахстан. </w:t>
      </w:r>
      <w:r>
        <w:br/>
      </w:r>
      <w:r>
        <w:rPr>
          <w:rFonts w:ascii="Times New Roman"/>
          <w:b w:val="false"/>
          <w:i w:val="false"/>
          <w:color w:val="000000"/>
          <w:sz w:val="28"/>
        </w:rPr>
        <w:t xml:space="preserve">
      8. Свою деятельность Фонд осуществляет через областные (Алматинское городское) отделения. </w:t>
      </w:r>
      <w:r>
        <w:br/>
      </w:r>
      <w:r>
        <w:rPr>
          <w:rFonts w:ascii="Times New Roman"/>
          <w:b w:val="false"/>
          <w:i w:val="false"/>
          <w:color w:val="000000"/>
          <w:sz w:val="28"/>
        </w:rPr>
        <w:t>
 </w:t>
      </w:r>
      <w:r>
        <w:br/>
      </w:r>
      <w:r>
        <w:rPr>
          <w:rFonts w:ascii="Times New Roman"/>
          <w:b w:val="false"/>
          <w:i w:val="false"/>
          <w:color w:val="000000"/>
          <w:sz w:val="28"/>
        </w:rPr>
        <w:t xml:space="preserve">
                    II. Взаимоотношения отделения </w:t>
      </w:r>
      <w:r>
        <w:br/>
      </w:r>
      <w:r>
        <w:rPr>
          <w:rFonts w:ascii="Times New Roman"/>
          <w:b w:val="false"/>
          <w:i w:val="false"/>
          <w:color w:val="000000"/>
          <w:sz w:val="28"/>
        </w:rPr>
        <w:t xml:space="preserve">
                   Фонда обязательного медицинского </w:t>
      </w:r>
      <w:r>
        <w:br/>
      </w:r>
      <w:r>
        <w:rPr>
          <w:rFonts w:ascii="Times New Roman"/>
          <w:b w:val="false"/>
          <w:i w:val="false"/>
          <w:color w:val="000000"/>
          <w:sz w:val="28"/>
        </w:rPr>
        <w:t xml:space="preserve">
                    страхования со страхователями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Страхователи, расположенные на территории области, г. Алматы, обязаны зарегистрироваться в качестве плательщиков страховых платежей в отделении Фонда или его филиала, уплачивать страховые платежи. </w:t>
      </w:r>
      <w:r>
        <w:br/>
      </w:r>
      <w:r>
        <w:rPr>
          <w:rFonts w:ascii="Times New Roman"/>
          <w:b w:val="false"/>
          <w:i w:val="false"/>
          <w:color w:val="000000"/>
          <w:sz w:val="28"/>
        </w:rPr>
        <w:t xml:space="preserve">
      10. Механизм перечисления страховых платежей на счет отделения Фонда и счета его филиалов определяется Инструкцией о порядке взимания и учета страховых платежей на обязательное медицинское страхование. Временным порядком аккумулирования и использования страховых платежей по обязательному медицинскому страхованию. </w:t>
      </w:r>
      <w:r>
        <w:br/>
      </w:r>
      <w:r>
        <w:rPr>
          <w:rFonts w:ascii="Times New Roman"/>
          <w:b w:val="false"/>
          <w:i w:val="false"/>
          <w:color w:val="000000"/>
          <w:sz w:val="28"/>
        </w:rPr>
        <w:t xml:space="preserve">
      11. Отделение Фонда обеспечивает обязательное медицинское страхование застрахованным гражданам на территории области, г. Алматы Республики Казахстан. </w:t>
      </w:r>
      <w:r>
        <w:br/>
      </w:r>
      <w:r>
        <w:rPr>
          <w:rFonts w:ascii="Times New Roman"/>
          <w:b w:val="false"/>
          <w:i w:val="false"/>
          <w:color w:val="000000"/>
          <w:sz w:val="28"/>
        </w:rPr>
        <w:t xml:space="preserve">
      12. Взаимоотношения отделения Фонда и страхователя регулируются договором обязательного медицинского страхования, форма которого утверждается Правительством Республики Казахстан. </w:t>
      </w:r>
      <w:r>
        <w:br/>
      </w:r>
      <w:r>
        <w:rPr>
          <w:rFonts w:ascii="Times New Roman"/>
          <w:b w:val="false"/>
          <w:i w:val="false"/>
          <w:color w:val="000000"/>
          <w:sz w:val="28"/>
        </w:rPr>
        <w:t xml:space="preserve">
      13. Договор страхования предусматривает обязательства отделения Фонда при наступлении страхового случая. Страховым случаем является обращение застрахованного в медицинскую организацию или к лицу, занимающемуся частной медицинской практикой, с целью получения медицинской помощи, предусмотренной базовой программой обязательного медицинского страхования. </w:t>
      </w:r>
      <w:r>
        <w:br/>
      </w:r>
      <w:r>
        <w:rPr>
          <w:rFonts w:ascii="Times New Roman"/>
          <w:b w:val="false"/>
          <w:i w:val="false"/>
          <w:color w:val="000000"/>
          <w:sz w:val="28"/>
        </w:rPr>
        <w:t xml:space="preserve">
      14. При непоступлении, несвоевременном или неполном поступлении </w:t>
      </w:r>
    </w:p>
    <w:bookmarkEnd w:id="7"/>
    <w:bookmarkStart w:name="z22"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страховых платежей от страхователей отделение Фонда обязано</w:t>
      </w:r>
    </w:p>
    <w:p>
      <w:pPr>
        <w:spacing w:after="0"/>
        <w:ind w:left="0"/>
        <w:jc w:val="both"/>
      </w:pPr>
      <w:r>
        <w:rPr>
          <w:rFonts w:ascii="Times New Roman"/>
          <w:b w:val="false"/>
          <w:i w:val="false"/>
          <w:color w:val="000000"/>
          <w:sz w:val="28"/>
        </w:rPr>
        <w:t>принимать к ним меры, предусмотренные Положением о порядке уплаты</w:t>
      </w:r>
    </w:p>
    <w:p>
      <w:pPr>
        <w:spacing w:after="0"/>
        <w:ind w:left="0"/>
        <w:jc w:val="both"/>
      </w:pPr>
      <w:r>
        <w:rPr>
          <w:rFonts w:ascii="Times New Roman"/>
          <w:b w:val="false"/>
          <w:i w:val="false"/>
          <w:color w:val="000000"/>
          <w:sz w:val="28"/>
        </w:rPr>
        <w:t>страховых платежей в Фонд и его областные (Алматинское городское)</w:t>
      </w:r>
    </w:p>
    <w:p>
      <w:pPr>
        <w:spacing w:after="0"/>
        <w:ind w:left="0"/>
        <w:jc w:val="both"/>
      </w:pPr>
      <w:r>
        <w:rPr>
          <w:rFonts w:ascii="Times New Roman"/>
          <w:b w:val="false"/>
          <w:i w:val="false"/>
          <w:color w:val="000000"/>
          <w:sz w:val="28"/>
        </w:rPr>
        <w:t>отделения и Инструкцией о порядке взимания и учета страховых</w:t>
      </w:r>
    </w:p>
    <w:p>
      <w:pPr>
        <w:spacing w:after="0"/>
        <w:ind w:left="0"/>
        <w:jc w:val="both"/>
      </w:pPr>
      <w:r>
        <w:rPr>
          <w:rFonts w:ascii="Times New Roman"/>
          <w:b w:val="false"/>
          <w:i w:val="false"/>
          <w:color w:val="000000"/>
          <w:sz w:val="28"/>
        </w:rPr>
        <w:t>платежей на обязательное медицинское страхование.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Взаимоотношения Фонда</w:t>
      </w:r>
    </w:p>
    <w:p>
      <w:pPr>
        <w:spacing w:after="0"/>
        <w:ind w:left="0"/>
        <w:jc w:val="both"/>
      </w:pPr>
      <w:r>
        <w:rPr>
          <w:rFonts w:ascii="Times New Roman"/>
          <w:b w:val="false"/>
          <w:i w:val="false"/>
          <w:color w:val="000000"/>
          <w:sz w:val="28"/>
        </w:rPr>
        <w:t>              обязательного медицинского страхования и</w:t>
      </w:r>
    </w:p>
    <w:p>
      <w:pPr>
        <w:spacing w:after="0"/>
        <w:ind w:left="0"/>
        <w:jc w:val="both"/>
      </w:pPr>
      <w:r>
        <w:rPr>
          <w:rFonts w:ascii="Times New Roman"/>
          <w:b w:val="false"/>
          <w:i w:val="false"/>
          <w:color w:val="000000"/>
          <w:sz w:val="28"/>
        </w:rPr>
        <w:t>         его областных (Алматинского городского) отделений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Взаимоотношения Фонда обязательного медицинского</w:t>
      </w:r>
    </w:p>
    <w:p>
      <w:pPr>
        <w:spacing w:after="0"/>
        <w:ind w:left="0"/>
        <w:jc w:val="both"/>
      </w:pPr>
      <w:r>
        <w:rPr>
          <w:rFonts w:ascii="Times New Roman"/>
          <w:b w:val="false"/>
          <w:i w:val="false"/>
          <w:color w:val="000000"/>
          <w:sz w:val="28"/>
        </w:rPr>
        <w:t>страхования и его областных (Алматинского городского) отделений</w:t>
      </w:r>
    </w:p>
    <w:p>
      <w:pPr>
        <w:spacing w:after="0"/>
        <w:ind w:left="0"/>
        <w:jc w:val="both"/>
      </w:pPr>
      <w:r>
        <w:rPr>
          <w:rFonts w:ascii="Times New Roman"/>
          <w:b w:val="false"/>
          <w:i w:val="false"/>
          <w:color w:val="000000"/>
          <w:sz w:val="28"/>
        </w:rPr>
        <w:t>регулируются Фондом.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Взаимоотношения областных</w:t>
      </w:r>
    </w:p>
    <w:p>
      <w:pPr>
        <w:spacing w:after="0"/>
        <w:ind w:left="0"/>
        <w:jc w:val="both"/>
      </w:pPr>
      <w:r>
        <w:rPr>
          <w:rFonts w:ascii="Times New Roman"/>
          <w:b w:val="false"/>
          <w:i w:val="false"/>
          <w:color w:val="000000"/>
          <w:sz w:val="28"/>
        </w:rPr>
        <w:t>                (Алматинского городского) отделений</w:t>
      </w:r>
    </w:p>
    <w:p>
      <w:pPr>
        <w:spacing w:after="0"/>
        <w:ind w:left="0"/>
        <w:jc w:val="both"/>
      </w:pPr>
      <w:r>
        <w:rPr>
          <w:rFonts w:ascii="Times New Roman"/>
          <w:b w:val="false"/>
          <w:i w:val="false"/>
          <w:color w:val="000000"/>
          <w:sz w:val="28"/>
        </w:rPr>
        <w:t>               Фонда и медицинских организаций (лиц,</w:t>
      </w:r>
    </w:p>
    <w:p>
      <w:pPr>
        <w:spacing w:after="0"/>
        <w:ind w:left="0"/>
        <w:jc w:val="both"/>
      </w:pPr>
      <w:r>
        <w:rPr>
          <w:rFonts w:ascii="Times New Roman"/>
          <w:b w:val="false"/>
          <w:i w:val="false"/>
          <w:color w:val="000000"/>
          <w:sz w:val="28"/>
        </w:rPr>
        <w:t>           занимающихся частной медицинской практикой) в</w:t>
      </w:r>
    </w:p>
    <w:p>
      <w:pPr>
        <w:spacing w:after="0"/>
        <w:ind w:left="0"/>
        <w:jc w:val="both"/>
      </w:pPr>
      <w:r>
        <w:rPr>
          <w:rFonts w:ascii="Times New Roman"/>
          <w:b w:val="false"/>
          <w:i w:val="false"/>
          <w:color w:val="000000"/>
          <w:sz w:val="28"/>
        </w:rPr>
        <w:t>           системе обязательного медицинского страхования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3"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16. Медицинскую помощь в системе обязательного медицинского страхования оказывают медицинские организации и лица, занимающиеся частной медицинской практикой (далее - поставщики медицинских услуг), имеющие соответствующие лицензии. </w:t>
      </w:r>
      <w:r>
        <w:br/>
      </w:r>
      <w:r>
        <w:rPr>
          <w:rFonts w:ascii="Times New Roman"/>
          <w:b w:val="false"/>
          <w:i w:val="false"/>
          <w:color w:val="000000"/>
          <w:sz w:val="28"/>
        </w:rPr>
        <w:t xml:space="preserve">
      17. Организацию и порядок оказания медицинской помощи населению, финансируемой за счет средств обязательного медицинского страхования, определяют совместно областные органы управления здравоохранения и отделение Фонда. </w:t>
      </w:r>
      <w:r>
        <w:br/>
      </w:r>
      <w:r>
        <w:rPr>
          <w:rFonts w:ascii="Times New Roman"/>
          <w:b w:val="false"/>
          <w:i w:val="false"/>
          <w:color w:val="000000"/>
          <w:sz w:val="28"/>
        </w:rPr>
        <w:t xml:space="preserve">
      18. Отношения между поставщиками медицинских услуг и отделением Фонда строятся на основании договора на предоставление лечебно-профилактической помощи (медицинских услуг) по обязательному медицинскому страхованию. </w:t>
      </w:r>
      <w:r>
        <w:br/>
      </w:r>
      <w:r>
        <w:rPr>
          <w:rFonts w:ascii="Times New Roman"/>
          <w:b w:val="false"/>
          <w:i w:val="false"/>
          <w:color w:val="000000"/>
          <w:sz w:val="28"/>
        </w:rPr>
        <w:t xml:space="preserve">
      19. Порядок оплаты медицинских услуг, предусмотренных базовой программой обязательного медицинского страхования граждан и оказанных застрахованным в пределах территории Республики Казахстан, где они проживают, поставщиком медицинских услуг при отсутствии у последнего договора с отделением Фонда, выдавшим полисы застрахованным, определяется Положением о порядке оплаты медицинских услуг в системе обязательного медицинского страхования (утверждается Фондом и Министерством здравоохранения Республики Казахстан). </w:t>
      </w:r>
      <w:r>
        <w:br/>
      </w:r>
      <w:r>
        <w:rPr>
          <w:rFonts w:ascii="Times New Roman"/>
          <w:b w:val="false"/>
          <w:i w:val="false"/>
          <w:color w:val="000000"/>
          <w:sz w:val="28"/>
        </w:rPr>
        <w:t xml:space="preserve">
      20. Поставщик медицинских услуг ведет учет услуг, оказанных застрахованным, и предоставляет отделению Фонда сведения по формам отчетности, утвержденным Фондом и Министерством здравоохранения Республики Казахстан. </w:t>
      </w:r>
      <w:r>
        <w:br/>
      </w:r>
      <w:r>
        <w:rPr>
          <w:rFonts w:ascii="Times New Roman"/>
          <w:b w:val="false"/>
          <w:i w:val="false"/>
          <w:color w:val="000000"/>
          <w:sz w:val="28"/>
        </w:rPr>
        <w:t xml:space="preserve">
      21. При невозможности оказать застрахованному помощь надлежащим образом в объеме, предусмотренном договором с отделением Фонда, поставщик медицинских услуг обязан за счет собственных средств обеспечить пациенту требуемую помощь у другого поставщика медицинских услуг с уведомлением об этом отделения Фонда. </w:t>
      </w:r>
      <w:r>
        <w:br/>
      </w:r>
      <w:r>
        <w:rPr>
          <w:rFonts w:ascii="Times New Roman"/>
          <w:b w:val="false"/>
          <w:i w:val="false"/>
          <w:color w:val="000000"/>
          <w:sz w:val="28"/>
        </w:rPr>
        <w:t xml:space="preserve">
      22. Расчеты между отделением Фонда и поставщиком медицинских услуг производятся путем оплаты счетов поставщика медицинских услуг. </w:t>
      </w:r>
      <w:r>
        <w:br/>
      </w:r>
      <w:r>
        <w:rPr>
          <w:rFonts w:ascii="Times New Roman"/>
          <w:b w:val="false"/>
          <w:i w:val="false"/>
          <w:color w:val="000000"/>
          <w:sz w:val="28"/>
        </w:rPr>
        <w:t xml:space="preserve">
      Порядок оплаты медицинской помощи регламентируется Положением о порядке оплаты медицинских услуг в системе обязательного медицинского страхования. Указанное Положение определяет виды и способы оплаты медицинских услуг на территории Республики Казахстан. </w:t>
      </w:r>
      <w:r>
        <w:br/>
      </w:r>
      <w:r>
        <w:rPr>
          <w:rFonts w:ascii="Times New Roman"/>
          <w:b w:val="false"/>
          <w:i w:val="false"/>
          <w:color w:val="000000"/>
          <w:sz w:val="28"/>
        </w:rPr>
        <w:t xml:space="preserve">
      Порядок согласования и индексации тарифов на медицинские услуги устанавливается Фондом совместно с Министерством здравоохранения и Государственным комитетом Республики Казахстан по ценовой и антимонопольной политике. </w:t>
      </w:r>
      <w:r>
        <w:br/>
      </w:r>
      <w:r>
        <w:rPr>
          <w:rFonts w:ascii="Times New Roman"/>
          <w:b w:val="false"/>
          <w:i w:val="false"/>
          <w:color w:val="000000"/>
          <w:sz w:val="28"/>
        </w:rPr>
        <w:t xml:space="preserve">
      23. За непредоставление или предоставление застрахованным гражданам медицинских услуг ненадлежащего объема, качества или в неустановленные сроки, за несвоевременное направление больного на последующий этап оказания медицинской помощи поставщик медицинских услуг уплачивает отделению Фонда штраф в соответствии с Положением о порядке оплаты медицинских услуг в системе обязательного медицинского страхования. В особых случаях Фонд может требовать отзыва лицензии медицинской организации или лица, занимающегося частной медицинской практикой. </w:t>
      </w:r>
      <w:r>
        <w:br/>
      </w:r>
      <w:r>
        <w:rPr>
          <w:rFonts w:ascii="Times New Roman"/>
          <w:b w:val="false"/>
          <w:i w:val="false"/>
          <w:color w:val="000000"/>
          <w:sz w:val="28"/>
        </w:rPr>
        <w:t xml:space="preserve">
      24. Оценка качества медицинской помощи, предоставленной застрахованным по обязательному медицинскому страхованию, осуществляется отделением Фонда в соответствии с Порядком оценки качества медицинской помощи, утверждаемым Министерством здравоохранения Республики Казахстан по согласованию с Фондом. </w:t>
      </w:r>
      <w:r>
        <w:br/>
      </w:r>
      <w:r>
        <w:rPr>
          <w:rFonts w:ascii="Times New Roman"/>
          <w:b w:val="false"/>
          <w:i w:val="false"/>
          <w:color w:val="000000"/>
          <w:sz w:val="28"/>
        </w:rPr>
        <w:t xml:space="preserve">
      25. В случае досрочного расторжения страхователем договора страхования отделение Фонда извещает поставщика медицинских услуг о признании полисов по данному договору страхования недействительными. Поставщики медицинских услуг обязаны оказывать незастрахованным гражданам экстренную и неотложную медицинскую помощь. </w:t>
      </w:r>
      <w:r>
        <w:br/>
      </w:r>
      <w:r>
        <w:rPr>
          <w:rFonts w:ascii="Times New Roman"/>
          <w:b w:val="false"/>
          <w:i w:val="false"/>
          <w:color w:val="000000"/>
          <w:sz w:val="28"/>
        </w:rPr>
        <w:t>
 </w:t>
      </w:r>
      <w:r>
        <w:br/>
      </w:r>
      <w:r>
        <w:rPr>
          <w:rFonts w:ascii="Times New Roman"/>
          <w:b w:val="false"/>
          <w:i w:val="false"/>
          <w:color w:val="000000"/>
          <w:sz w:val="28"/>
        </w:rPr>
        <w:t xml:space="preserve">
              V. Страховой медицинский полис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26. Страховой полис обязательного медицинского страхования выдается отделением Фонда каждому застрахованному или страхователю в порядке, установленном договором обязательного медицинского страхования граждан. На территории Республики Казахстан действует страховой полис обязательного медицинского страхования единого образца. </w:t>
      </w:r>
      <w:r>
        <w:br/>
      </w:r>
      <w:r>
        <w:rPr>
          <w:rFonts w:ascii="Times New Roman"/>
          <w:b w:val="false"/>
          <w:i w:val="false"/>
          <w:color w:val="000000"/>
          <w:sz w:val="28"/>
        </w:rPr>
        <w:t xml:space="preserve">
      В страховом полисе обязательного медицинского страхования указывается номер договора страхования и срок его действия. </w:t>
      </w:r>
      <w:r>
        <w:br/>
      </w:r>
      <w:r>
        <w:rPr>
          <w:rFonts w:ascii="Times New Roman"/>
          <w:b w:val="false"/>
          <w:i w:val="false"/>
          <w:color w:val="000000"/>
          <w:sz w:val="28"/>
        </w:rPr>
        <w:t xml:space="preserve">
      27. При обращении за медицинской помощью застрахованные обязаны предъявить страховой полис обязательного медицинского страхования и документ, удостоверяющий личность. </w:t>
      </w:r>
      <w:r>
        <w:br/>
      </w:r>
      <w:r>
        <w:rPr>
          <w:rFonts w:ascii="Times New Roman"/>
          <w:b w:val="false"/>
          <w:i w:val="false"/>
          <w:color w:val="000000"/>
          <w:sz w:val="28"/>
        </w:rPr>
        <w:t xml:space="preserve">
      В случае необходимости получения медицинской помощи застрахованный, который по тем или иным причинам не имеет страхового полиса обязательного медицинского страхования, должен обратиться за подтверждением в отделение Фонда, которое обязано подтвердить поставщику медицинских услуг факт страхования. </w:t>
      </w:r>
      <w:r>
        <w:br/>
      </w:r>
      <w:r>
        <w:rPr>
          <w:rFonts w:ascii="Times New Roman"/>
          <w:b w:val="false"/>
          <w:i w:val="false"/>
          <w:color w:val="000000"/>
          <w:sz w:val="28"/>
        </w:rPr>
        <w:t xml:space="preserve">
      28. При увольнении работающего гражданина администрация предприятия обязана изъять выданный ему ранее страховой полис обязательного медицинского страхования и сдать в Фонд. При трудоустройстве гражданин обязан получить страховой полис обязательного медицинского страхования у работодателя или в отделении Фонда. Неработающие граждане при изменении постоянного места проживания должны перерегистрировать полученный ими полис в отделении Фонда по новому месту постоянного проживания. </w:t>
      </w:r>
      <w:r>
        <w:br/>
      </w:r>
      <w:r>
        <w:rPr>
          <w:rFonts w:ascii="Times New Roman"/>
          <w:b w:val="false"/>
          <w:i w:val="false"/>
          <w:color w:val="000000"/>
          <w:sz w:val="28"/>
        </w:rPr>
        <w:t xml:space="preserve">
      29. В случае утраты страхового полиса обязательного медицинского страхования застрахованный обязан лично или через представителя страхователя известить об этом отделение Фонда в письменном или устном виде с указанием обстоятельств утраты полиса. Отделение Фонда обязано обеспечить застрахованного дубликатом полиса, выдаваемого за плату. Утраченный страховой полис обязательного медицинского страхования считается недействительным, о чем сообщается заинтересованным поставщикам медицинских услуг. </w:t>
      </w:r>
      <w:r>
        <w:br/>
      </w:r>
      <w:r>
        <w:rPr>
          <w:rFonts w:ascii="Times New Roman"/>
          <w:b w:val="false"/>
          <w:i w:val="false"/>
          <w:color w:val="000000"/>
          <w:sz w:val="28"/>
        </w:rPr>
        <w:t xml:space="preserve">
      30. Все граждане, застрахованные по обязательному медицинскому страхованию, должны для получения медицинской помощи зарегистрироваться в одном из лечебно-профилактических учреждений или у лица, занимающегося частной медицинской практикой. </w:t>
      </w:r>
      <w:r>
        <w:br/>
      </w:r>
      <w:r>
        <w:rPr>
          <w:rFonts w:ascii="Times New Roman"/>
          <w:b w:val="false"/>
          <w:i w:val="false"/>
          <w:color w:val="000000"/>
          <w:sz w:val="28"/>
        </w:rPr>
        <w:t xml:space="preserve">
      31. Действия застрахованного при непредоставлении и при несоблюдении условий предоставления ему медицинских услуг, предусмотренных базовой программой обязательного медицинского страхования, регламентируются действующим законодательством, договором обязательного медицинского страхования. </w:t>
      </w:r>
      <w:r>
        <w:br/>
      </w:r>
      <w:r>
        <w:rPr>
          <w:rFonts w:ascii="Times New Roman"/>
          <w:b w:val="false"/>
          <w:i w:val="false"/>
          <w:color w:val="000000"/>
          <w:sz w:val="28"/>
        </w:rPr>
        <w:t xml:space="preserve">
      32. Застрахованные имеют право на возмещение ущерба, причиненного им в результате оказания медицинской помощи, в установленном порядке. </w:t>
      </w:r>
      <w:r>
        <w:br/>
      </w:r>
      <w:r>
        <w:rPr>
          <w:rFonts w:ascii="Times New Roman"/>
          <w:b w:val="false"/>
          <w:i w:val="false"/>
          <w:color w:val="000000"/>
          <w:sz w:val="28"/>
        </w:rPr>
        <w:t>
 </w:t>
      </w:r>
    </w:p>
    <w:bookmarkEnd w:id="9"/>
    <w:bookmarkStart w:name="z25" w:id="10"/>
    <w:p>
      <w:pPr>
        <w:spacing w:after="0"/>
        <w:ind w:left="0"/>
        <w:jc w:val="both"/>
      </w:pPr>
      <w:r>
        <w:rPr>
          <w:rFonts w:ascii="Times New Roman"/>
          <w:b w:val="false"/>
          <w:i w:val="false"/>
          <w:color w:val="000000"/>
          <w:sz w:val="28"/>
        </w:rPr>
        <w:t>
                                            УТВЕРЖДЕН</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22 декабря 1995 г. N 1845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6"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ВРЕМЕННЫЙ ПОРЯДОК </w:t>
      </w:r>
      <w:r>
        <w:br/>
      </w:r>
      <w:r>
        <w:rPr>
          <w:rFonts w:ascii="Times New Roman"/>
          <w:b w:val="false"/>
          <w:i w:val="false"/>
          <w:color w:val="000000"/>
          <w:sz w:val="28"/>
        </w:rPr>
        <w:t xml:space="preserve">
                   аккумулирования и использования </w:t>
      </w:r>
      <w:r>
        <w:br/>
      </w:r>
      <w:r>
        <w:rPr>
          <w:rFonts w:ascii="Times New Roman"/>
          <w:b w:val="false"/>
          <w:i w:val="false"/>
          <w:color w:val="000000"/>
          <w:sz w:val="28"/>
        </w:rPr>
        <w:t xml:space="preserve">
                 страховых платежей по обязательному </w:t>
      </w:r>
      <w:r>
        <w:br/>
      </w:r>
      <w:r>
        <w:rPr>
          <w:rFonts w:ascii="Times New Roman"/>
          <w:b w:val="false"/>
          <w:i w:val="false"/>
          <w:color w:val="000000"/>
          <w:sz w:val="28"/>
        </w:rPr>
        <w:t xml:space="preserve">
                   медицинскому страхованию граждан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Настоящий Временный порядок аккумулирования и использования страховых платежей по обязательному медицинскому страхованию граждан разработан в соответствии с Указом Президента Республики Казахстан, имеющим силу Закона, "О медицинском страховании граждан", другими нормативными правовыми актами Республики Казахстан по обязательному медицинскому страхованию и устанавливает общие принципы финансового взаимодействия органов исполнительной власти, Фонд обязательного медицинского страхования при Правительстве Республики Казахстан и его отделений, субъектов медицинского страхования в системе обязательного медицинского страхования и порядок расходования средств при проведении обязательного медицинского страхования граждан. </w:t>
      </w:r>
      <w:r>
        <w:br/>
      </w:r>
      <w:r>
        <w:rPr>
          <w:rFonts w:ascii="Times New Roman"/>
          <w:b w:val="false"/>
          <w:i w:val="false"/>
          <w:color w:val="000000"/>
          <w:sz w:val="28"/>
        </w:rPr>
        <w:t xml:space="preserve">
      2. В Фонд обязательного медицинского страхования перечисляется: </w:t>
      </w:r>
      <w:r>
        <w:br/>
      </w:r>
      <w:r>
        <w:rPr>
          <w:rFonts w:ascii="Times New Roman"/>
          <w:b w:val="false"/>
          <w:i w:val="false"/>
          <w:color w:val="000000"/>
          <w:sz w:val="28"/>
        </w:rPr>
        <w:t xml:space="preserve">
      часть страховых платежей работодателей на обязательное медицинское страхование в размере, установленном Правительством Республики Казахстан; </w:t>
      </w:r>
      <w:r>
        <w:br/>
      </w:r>
      <w:r>
        <w:rPr>
          <w:rFonts w:ascii="Times New Roman"/>
          <w:b w:val="false"/>
          <w:i w:val="false"/>
          <w:color w:val="000000"/>
          <w:sz w:val="28"/>
        </w:rPr>
        <w:t xml:space="preserve">
      платежи местных исполнительных органов на обязательное медицинское страхование неработающего населения (детей, учащихся дневных форм обучения, пенсионеров, зарегистрированных в установленном порядке безработных). </w:t>
      </w:r>
      <w:r>
        <w:br/>
      </w:r>
      <w:r>
        <w:rPr>
          <w:rFonts w:ascii="Times New Roman"/>
          <w:b w:val="false"/>
          <w:i w:val="false"/>
          <w:color w:val="000000"/>
          <w:sz w:val="28"/>
        </w:rPr>
        <w:t xml:space="preserve">
      3. Уплата страховых платежей производится в соответствии с Положением о порядке уплаты страховых платежей в Фонд обязательного медицинского страхования и его областные (Алматинское городское) отделения и другими нормативными документами, утвержденными в установленном порядке. </w:t>
      </w:r>
      <w:r>
        <w:br/>
      </w:r>
      <w:r>
        <w:rPr>
          <w:rFonts w:ascii="Times New Roman"/>
          <w:b w:val="false"/>
          <w:i w:val="false"/>
          <w:color w:val="000000"/>
          <w:sz w:val="28"/>
        </w:rPr>
        <w:t xml:space="preserve">
      4. Общий порядок открытия в банках расчетных счетов Фонду обязательного медицинского страхования и его отделениям для сбора страховых платежей и расходования средств определяется совместными указаниями Национального Банка, Министерства финансов Республики Казахстан, Фонда обязательного медицинского страхования при Правительстве Республики Казахстан. </w:t>
      </w:r>
      <w:r>
        <w:br/>
      </w:r>
      <w:r>
        <w:rPr>
          <w:rFonts w:ascii="Times New Roman"/>
          <w:b w:val="false"/>
          <w:i w:val="false"/>
          <w:color w:val="000000"/>
          <w:sz w:val="28"/>
        </w:rPr>
        <w:t xml:space="preserve">
      5. Органы государственного управления областей, г.Алматы определяют размеры финансирования государственной системы здравоохранения, а также в размерах, установленных Правительством Республики Казахстан, - платежи на обязательное медицинское страхование неработающего населения. </w:t>
      </w:r>
      <w:r>
        <w:br/>
      </w:r>
      <w:r>
        <w:rPr>
          <w:rFonts w:ascii="Times New Roman"/>
          <w:b w:val="false"/>
          <w:i w:val="false"/>
          <w:color w:val="000000"/>
          <w:sz w:val="28"/>
        </w:rPr>
        <w:t xml:space="preserve">
      Местные исполнительные органы направляют отделению Фонда в виде платежей на обязательное медицинское страхование неработающего населения средства, предусмотренные на обязательное медицинское страхование граждан. </w:t>
      </w:r>
      <w:r>
        <w:br/>
      </w:r>
      <w:r>
        <w:rPr>
          <w:rFonts w:ascii="Times New Roman"/>
          <w:b w:val="false"/>
          <w:i w:val="false"/>
          <w:color w:val="000000"/>
          <w:sz w:val="28"/>
        </w:rPr>
        <w:t xml:space="preserve">
      Перечисление производится ежемесячно в размере не менее 1/3 квартальной суммы средств, предусмотренных на указанные цели в соответствующих бюджетах, не позднее 25 числа текущего месяца. Уплата платежей производится перечислением соответствующих сумм со счетов финансовых управлений (отделов) на счет областного отделения Фонда (счета его филиалов). </w:t>
      </w:r>
      <w:r>
        <w:br/>
      </w:r>
      <w:r>
        <w:rPr>
          <w:rFonts w:ascii="Times New Roman"/>
          <w:b w:val="false"/>
          <w:i w:val="false"/>
          <w:color w:val="000000"/>
          <w:sz w:val="28"/>
        </w:rPr>
        <w:t xml:space="preserve">
      На основании согласованных тарифов на медицинские и иные услуги и объемов медицинской помощи населению рассчитывается размер платежа на неработающее население, который представляется областным отделением Фонда обязательного медицинского страхования на утверждение в местную администрацию в установленном порядке. </w:t>
      </w:r>
      <w:r>
        <w:br/>
      </w:r>
      <w:r>
        <w:rPr>
          <w:rFonts w:ascii="Times New Roman"/>
          <w:b w:val="false"/>
          <w:i w:val="false"/>
          <w:color w:val="000000"/>
          <w:sz w:val="28"/>
        </w:rPr>
        <w:t xml:space="preserve">
      6. Порядок, регулирующий взаимоотношения бюджетов всех уровней внутри области (г.Алматы) при перечислении в Фонд платежей на обязательное медицинское страхование неработающего населения, устанавливается местными исполнительными органами областей (г.Алматы) самостоятельно. </w:t>
      </w:r>
      <w:r>
        <w:br/>
      </w:r>
      <w:r>
        <w:rPr>
          <w:rFonts w:ascii="Times New Roman"/>
          <w:b w:val="false"/>
          <w:i w:val="false"/>
          <w:color w:val="000000"/>
          <w:sz w:val="28"/>
        </w:rPr>
        <w:t xml:space="preserve">
      7. Величина нормированного страхового запаса, предназначенного для обеспечения устойчивости системы обязательного медицинского страхования, устанавливается в соответствии с Порядком определения норматива финансирования программы обязательного медицинского страхования. </w:t>
      </w:r>
      <w:r>
        <w:br/>
      </w:r>
      <w:r>
        <w:rPr>
          <w:rFonts w:ascii="Times New Roman"/>
          <w:b w:val="false"/>
          <w:i w:val="false"/>
          <w:color w:val="000000"/>
          <w:sz w:val="28"/>
        </w:rPr>
        <w:t xml:space="preserve">
      При недостатке собственных резервных средств для оплаты медицинских услуг застрахованным отделение Фонда обращается в Фонд обязательного медицинского страхования за субвенцией. </w:t>
      </w:r>
      <w:r>
        <w:br/>
      </w:r>
      <w:r>
        <w:rPr>
          <w:rFonts w:ascii="Times New Roman"/>
          <w:b w:val="false"/>
          <w:i w:val="false"/>
          <w:color w:val="000000"/>
          <w:sz w:val="28"/>
        </w:rPr>
        <w:t xml:space="preserve">
      8. Медицинские организации любой формы собственности, оказывающие медицинские услуги в рамках базовой программы обязательного медицинского страхования, финансируются на основе договоров с отделением Фонда, его филиалами путем оплаты медицинских </w:t>
      </w:r>
    </w:p>
    <w:bookmarkEnd w:id="11"/>
    <w:bookmarkStart w:name="z28"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услуг по тарифам или финансовым нормативам на одного жителя.</w:t>
      </w:r>
    </w:p>
    <w:p>
      <w:pPr>
        <w:spacing w:after="0"/>
        <w:ind w:left="0"/>
        <w:jc w:val="both"/>
      </w:pPr>
      <w:r>
        <w:rPr>
          <w:rFonts w:ascii="Times New Roman"/>
          <w:b w:val="false"/>
          <w:i w:val="false"/>
          <w:color w:val="000000"/>
          <w:sz w:val="28"/>
        </w:rPr>
        <w:t>     Могут также применяться следующие способы оплаты медицинской</w:t>
      </w:r>
    </w:p>
    <w:p>
      <w:pPr>
        <w:spacing w:after="0"/>
        <w:ind w:left="0"/>
        <w:jc w:val="both"/>
      </w:pPr>
      <w:r>
        <w:rPr>
          <w:rFonts w:ascii="Times New Roman"/>
          <w:b w:val="false"/>
          <w:i w:val="false"/>
          <w:color w:val="000000"/>
          <w:sz w:val="28"/>
        </w:rPr>
        <w:t>помощи:</w:t>
      </w:r>
    </w:p>
    <w:p>
      <w:pPr>
        <w:spacing w:after="0"/>
        <w:ind w:left="0"/>
        <w:jc w:val="both"/>
      </w:pPr>
      <w:r>
        <w:rPr>
          <w:rFonts w:ascii="Times New Roman"/>
          <w:b w:val="false"/>
          <w:i w:val="false"/>
          <w:color w:val="000000"/>
          <w:sz w:val="28"/>
        </w:rPr>
        <w:t>     1) Для стационарных учреждений:</w:t>
      </w:r>
    </w:p>
    <w:p>
      <w:pPr>
        <w:spacing w:after="0"/>
        <w:ind w:left="0"/>
        <w:jc w:val="both"/>
      </w:pPr>
      <w:r>
        <w:rPr>
          <w:rFonts w:ascii="Times New Roman"/>
          <w:b w:val="false"/>
          <w:i w:val="false"/>
          <w:color w:val="000000"/>
          <w:sz w:val="28"/>
        </w:rPr>
        <w:t>     финансирование по смете расходов;</w:t>
      </w:r>
    </w:p>
    <w:p>
      <w:pPr>
        <w:spacing w:after="0"/>
        <w:ind w:left="0"/>
        <w:jc w:val="both"/>
      </w:pPr>
      <w:r>
        <w:rPr>
          <w:rFonts w:ascii="Times New Roman"/>
          <w:b w:val="false"/>
          <w:i w:val="false"/>
          <w:color w:val="000000"/>
          <w:sz w:val="28"/>
        </w:rPr>
        <w:t>     оплата по средней стоимости пролеченного больного (в целом по</w:t>
      </w:r>
    </w:p>
    <w:p>
      <w:pPr>
        <w:spacing w:after="0"/>
        <w:ind w:left="0"/>
        <w:jc w:val="both"/>
      </w:pPr>
      <w:r>
        <w:rPr>
          <w:rFonts w:ascii="Times New Roman"/>
          <w:b w:val="false"/>
          <w:i w:val="false"/>
          <w:color w:val="000000"/>
          <w:sz w:val="28"/>
        </w:rPr>
        <w:t>стационару или в среднем по отделениям одного профиля);</w:t>
      </w:r>
    </w:p>
    <w:p>
      <w:pPr>
        <w:spacing w:after="0"/>
        <w:ind w:left="0"/>
        <w:jc w:val="both"/>
      </w:pPr>
      <w:r>
        <w:rPr>
          <w:rFonts w:ascii="Times New Roman"/>
          <w:b w:val="false"/>
          <w:i w:val="false"/>
          <w:color w:val="000000"/>
          <w:sz w:val="28"/>
        </w:rPr>
        <w:t>     за законченный случай лечения на основе медико-экономических</w:t>
      </w:r>
    </w:p>
    <w:p>
      <w:pPr>
        <w:spacing w:after="0"/>
        <w:ind w:left="0"/>
        <w:jc w:val="both"/>
      </w:pPr>
      <w:r>
        <w:rPr>
          <w:rFonts w:ascii="Times New Roman"/>
          <w:b w:val="false"/>
          <w:i w:val="false"/>
          <w:color w:val="000000"/>
          <w:sz w:val="28"/>
        </w:rPr>
        <w:t>стандартов.</w:t>
      </w:r>
    </w:p>
    <w:p>
      <w:pPr>
        <w:spacing w:after="0"/>
        <w:ind w:left="0"/>
        <w:jc w:val="both"/>
      </w:pPr>
      <w:r>
        <w:rPr>
          <w:rFonts w:ascii="Times New Roman"/>
          <w:b w:val="false"/>
          <w:i w:val="false"/>
          <w:color w:val="000000"/>
          <w:sz w:val="28"/>
        </w:rPr>
        <w:t>     2) Для амбулаторно-поликлинических учреждений:</w:t>
      </w:r>
    </w:p>
    <w:p>
      <w:pPr>
        <w:spacing w:after="0"/>
        <w:ind w:left="0"/>
        <w:jc w:val="both"/>
      </w:pPr>
      <w:r>
        <w:rPr>
          <w:rFonts w:ascii="Times New Roman"/>
          <w:b w:val="false"/>
          <w:i w:val="false"/>
          <w:color w:val="000000"/>
          <w:sz w:val="28"/>
        </w:rPr>
        <w:t>     финансирование по смете расходов;</w:t>
      </w:r>
    </w:p>
    <w:p>
      <w:pPr>
        <w:spacing w:after="0"/>
        <w:ind w:left="0"/>
        <w:jc w:val="both"/>
      </w:pPr>
      <w:r>
        <w:rPr>
          <w:rFonts w:ascii="Times New Roman"/>
          <w:b w:val="false"/>
          <w:i w:val="false"/>
          <w:color w:val="000000"/>
          <w:sz w:val="28"/>
        </w:rPr>
        <w:t>     финансирование на одного жителя;</w:t>
      </w:r>
    </w:p>
    <w:p>
      <w:pPr>
        <w:spacing w:after="0"/>
        <w:ind w:left="0"/>
        <w:jc w:val="both"/>
      </w:pPr>
      <w:r>
        <w:rPr>
          <w:rFonts w:ascii="Times New Roman"/>
          <w:b w:val="false"/>
          <w:i w:val="false"/>
          <w:color w:val="000000"/>
          <w:sz w:val="28"/>
        </w:rPr>
        <w:t>     оплата законченных случаев;</w:t>
      </w:r>
    </w:p>
    <w:p>
      <w:pPr>
        <w:spacing w:after="0"/>
        <w:ind w:left="0"/>
        <w:jc w:val="both"/>
      </w:pPr>
      <w:r>
        <w:rPr>
          <w:rFonts w:ascii="Times New Roman"/>
          <w:b w:val="false"/>
          <w:i w:val="false"/>
          <w:color w:val="000000"/>
          <w:sz w:val="28"/>
        </w:rPr>
        <w:t>     оплата отдельных медицинских услуг.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9. Тарифы на медицинские услуги по обязательному медицинскому страхованию согласовываются отделением Фонда обязательного медицинского страхования с органами управления здравоохранения области и утверждаются акимами областей и г.Алматы. </w:t>
      </w:r>
      <w:r>
        <w:br/>
      </w:r>
      <w:r>
        <w:rPr>
          <w:rFonts w:ascii="Times New Roman"/>
          <w:b w:val="false"/>
          <w:i w:val="false"/>
          <w:color w:val="000000"/>
          <w:sz w:val="28"/>
        </w:rPr>
        <w:t xml:space="preserve">
      10. Предельный уровень рентабельности, учитываемый при расчете тарифов на медицинские и иные услуги в рамках обязательного медицинского страхования, определяется отделениями Фонда по согласованию с соответствующим финансовым органом и органом управления здравоохранения. </w:t>
      </w:r>
      <w:r>
        <w:br/>
      </w:r>
      <w:r>
        <w:rPr>
          <w:rFonts w:ascii="Times New Roman"/>
          <w:b w:val="false"/>
          <w:i w:val="false"/>
          <w:color w:val="000000"/>
          <w:sz w:val="28"/>
        </w:rPr>
        <w:t xml:space="preserve">
      11. До включения в систему обязательного медицинского страхования сохраняется действующий порядок финансирования медицинских организаций республиканского уровня. Финансирование этих организаций может осуществляться за счет средств обязательного медицинского страхования при условии передачи финансирования в установленном порядке с республиканского на местный уровень по согласованию с Министерством здравоохранения Республики Казахстан и Фондом. </w:t>
      </w:r>
      <w:r>
        <w:br/>
      </w:r>
      <w:r>
        <w:rPr>
          <w:rFonts w:ascii="Times New Roman"/>
          <w:b w:val="false"/>
          <w:i w:val="false"/>
          <w:color w:val="000000"/>
          <w:sz w:val="28"/>
        </w:rPr>
        <w:t xml:space="preserve">
      12. При возникновении страхового случая с застрахованным по обязательному медицинскому страхованию вне территории области, где он застрахован, медицинские услуги, оказанные в объеме программы обязательного медицинского страхования области, на территории которой произошел страховой случай, оплачиваются отделением Фонда по тарифам, действующим на данной территории. </w:t>
      </w:r>
      <w:r>
        <w:br/>
      </w:r>
      <w:r>
        <w:rPr>
          <w:rFonts w:ascii="Times New Roman"/>
          <w:b w:val="false"/>
          <w:i w:val="false"/>
          <w:color w:val="000000"/>
          <w:sz w:val="28"/>
        </w:rPr>
        <w:t xml:space="preserve">
      Фонд обязательного медицинского страхования может устанавливать иной порядок оплаты медицинских услуг, оказываемых при возникновении страхового случая на другой территории. </w:t>
      </w:r>
      <w:r>
        <w:br/>
      </w:r>
      <w:r>
        <w:rPr>
          <w:rFonts w:ascii="Times New Roman"/>
          <w:b w:val="false"/>
          <w:i w:val="false"/>
          <w:color w:val="000000"/>
          <w:sz w:val="28"/>
        </w:rPr>
        <w:t xml:space="preserve">
      13. Фонд обязательного медицинского страхования с целью осуществления комплекса мероприятий по обеспечению финансовой устойчивости системы обязательного медицинского страхования, выравниванию условий деятельности отделений Фонда при финансировании программ обязательного медицинского страхования, выравниванию объема и качества предоставляемой гражданам медицинской помощи в объеме базовой программы обязательного медицинского страхования: </w:t>
      </w:r>
      <w:r>
        <w:br/>
      </w:r>
      <w:r>
        <w:rPr>
          <w:rFonts w:ascii="Times New Roman"/>
          <w:b w:val="false"/>
          <w:i w:val="false"/>
          <w:color w:val="000000"/>
          <w:sz w:val="28"/>
        </w:rPr>
        <w:t xml:space="preserve">
      выделяет субвенции отделением Фонда; </w:t>
      </w:r>
      <w:r>
        <w:br/>
      </w:r>
      <w:r>
        <w:rPr>
          <w:rFonts w:ascii="Times New Roman"/>
          <w:b w:val="false"/>
          <w:i w:val="false"/>
          <w:color w:val="000000"/>
          <w:sz w:val="28"/>
        </w:rPr>
        <w:t xml:space="preserve">
      финансирует целевые программы развития обязательного медицинского страхования, организацию подготовки специалистов и научно-исследовательских работ в области обязательного медицинского страхования, мероприятия по международному сотрудничеству и другие мероприятия в соответствии с функциями, определенными Положением о Фонде обязательного медицинского страхования при Правительстве Республики Казахстан, включая содержание аппарата управления и хозяйственные нужды. </w:t>
      </w:r>
      <w:r>
        <w:br/>
      </w:r>
      <w:r>
        <w:rPr>
          <w:rFonts w:ascii="Times New Roman"/>
          <w:b w:val="false"/>
          <w:i w:val="false"/>
          <w:color w:val="000000"/>
          <w:sz w:val="28"/>
        </w:rPr>
        <w:t xml:space="preserve">
      14. Фонд обязательного медицинского страхования осуществляет контроль за рациональным использованием финансовых средств обязательного медицинского страхования отделениями Фонда. </w:t>
      </w:r>
      <w:r>
        <w:br/>
      </w:r>
      <w:r>
        <w:rPr>
          <w:rFonts w:ascii="Times New Roman"/>
          <w:b w:val="false"/>
          <w:i w:val="false"/>
          <w:color w:val="000000"/>
          <w:sz w:val="28"/>
        </w:rPr>
        <w:t xml:space="preserve">
      15. Нормативные акты и указания Фонда обязательного медицинского страхования доводятся до сведения местных исполнительных органов. </w:t>
      </w:r>
      <w:r>
        <w:br/>
      </w:r>
      <w:r>
        <w:rPr>
          <w:rFonts w:ascii="Times New Roman"/>
          <w:b w:val="false"/>
          <w:i w:val="false"/>
          <w:color w:val="000000"/>
          <w:sz w:val="28"/>
        </w:rPr>
        <w:t xml:space="preserve">
      16. Медицинские учреждения, работающие в системе обязательного медицинского страхования, представляют отчетность отделению Фонда по формам отчетности, утвержденным в установленном порядке. </w:t>
      </w:r>
      <w:r>
        <w:br/>
      </w:r>
      <w:r>
        <w:rPr>
          <w:rFonts w:ascii="Times New Roman"/>
          <w:b w:val="false"/>
          <w:i w:val="false"/>
          <w:color w:val="000000"/>
          <w:sz w:val="28"/>
        </w:rPr>
        <w:t xml:space="preserve">
      17. Бухгалтерский учет Фонда обязательного медицинского страхования и его отделений ведется по плану счетов бухгалтерского учета финансово-хозяйственной деятельности, утверждаемому Министерством финансов Республики Казахстан. </w:t>
      </w:r>
      <w:r>
        <w:br/>
      </w:r>
      <w:r>
        <w:rPr>
          <w:rFonts w:ascii="Times New Roman"/>
          <w:b w:val="false"/>
          <w:i w:val="false"/>
          <w:color w:val="000000"/>
          <w:sz w:val="28"/>
        </w:rPr>
        <w:t xml:space="preserve">
      18. Изменения и дополнения в настоящий Временный порядок аккумулирования и использования страховых платежей по обязательному медицинскому страхованию вносятся Правительством Республики Казахстан. # </w:t>
      </w:r>
      <w:r>
        <w:br/>
      </w:r>
      <w:r>
        <w:rPr>
          <w:rFonts w:ascii="Times New Roman"/>
          <w:b w:val="false"/>
          <w:i w:val="false"/>
          <w:color w:val="000000"/>
          <w:sz w:val="28"/>
        </w:rPr>
        <w:t xml:space="preserve">
                                             УТВЕРЖДЕНО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декабря 1995 г. N 1845 </w:t>
      </w:r>
      <w:r>
        <w:br/>
      </w:r>
      <w:r>
        <w:rPr>
          <w:rFonts w:ascii="Times New Roman"/>
          <w:b w:val="false"/>
          <w:i w:val="false"/>
          <w:color w:val="000000"/>
          <w:sz w:val="28"/>
        </w:rPr>
        <w:t>
 </w:t>
      </w:r>
      <w:r>
        <w:br/>
      </w:r>
      <w:r>
        <w:rPr>
          <w:rFonts w:ascii="Times New Roman"/>
          <w:b w:val="false"/>
          <w:i w:val="false"/>
          <w:color w:val="000000"/>
          <w:sz w:val="28"/>
        </w:rPr>
        <w:t xml:space="preserve">
                          П О Л О Ж Е Н И Е </w:t>
      </w:r>
      <w:r>
        <w:br/>
      </w:r>
      <w:r>
        <w:rPr>
          <w:rFonts w:ascii="Times New Roman"/>
          <w:b w:val="false"/>
          <w:i w:val="false"/>
          <w:color w:val="000000"/>
          <w:sz w:val="28"/>
        </w:rPr>
        <w:t xml:space="preserve">
                о порядке уплаты страховых платежей в </w:t>
      </w:r>
      <w:r>
        <w:br/>
      </w:r>
      <w:r>
        <w:rPr>
          <w:rFonts w:ascii="Times New Roman"/>
          <w:b w:val="false"/>
          <w:i w:val="false"/>
          <w:color w:val="000000"/>
          <w:sz w:val="28"/>
        </w:rPr>
        <w:t xml:space="preserve">
             Фонд обязательного медицинского страхования </w:t>
      </w:r>
      <w:r>
        <w:br/>
      </w:r>
      <w:r>
        <w:rPr>
          <w:rFonts w:ascii="Times New Roman"/>
          <w:b w:val="false"/>
          <w:i w:val="false"/>
          <w:color w:val="000000"/>
          <w:sz w:val="28"/>
        </w:rPr>
        <w:t xml:space="preserve">
             при Правительстве Республики Казахстан и его </w:t>
      </w:r>
      <w:r>
        <w:br/>
      </w:r>
      <w:r>
        <w:rPr>
          <w:rFonts w:ascii="Times New Roman"/>
          <w:b w:val="false"/>
          <w:i w:val="false"/>
          <w:color w:val="000000"/>
          <w:sz w:val="28"/>
        </w:rPr>
        <w:t xml:space="preserve">
             областные (Алматинское городское) отделения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Плательщиками страховых платежей в Фонд обязательного медицинского страхования при Правительстве Республики Казахстан (далее - Фонд) и его областные (Алматинское городское) отделения (далее - отделения) являются: для работающего населения - предприятия, учреждения, организации и иные хозяйствующие субъекты независимо от форм собственности; для неработающего населения (детей, учащихся и студентов дневных форм обучения, пенсионеров, зарегистрированных в установленном порядке безработных) - органы исполнительной власти. </w:t>
      </w:r>
      <w:r>
        <w:br/>
      </w:r>
      <w:r>
        <w:rPr>
          <w:rFonts w:ascii="Times New Roman"/>
          <w:b w:val="false"/>
          <w:i w:val="false"/>
          <w:color w:val="000000"/>
          <w:sz w:val="28"/>
        </w:rPr>
        <w:t xml:space="preserve">
      2. Страховые платежи на обязательное медицинское страхование, уплачиваемые страхователями и иными плательщиками, определяются Правительством Республики Казахстан в размерах, обеспечивающих выполнение базовой программы обязательного медицинского страхования. </w:t>
      </w:r>
      <w:r>
        <w:br/>
      </w:r>
      <w:r>
        <w:rPr>
          <w:rFonts w:ascii="Times New Roman"/>
          <w:b w:val="false"/>
          <w:i w:val="false"/>
          <w:color w:val="000000"/>
          <w:sz w:val="28"/>
        </w:rPr>
        <w:t xml:space="preserve">
      3. Страховые платежи в Фонд и его отделения производятся плательщиками в установленных размерах в процентах по отношению к фонду оплаты труда, в том числе по договорам подряда и поручениям, из которого в соответствии с законодательством Республики Казахстан осуществляются отчисления на государственное социальное страхование. </w:t>
      </w:r>
      <w:r>
        <w:br/>
      </w:r>
      <w:r>
        <w:rPr>
          <w:rFonts w:ascii="Times New Roman"/>
          <w:b w:val="false"/>
          <w:i w:val="false"/>
          <w:color w:val="000000"/>
          <w:sz w:val="28"/>
        </w:rPr>
        <w:t xml:space="preserve">
      4. Плательщики уплачивают страховые платежи один раз в месяц в срок, установленный для получения заработной платы за истекший месяц. </w:t>
      </w:r>
      <w:r>
        <w:br/>
      </w:r>
      <w:r>
        <w:rPr>
          <w:rFonts w:ascii="Times New Roman"/>
          <w:b w:val="false"/>
          <w:i w:val="false"/>
          <w:color w:val="000000"/>
          <w:sz w:val="28"/>
        </w:rPr>
        <w:t xml:space="preserve">
      Граждане, занимающиеся предпринимательской деятельностью без образования юридического лица (индивидуальные предприниматели), уплачивают страховые платежи с тех видов доходов и в те сроки, которые определены для этой категории работающих граждан законодательством Республики Казахстан. </w:t>
      </w:r>
      <w:r>
        <w:br/>
      </w:r>
      <w:r>
        <w:rPr>
          <w:rFonts w:ascii="Times New Roman"/>
          <w:b w:val="false"/>
          <w:i w:val="false"/>
          <w:color w:val="000000"/>
          <w:sz w:val="28"/>
        </w:rPr>
        <w:t xml:space="preserve">
      Члены крестьянских (фермерских) хозяйств уплачивают страховые платежи в порядке, определяемом Правительством Республики Казахстан. </w:t>
      </w:r>
      <w:r>
        <w:br/>
      </w:r>
      <w:r>
        <w:rPr>
          <w:rFonts w:ascii="Times New Roman"/>
          <w:b w:val="false"/>
          <w:i w:val="false"/>
          <w:color w:val="000000"/>
          <w:sz w:val="28"/>
        </w:rPr>
        <w:t xml:space="preserve">
      Физические лица, нанимающие граждан по договорам, уплачивают страховые платежи ежемесячно до 5 числа месяца, следующего за месяцем выплаты этим гражданам заработка. </w:t>
      </w:r>
      <w:r>
        <w:br/>
      </w:r>
      <w:r>
        <w:rPr>
          <w:rFonts w:ascii="Times New Roman"/>
          <w:b w:val="false"/>
          <w:i w:val="false"/>
          <w:color w:val="000000"/>
          <w:sz w:val="28"/>
        </w:rPr>
        <w:t xml:space="preserve">
      Органы исполнительной власти перечисляют платежи на обязательное медицинское страхование неработающего населения ежемесячно в размере не менее 1/3 квартальной суммы средств, предусмотренных на указанные цели в соответствующих бюджетах, не позднее 25 числа текущего месяца. </w:t>
      </w:r>
      <w:r>
        <w:br/>
      </w:r>
      <w:r>
        <w:rPr>
          <w:rFonts w:ascii="Times New Roman"/>
          <w:b w:val="false"/>
          <w:i w:val="false"/>
          <w:color w:val="000000"/>
          <w:sz w:val="28"/>
        </w:rPr>
        <w:t xml:space="preserve">
      5. Плательщики представляют в учреждения банков платежные поручения на перечисление страховых платежей в Фонд обязательного медицинского страхования и его отделения одновременно с представлением документов на выдачу финансовых средств на оплату труда. Без представления указанных платежных поручений финансовые средства на оплату труда не выдаются. </w:t>
      </w:r>
      <w:r>
        <w:br/>
      </w:r>
      <w:r>
        <w:rPr>
          <w:rFonts w:ascii="Times New Roman"/>
          <w:b w:val="false"/>
          <w:i w:val="false"/>
          <w:color w:val="000000"/>
          <w:sz w:val="28"/>
        </w:rPr>
        <w:t xml:space="preserve">
      Платежные поручения на перечисление страховых взносов исполняются учреждениями банков (казначействами) в первоочередном порядке. </w:t>
      </w:r>
      <w:r>
        <w:br/>
      </w:r>
      <w:r>
        <w:rPr>
          <w:rFonts w:ascii="Times New Roman"/>
          <w:b w:val="false"/>
          <w:i w:val="false"/>
          <w:color w:val="000000"/>
          <w:sz w:val="28"/>
        </w:rPr>
        <w:t xml:space="preserve">
      6. (Пункт 6 исключен - постановлением Правительства РК от </w:t>
      </w:r>
      <w:r>
        <w:br/>
      </w:r>
      <w:r>
        <w:rPr>
          <w:rFonts w:ascii="Times New Roman"/>
          <w:b w:val="false"/>
          <w:i w:val="false"/>
          <w:color w:val="000000"/>
          <w:sz w:val="28"/>
        </w:rPr>
        <w:t>
      30 июня 1997 г. N 1036 </w:t>
      </w:r>
      <w:r>
        <w:rPr>
          <w:rFonts w:ascii="Times New Roman"/>
          <w:b w:val="false"/>
          <w:i w:val="false"/>
          <w:color w:val="000000"/>
          <w:sz w:val="28"/>
        </w:rPr>
        <w:t xml:space="preserve">P971036_ </w:t>
      </w:r>
      <w:r>
        <w:rPr>
          <w:rFonts w:ascii="Times New Roman"/>
          <w:b w:val="false"/>
          <w:i w:val="false"/>
          <w:color w:val="000000"/>
          <w:sz w:val="28"/>
        </w:rPr>
        <w:t xml:space="preserve">) </w:t>
      </w:r>
      <w:r>
        <w:br/>
      </w:r>
      <w:r>
        <w:rPr>
          <w:rFonts w:ascii="Times New Roman"/>
          <w:b w:val="false"/>
          <w:i w:val="false"/>
          <w:color w:val="000000"/>
          <w:sz w:val="28"/>
        </w:rPr>
        <w:t xml:space="preserve">
      7. Учет страховых платежей в Фонд обязательного медицинского страхования и его отделения осуществляется Фондом и его отделениями. </w:t>
      </w:r>
      <w:r>
        <w:br/>
      </w:r>
      <w:r>
        <w:rPr>
          <w:rFonts w:ascii="Times New Roman"/>
          <w:b w:val="false"/>
          <w:i w:val="false"/>
          <w:color w:val="000000"/>
          <w:sz w:val="28"/>
        </w:rPr>
        <w:t xml:space="preserve">
      Плательщики страховых платежей подлежат обязательной регистрации в отделениях Фонда обязательного медицинского страхования в порядке, предусмотренном законодательством. </w:t>
      </w:r>
      <w:r>
        <w:br/>
      </w:r>
      <w:r>
        <w:rPr>
          <w:rFonts w:ascii="Times New Roman"/>
          <w:b w:val="false"/>
          <w:i w:val="false"/>
          <w:color w:val="000000"/>
          <w:sz w:val="28"/>
        </w:rPr>
        <w:t xml:space="preserve">
      8. К плательщикам, нарушающим порядок уплаты страховых платежей, применяются финансовые санкции: </w:t>
      </w:r>
      <w:r>
        <w:br/>
      </w:r>
      <w:r>
        <w:rPr>
          <w:rFonts w:ascii="Times New Roman"/>
          <w:b w:val="false"/>
          <w:i w:val="false"/>
          <w:color w:val="000000"/>
          <w:sz w:val="28"/>
        </w:rPr>
        <w:t xml:space="preserve">
      за отказ работодателя от регистрации в качестве плательщика страховых платежей - штраф в размере 10 процентов от причитающихся к уплате сумм страховых платежей; </w:t>
      </w:r>
      <w:r>
        <w:br/>
      </w:r>
      <w:r>
        <w:rPr>
          <w:rFonts w:ascii="Times New Roman"/>
          <w:b w:val="false"/>
          <w:i w:val="false"/>
          <w:color w:val="000000"/>
          <w:sz w:val="28"/>
        </w:rPr>
        <w:t xml:space="preserve">
      в случае сокрытия или занижения сумм, с которых должны начисляться страховые платежи - штраф в размере страхового платежа с сокрытой или заниженной суммы, взимаемый сверх причитающегося платежа с учетом пени; при повторном в течение года нарушении указанный штраф взимается в двойном размере. </w:t>
      </w:r>
      <w:r>
        <w:br/>
      </w:r>
      <w:r>
        <w:rPr>
          <w:rFonts w:ascii="Times New Roman"/>
          <w:b w:val="false"/>
          <w:i w:val="false"/>
          <w:color w:val="000000"/>
          <w:sz w:val="28"/>
        </w:rPr>
        <w:t xml:space="preserve">
      9. Суммы сокрытых или заниженных страховых платежей в Фонд обязательного медицинского страхования и его отделения, недоимок, а также штрафов, предусмотренных законодательством, взыскиваются с работодателей в бесспорном порядке, а с иных плательщиков страховых платежей - в судебном порядке. Взыскание указанных сумм производится после расчетов с бюджетом. </w:t>
      </w:r>
      <w:r>
        <w:br/>
      </w:r>
      <w:r>
        <w:rPr>
          <w:rFonts w:ascii="Times New Roman"/>
          <w:b w:val="false"/>
          <w:i w:val="false"/>
          <w:color w:val="000000"/>
          <w:sz w:val="28"/>
        </w:rPr>
        <w:t xml:space="preserve">
      10. Контроль за своевременным и полным перечислением страховых платежей в Фонд обязательного медицинского страхования и его отделения осуществляется Фондом. </w:t>
      </w:r>
      <w:r>
        <w:br/>
      </w:r>
      <w:r>
        <w:rPr>
          <w:rFonts w:ascii="Times New Roman"/>
          <w:b w:val="false"/>
          <w:i w:val="false"/>
          <w:color w:val="000000"/>
          <w:sz w:val="28"/>
        </w:rPr>
        <w:t xml:space="preserve">
      11. Все споры по вопросам начисления и уплаты страховых платежей в Фонд обязательного медицинского страхования и его отделения, удержания пени, взыскания недоимок и применения финансовых санкций разрешаются в судебном порядке в соответствии с законодательством Республики Казахстан. </w:t>
      </w:r>
      <w:r>
        <w:br/>
      </w:r>
      <w:r>
        <w:rPr>
          <w:rFonts w:ascii="Times New Roman"/>
          <w:b w:val="false"/>
          <w:i w:val="false"/>
          <w:color w:val="000000"/>
          <w:sz w:val="28"/>
        </w:rPr>
        <w:t xml:space="preserve">
      12. Инструкция о порядке взимания и учета страховых платежей в Фонд и его отделения утверждается Правительством Республики Казахстан. </w:t>
      </w:r>
      <w:r>
        <w:br/>
      </w:r>
      <w:r>
        <w:rPr>
          <w:rFonts w:ascii="Times New Roman"/>
          <w:b w:val="false"/>
          <w:i w:val="false"/>
          <w:color w:val="000000"/>
          <w:sz w:val="28"/>
        </w:rPr>
        <w:t xml:space="preserve">
      13. На период до образования отделений Фонда обязательного медицинского страхования страховые платежи плательщиками вносятся в указанном порядке и зачисляются банками на отдельный лицевой счет балансового счета "Доходы государственного бюджета", раздела "Средства обязательного медицинского страхования". </w:t>
      </w:r>
      <w:r>
        <w:br/>
      </w:r>
      <w:r>
        <w:rPr>
          <w:rFonts w:ascii="Times New Roman"/>
          <w:b w:val="false"/>
          <w:i w:val="false"/>
          <w:color w:val="000000"/>
          <w:sz w:val="28"/>
        </w:rPr>
        <w:t xml:space="preserve">
      14. Предприятия, учреждения, в том числе банки, организации и иные хозяйствующие субъекты, независимо от форм собственности, обязаны представлять лицам, уполномоченным Фондом обязательного медицинского страхования и его отделениями, необходимые документы и сведения, относящиеся к деятельности этого Фонда и его отделений, за исключением сведений, составляющих коммерческую тайну, перечень которых устанавливается законодательством Республики Казахстан. </w:t>
      </w:r>
      <w:r>
        <w:br/>
      </w:r>
      <w:r>
        <w:rPr>
          <w:rFonts w:ascii="Times New Roman"/>
          <w:b w:val="false"/>
          <w:i w:val="false"/>
          <w:color w:val="000000"/>
          <w:sz w:val="28"/>
        </w:rPr>
        <w:t>
 </w:t>
      </w:r>
    </w:p>
    <w:bookmarkEnd w:id="13"/>
    <w:bookmarkStart w:name="z31" w:id="14"/>
    <w:p>
      <w:pPr>
        <w:spacing w:after="0"/>
        <w:ind w:left="0"/>
        <w:jc w:val="both"/>
      </w:pPr>
      <w:r>
        <w:rPr>
          <w:rFonts w:ascii="Times New Roman"/>
          <w:b w:val="false"/>
          <w:i w:val="false"/>
          <w:color w:val="000000"/>
          <w:sz w:val="28"/>
        </w:rPr>
        <w:t>
                                            УТВЕРЖДЕНА</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22 декабря 1995 г. N 1845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И Н С Т Р У К Ц И Я </w:t>
      </w:r>
      <w:r>
        <w:br/>
      </w:r>
      <w:r>
        <w:rPr>
          <w:rFonts w:ascii="Times New Roman"/>
          <w:b w:val="false"/>
          <w:i w:val="false"/>
          <w:color w:val="000000"/>
          <w:sz w:val="28"/>
        </w:rPr>
        <w:t xml:space="preserve">
            о порядке взимания и учета страховых платежей </w:t>
      </w:r>
      <w:r>
        <w:br/>
      </w:r>
      <w:r>
        <w:rPr>
          <w:rFonts w:ascii="Times New Roman"/>
          <w:b w:val="false"/>
          <w:i w:val="false"/>
          <w:color w:val="000000"/>
          <w:sz w:val="28"/>
        </w:rPr>
        <w:t xml:space="preserve">
               на обязательное медицинское страхование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Инструкция определяет порядок уплаты страховых платежей на обязательное медицинское страхование (далее - страховые платежи) в соответствии с Положением о порядке уплаты платежей в Фонд обязательного медицинского страхования и его областные (Алматинское городское) отделения, утвержденным постановлением Правительства Республики Казахстан от 22 декабря 1995 г. N 1845 "Вопросы введения обязательного медицинского страхования граждан". </w:t>
      </w:r>
      <w:r>
        <w:br/>
      </w:r>
      <w:r>
        <w:rPr>
          <w:rFonts w:ascii="Times New Roman"/>
          <w:b w:val="false"/>
          <w:i w:val="false"/>
          <w:color w:val="000000"/>
          <w:sz w:val="28"/>
        </w:rPr>
        <w:t xml:space="preserve">
      Плательщиками страховых платежей в Фонд обязательного медицинского страхования (далее - Фонд) и его областные (Алматинское городское) отделения (далее - отделения) являются: </w:t>
      </w:r>
      <w:r>
        <w:br/>
      </w:r>
      <w:r>
        <w:rPr>
          <w:rFonts w:ascii="Times New Roman"/>
          <w:b w:val="false"/>
          <w:i w:val="false"/>
          <w:color w:val="000000"/>
          <w:sz w:val="28"/>
        </w:rPr>
        <w:t xml:space="preserve">
      организации, учреждения, предприятия, независимо от форм собственности и организационно-правовых форм деятельности, в том числе предприятия с иностранными инвестициями; </w:t>
      </w:r>
      <w:r>
        <w:br/>
      </w:r>
      <w:r>
        <w:rPr>
          <w:rFonts w:ascii="Times New Roman"/>
          <w:b w:val="false"/>
          <w:i w:val="false"/>
          <w:color w:val="000000"/>
          <w:sz w:val="28"/>
        </w:rPr>
        <w:t xml:space="preserve">
      иные хозяйствующие субъекты, к которым относятся: крестьянские (фермерские) хозяйства; граждане, занимающиеся индивидуальной трудовой деятельностью без образования юридического лица; граждане, занимающиеся в установленном порядке частной практикой (деятельностью) - адвокаты, частные охранники, нотариусы, врачи; граждане, использующие труд наемных работников; лица творческих профессий, не объединенные в творческие союзы; </w:t>
      </w:r>
      <w:r>
        <w:br/>
      </w:r>
      <w:r>
        <w:rPr>
          <w:rFonts w:ascii="Times New Roman"/>
          <w:b w:val="false"/>
          <w:i w:val="false"/>
          <w:color w:val="000000"/>
          <w:sz w:val="28"/>
        </w:rPr>
        <w:t xml:space="preserve">
      органы государственного управления областей, местная администрация (далее - органы исполнительной власти). </w:t>
      </w:r>
      <w:r>
        <w:br/>
      </w:r>
      <w:r>
        <w:rPr>
          <w:rFonts w:ascii="Times New Roman"/>
          <w:b w:val="false"/>
          <w:i w:val="false"/>
          <w:color w:val="000000"/>
          <w:sz w:val="28"/>
        </w:rPr>
        <w:t xml:space="preserve">
      2. Тариф страховых платежей, уплачиваемый работодателями и иными плательщиками, определяется Правительством Республики Казахстан. </w:t>
      </w:r>
      <w:r>
        <w:br/>
      </w:r>
      <w:r>
        <w:rPr>
          <w:rFonts w:ascii="Times New Roman"/>
          <w:b w:val="false"/>
          <w:i w:val="false"/>
          <w:color w:val="000000"/>
          <w:sz w:val="28"/>
        </w:rPr>
        <w:t xml:space="preserve">
      Страховые платежи на обязательное медицинское страхование работающего населения производятся предприятиями, организациями, учреждениями и иными хозяйствующими субъектами. </w:t>
      </w:r>
      <w:r>
        <w:br/>
      </w:r>
      <w:r>
        <w:rPr>
          <w:rFonts w:ascii="Times New Roman"/>
          <w:b w:val="false"/>
          <w:i w:val="false"/>
          <w:color w:val="000000"/>
          <w:sz w:val="28"/>
        </w:rPr>
        <w:t xml:space="preserve">
      Платежи на обязательное медицинское страхование неработающего населения (детей, учащихся и студентов дневной формы обучения, пенсионеров, зарегистрированных в установленном порядке безработных) производятся органами исполнительной власти с учетом базовой программы обязательного медицинского страхования в пределах средств, предусмотренных в соответствующих бюджетах на здравоохранение. </w:t>
      </w:r>
      <w:r>
        <w:br/>
      </w:r>
      <w:r>
        <w:rPr>
          <w:rFonts w:ascii="Times New Roman"/>
          <w:b w:val="false"/>
          <w:i w:val="false"/>
          <w:color w:val="000000"/>
          <w:sz w:val="28"/>
        </w:rPr>
        <w:t xml:space="preserve">
      3. От уплаты страховых платежей на обязательное медицинское страхование освобождаются зарегистрированные в установленном порядке общественные организации инвалидов и находящиеся в их собственности предприятия, объединения и учреждения, созданные для осуществления уставных целей этих организаций.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Регистрация </w:t>
      </w:r>
      <w:r>
        <w:br/>
      </w:r>
      <w:r>
        <w:rPr>
          <w:rFonts w:ascii="Times New Roman"/>
          <w:b w:val="false"/>
          <w:i w:val="false"/>
          <w:color w:val="000000"/>
          <w:sz w:val="28"/>
        </w:rPr>
        <w:t xml:space="preserve">
                   плательщиков страховых платежей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Плательщики страховых платежей подлежат обязательной регистрации в отделении Фонда в порядке, предусмотренном законодательством Республики Казахстан, в течение 30 дней со дня создания отделения Фонда. </w:t>
      </w:r>
      <w:r>
        <w:br/>
      </w:r>
      <w:r>
        <w:rPr>
          <w:rFonts w:ascii="Times New Roman"/>
          <w:b w:val="false"/>
          <w:i w:val="false"/>
          <w:color w:val="000000"/>
          <w:sz w:val="28"/>
        </w:rPr>
        <w:t xml:space="preserve">
      Регистрации подлежат также обособленные подразделения предприятий, организаций, учреждений и иных хозяйствующих субъектов, имеющие отдельный (самостоятельный) баланс и счета в банках или иных кредитных учреждениях. </w:t>
      </w:r>
      <w:r>
        <w:br/>
      </w:r>
      <w:r>
        <w:rPr>
          <w:rFonts w:ascii="Times New Roman"/>
          <w:b w:val="false"/>
          <w:i w:val="false"/>
          <w:color w:val="000000"/>
          <w:sz w:val="28"/>
        </w:rPr>
        <w:t xml:space="preserve">
      5. В случаях, когда плательщиками являются органы исполнительной власти, а также если расчеты по заработной плате работников районных (городских) учреждений, состоящих на бюджете, производятся районными (городскими) органами исполнительной власти (централизованные бухгалтерии), в качестве плательщиков, подлежащих регистрации в отделении Фонда, выступают органы исполнительной власти. </w:t>
      </w:r>
      <w:r>
        <w:br/>
      </w:r>
      <w:r>
        <w:rPr>
          <w:rFonts w:ascii="Times New Roman"/>
          <w:b w:val="false"/>
          <w:i w:val="false"/>
          <w:color w:val="000000"/>
          <w:sz w:val="28"/>
        </w:rPr>
        <w:t xml:space="preserve">
      6. Вновь созданные или реорганизованные хозяйствующие субъекты обязаны в 30-дневный срок со дня их учреждения зарегистрироваться в отделении Фонда в качестве плательщиков страховых платежей. Банки открывают расчетные и иные счета при предъявлении предприятиями, организациями, учреждениями и иными хозяйствующими субъектами документа, подтверждающего регистрацию в качестве плательщика страховых платежей. </w:t>
      </w:r>
      <w:r>
        <w:br/>
      </w:r>
      <w:r>
        <w:rPr>
          <w:rFonts w:ascii="Times New Roman"/>
          <w:b w:val="false"/>
          <w:i w:val="false"/>
          <w:color w:val="000000"/>
          <w:sz w:val="28"/>
        </w:rPr>
        <w:t xml:space="preserve">
      7. Для проведения регистрации плательщики страховых платежей заполняют карту постановки на учет в отделении Фонда по форме, утверждаемой Фондом обязательного медицинского страхования по согласованию с Главной государственной налоговой инспекцией Министерства финансов Республики Казахстан. </w:t>
      </w:r>
      <w:r>
        <w:br/>
      </w:r>
      <w:r>
        <w:rPr>
          <w:rFonts w:ascii="Times New Roman"/>
          <w:b w:val="false"/>
          <w:i w:val="false"/>
          <w:color w:val="000000"/>
          <w:sz w:val="28"/>
        </w:rPr>
        <w:t xml:space="preserve">
      Каждому плательщику страховых платежей присваивается регистрационный номер и вручается письменное извещение о постановке на учет, размере и сроках уплаты страховых платежей по форме, утверждаемой Фондом по согласованию с Главной налоговой инспекцией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Порядок и сроки </w:t>
      </w:r>
      <w:r>
        <w:br/>
      </w:r>
      <w:r>
        <w:rPr>
          <w:rFonts w:ascii="Times New Roman"/>
          <w:b w:val="false"/>
          <w:i w:val="false"/>
          <w:color w:val="000000"/>
          <w:sz w:val="28"/>
        </w:rPr>
        <w:t xml:space="preserve">
                      уплаты страховых платежей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Страховые платежи начисляются предприятиями, организациями, учреждениями и иными хозяйствующими субъектами в установленных законодательством Республики Казахстан размерах по отношению к начисленной оплате труда по всем основаниям, в денежной форме, в том числе по договорам подряда и поручениям, из которой в соответствии с законодательством Республики Казахстан осуществляются отчисления на государственное социальное страхование. </w:t>
      </w:r>
      <w:r>
        <w:br/>
      </w:r>
      <w:r>
        <w:rPr>
          <w:rFonts w:ascii="Times New Roman"/>
          <w:b w:val="false"/>
          <w:i w:val="false"/>
          <w:color w:val="000000"/>
          <w:sz w:val="28"/>
        </w:rPr>
        <w:t xml:space="preserve">
      Страховые платежи начисляются на средства, предназначенные для оплаты труда, без вычета соответствующих налогов и независимо от источников финансирования в суммах, округленных в установленном порядке до тенге. </w:t>
      </w:r>
      <w:r>
        <w:br/>
      </w:r>
      <w:r>
        <w:rPr>
          <w:rFonts w:ascii="Times New Roman"/>
          <w:b w:val="false"/>
          <w:i w:val="false"/>
          <w:color w:val="000000"/>
          <w:sz w:val="28"/>
        </w:rPr>
        <w:t xml:space="preserve">
      9. Страховые платежи не начисляются на следующие виды выплат: </w:t>
      </w:r>
      <w:r>
        <w:br/>
      </w:r>
      <w:r>
        <w:rPr>
          <w:rFonts w:ascii="Times New Roman"/>
          <w:b w:val="false"/>
          <w:i w:val="false"/>
          <w:color w:val="000000"/>
          <w:sz w:val="28"/>
        </w:rPr>
        <w:t xml:space="preserve">
      компенсацию за неиспользованный отпуск; </w:t>
      </w:r>
      <w:r>
        <w:br/>
      </w:r>
      <w:r>
        <w:rPr>
          <w:rFonts w:ascii="Times New Roman"/>
          <w:b w:val="false"/>
          <w:i w:val="false"/>
          <w:color w:val="000000"/>
          <w:sz w:val="28"/>
        </w:rPr>
        <w:t xml:space="preserve">
      выходное пособие при увольнении; </w:t>
      </w:r>
      <w:r>
        <w:br/>
      </w:r>
      <w:r>
        <w:rPr>
          <w:rFonts w:ascii="Times New Roman"/>
          <w:b w:val="false"/>
          <w:i w:val="false"/>
          <w:color w:val="000000"/>
          <w:sz w:val="28"/>
        </w:rPr>
        <w:t xml:space="preserve">
      компенсационные выплаты (суточные по командировкам и выплаты взамен суточных, выплаты в возмещение ущерба, причиненного увечьем или иным повреждением здоровья трудящихся, связанных с их работой) в пределах норм, установленных законодательством; </w:t>
      </w:r>
      <w:r>
        <w:br/>
      </w:r>
      <w:r>
        <w:rPr>
          <w:rFonts w:ascii="Times New Roman"/>
          <w:b w:val="false"/>
          <w:i w:val="false"/>
          <w:color w:val="000000"/>
          <w:sz w:val="28"/>
        </w:rPr>
        <w:t xml:space="preserve">
      стоимость выданной спецодежды, спецобуви и других средств индивидуальной защиты, мыла и других моющих средств, обезвреживающих средств, молока и лечебно-профилактического питания или возмещения работникам затрат на приобретенные ими спецодежду, спецобувь и другие средства индивидуальной защиты; </w:t>
      </w:r>
      <w:r>
        <w:br/>
      </w:r>
      <w:r>
        <w:rPr>
          <w:rFonts w:ascii="Times New Roman"/>
          <w:b w:val="false"/>
          <w:i w:val="false"/>
          <w:color w:val="000000"/>
          <w:sz w:val="28"/>
        </w:rPr>
        <w:t xml:space="preserve">
      стоимость рациона бесплатного питания; </w:t>
      </w:r>
      <w:r>
        <w:br/>
      </w:r>
      <w:r>
        <w:rPr>
          <w:rFonts w:ascii="Times New Roman"/>
          <w:b w:val="false"/>
          <w:i w:val="false"/>
          <w:color w:val="000000"/>
          <w:sz w:val="28"/>
        </w:rPr>
        <w:t xml:space="preserve">
      дотацию на обеды, стоимость путевок на санаторно-курортное лечение и в дома отдыха, оплачиваемых за счет фонда социального развития (фонда потребления); </w:t>
      </w:r>
      <w:r>
        <w:br/>
      </w:r>
      <w:r>
        <w:rPr>
          <w:rFonts w:ascii="Times New Roman"/>
          <w:b w:val="false"/>
          <w:i w:val="false"/>
          <w:color w:val="000000"/>
          <w:sz w:val="28"/>
        </w:rPr>
        <w:t xml:space="preserve">
      стоимость бесплатно предоставляемых квартир, коммунальных услуг, топлива, проездных билетов или возмещение их стоимости; </w:t>
      </w:r>
      <w:r>
        <w:br/>
      </w:r>
      <w:r>
        <w:rPr>
          <w:rFonts w:ascii="Times New Roman"/>
          <w:b w:val="false"/>
          <w:i w:val="false"/>
          <w:color w:val="000000"/>
          <w:sz w:val="28"/>
        </w:rPr>
        <w:t xml:space="preserve">
      возмещение расходов по проезду, провозу имущества и найму помещения при переводе либо переезде на работу в другую местность; </w:t>
      </w:r>
      <w:r>
        <w:br/>
      </w:r>
      <w:r>
        <w:rPr>
          <w:rFonts w:ascii="Times New Roman"/>
          <w:b w:val="false"/>
          <w:i w:val="false"/>
          <w:color w:val="000000"/>
          <w:sz w:val="28"/>
        </w:rPr>
        <w:t xml:space="preserve">
      поощрительные выплаты (включая премии) в связи с юбилейными датами, за долголетнюю трудовую деятельность, производимые за счет фонда оплаты труда; </w:t>
      </w:r>
      <w:r>
        <w:br/>
      </w:r>
      <w:r>
        <w:rPr>
          <w:rFonts w:ascii="Times New Roman"/>
          <w:b w:val="false"/>
          <w:i w:val="false"/>
          <w:color w:val="000000"/>
          <w:sz w:val="28"/>
        </w:rPr>
        <w:t xml:space="preserve">
      денежные награды, присуждаемые за призовые места на соревнованиях, смотрах, конкурсах и других аналогичных мероприятиях; </w:t>
      </w:r>
      <w:r>
        <w:br/>
      </w:r>
      <w:r>
        <w:rPr>
          <w:rFonts w:ascii="Times New Roman"/>
          <w:b w:val="false"/>
          <w:i w:val="false"/>
          <w:color w:val="000000"/>
          <w:sz w:val="28"/>
        </w:rPr>
        <w:t xml:space="preserve">
      стипендии, выплачиваемые учебными заведениями, а также предприятиями учащимся (аспирантам), направленным на обучение с отрывом от производства; </w:t>
      </w:r>
      <w:r>
        <w:br/>
      </w:r>
      <w:r>
        <w:rPr>
          <w:rFonts w:ascii="Times New Roman"/>
          <w:b w:val="false"/>
          <w:i w:val="false"/>
          <w:color w:val="000000"/>
          <w:sz w:val="28"/>
        </w:rPr>
        <w:t xml:space="preserve">
      пособия, выплачиваемые за счет предприятия, молодым специалистам за время отпуска после окончания высшего или среднего специального учебного заведения; </w:t>
      </w:r>
      <w:r>
        <w:br/>
      </w:r>
      <w:r>
        <w:rPr>
          <w:rFonts w:ascii="Times New Roman"/>
          <w:b w:val="false"/>
          <w:i w:val="false"/>
          <w:color w:val="000000"/>
          <w:sz w:val="28"/>
        </w:rPr>
        <w:t xml:space="preserve">
      дивиденды, начисляемые на акции; </w:t>
      </w:r>
      <w:r>
        <w:br/>
      </w:r>
      <w:r>
        <w:rPr>
          <w:rFonts w:ascii="Times New Roman"/>
          <w:b w:val="false"/>
          <w:i w:val="false"/>
          <w:color w:val="000000"/>
          <w:sz w:val="28"/>
        </w:rPr>
        <w:t xml:space="preserve">
      все виды пособий, выплачиваемых из средств фонда социального страхования Республики Казахстан; </w:t>
      </w:r>
      <w:r>
        <w:br/>
      </w:r>
      <w:r>
        <w:rPr>
          <w:rFonts w:ascii="Times New Roman"/>
          <w:b w:val="false"/>
          <w:i w:val="false"/>
          <w:color w:val="000000"/>
          <w:sz w:val="28"/>
        </w:rPr>
        <w:t xml:space="preserve">
      другие виды выплат, носящих единовременный либо компенсационный характер. </w:t>
      </w:r>
      <w:r>
        <w:br/>
      </w:r>
      <w:r>
        <w:rPr>
          <w:rFonts w:ascii="Times New Roman"/>
          <w:b w:val="false"/>
          <w:i w:val="false"/>
          <w:color w:val="000000"/>
          <w:sz w:val="28"/>
        </w:rPr>
        <w:t xml:space="preserve">
      10. Плательщики, кроме указанных в пунктах 11 и 12 настоящей Инструкции, уплачивают страховые платежи один раз в месяц и в срок, установленный для получения заработной платы за истекший месяц. </w:t>
      </w:r>
      <w:r>
        <w:br/>
      </w:r>
      <w:r>
        <w:rPr>
          <w:rFonts w:ascii="Times New Roman"/>
          <w:b w:val="false"/>
          <w:i w:val="false"/>
          <w:color w:val="000000"/>
          <w:sz w:val="28"/>
        </w:rPr>
        <w:t xml:space="preserve">
      11. Граждане, занимающиеся предпринимательской деятельностью без образования юридического лица, уплачивают страховые платежи с тех видов доходов и в те сроки, которые определены для этой категории граждан Налоговым Кодексом Республики Казахстан. </w:t>
      </w:r>
      <w:r>
        <w:br/>
      </w:r>
      <w:r>
        <w:rPr>
          <w:rFonts w:ascii="Times New Roman"/>
          <w:b w:val="false"/>
          <w:i w:val="false"/>
          <w:color w:val="000000"/>
          <w:sz w:val="28"/>
        </w:rPr>
        <w:t xml:space="preserve">
      Граждане, относящиеся к иным хозяйствующим субъектам применительно к настоящей Инструкции, уплачивают страховые платежи с тех видов доходов и в те сроки, которые установлены Указом Президента Республики Казахстан, имеющим силу Закона, "О налогах и других обязательных платежах в бюджет". </w:t>
      </w:r>
      <w:r>
        <w:br/>
      </w:r>
      <w:r>
        <w:rPr>
          <w:rFonts w:ascii="Times New Roman"/>
          <w:b w:val="false"/>
          <w:i w:val="false"/>
          <w:color w:val="000000"/>
          <w:sz w:val="28"/>
        </w:rPr>
        <w:t xml:space="preserve">
      12. Физические лица, нанимающие граждан по договорам, уплачивают страховые платежи ежемесячно до 5 числа месяца следующего за месяцем выплаты заработка этим гражданам. </w:t>
      </w:r>
      <w:r>
        <w:br/>
      </w:r>
      <w:r>
        <w:rPr>
          <w:rFonts w:ascii="Times New Roman"/>
          <w:b w:val="false"/>
          <w:i w:val="false"/>
          <w:color w:val="000000"/>
          <w:sz w:val="28"/>
        </w:rPr>
        <w:t xml:space="preserve">
      13. Органы исполнительной власти, являющиеся плательщиками, осуществляют платежи на обязательное медицинское страхование неработающего населения ежемесячно не позднее 25 числа в размере не менее 1/3 квартальной суммы средств, предусмотренных на указанные цели в соответствующих бюджетах. </w:t>
      </w:r>
      <w:r>
        <w:br/>
      </w:r>
      <w:r>
        <w:rPr>
          <w:rFonts w:ascii="Times New Roman"/>
          <w:b w:val="false"/>
          <w:i w:val="false"/>
          <w:color w:val="000000"/>
          <w:sz w:val="28"/>
        </w:rPr>
        <w:t xml:space="preserve">
      14. Уплата начисленных страховых платежей производится плательщиками перечислением соответствующих сумм со своих текущих или расчетных счетов отдельными платежными поручениями на счет Фонда обязательного медицинского страхования и его областных отделений по месту их регистрации в качестве плательщиков страховых платежей. </w:t>
      </w:r>
      <w:r>
        <w:br/>
      </w:r>
      <w:r>
        <w:rPr>
          <w:rFonts w:ascii="Times New Roman"/>
          <w:b w:val="false"/>
          <w:i w:val="false"/>
          <w:color w:val="000000"/>
          <w:sz w:val="28"/>
        </w:rPr>
        <w:t xml:space="preserve">
      Платежные поручения на перечисление страховых платежей плательщики представляют в банк одновременно с представлением документов на выдачу средств на оплату труда. Без представления указанных платежных поручений средства на оплату труда не выдаются. </w:t>
      </w:r>
      <w:r>
        <w:br/>
      </w:r>
      <w:r>
        <w:rPr>
          <w:rFonts w:ascii="Times New Roman"/>
          <w:b w:val="false"/>
          <w:i w:val="false"/>
          <w:color w:val="000000"/>
          <w:sz w:val="28"/>
        </w:rPr>
        <w:t xml:space="preserve">
      15. Плательщики обязаны составлять платежные поручения на перечисление всей причитающейся суммы страховых платежей независимо от наличия средств на текущем или расчетном счете. </w:t>
      </w:r>
      <w:r>
        <w:br/>
      </w:r>
      <w:r>
        <w:rPr>
          <w:rFonts w:ascii="Times New Roman"/>
          <w:b w:val="false"/>
          <w:i w:val="false"/>
          <w:color w:val="000000"/>
          <w:sz w:val="28"/>
        </w:rPr>
        <w:t xml:space="preserve">
      16. При реорганизации или ликвидации плательщиков страховых платежей они обязаны заявить письменно в отделение Фонда по месту регистрации о произошедших изменениях или о снятии с учета. </w:t>
      </w:r>
      <w:r>
        <w:br/>
      </w:r>
      <w:r>
        <w:rPr>
          <w:rFonts w:ascii="Times New Roman"/>
          <w:b w:val="false"/>
          <w:i w:val="false"/>
          <w:color w:val="000000"/>
          <w:sz w:val="28"/>
        </w:rPr>
        <w:t xml:space="preserve">
      Ответственность за своевременное исполнение обязательств перед отделением Фонда несут правопреемник или ликвидационные комиссии в порядке, предусмотренном действующим законодательством.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Ответственность плательщиков и контроль за </w:t>
      </w:r>
      <w:r>
        <w:br/>
      </w:r>
      <w:r>
        <w:rPr>
          <w:rFonts w:ascii="Times New Roman"/>
          <w:b w:val="false"/>
          <w:i w:val="false"/>
          <w:color w:val="000000"/>
          <w:sz w:val="28"/>
        </w:rPr>
        <w:t xml:space="preserve">
         уплатой страховых платежей в Фонд обязательного </w:t>
      </w:r>
      <w:r>
        <w:br/>
      </w:r>
      <w:r>
        <w:rPr>
          <w:rFonts w:ascii="Times New Roman"/>
          <w:b w:val="false"/>
          <w:i w:val="false"/>
          <w:color w:val="000000"/>
          <w:sz w:val="28"/>
        </w:rPr>
        <w:t xml:space="preserve">
          медицинского страхования и его отделения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 Плательщики и банки, их должностные лица несут ответственность за правильность начисления, своевременность уплаты и перечисления страховых платежей на обязательное медицинское страхование в соответствии с Указом Президента Республики Казахстан, имеющим силу Закона, "О налогах и других обязательных платежах в бюджет". </w:t>
      </w:r>
      <w:r>
        <w:br/>
      </w:r>
      <w:r>
        <w:rPr>
          <w:rFonts w:ascii="Times New Roman"/>
          <w:b w:val="false"/>
          <w:i w:val="false"/>
          <w:color w:val="000000"/>
          <w:sz w:val="28"/>
        </w:rPr>
        <w:t xml:space="preserve">
      18. Учет поступления платежей в Фонд обязательного медицинского страхования и его отделения осуществляют Фонд и его отделения или налоговые органы по заключенному с ними соглашению на основе полученных выписок банков и их приложений. </w:t>
      </w:r>
      <w:r>
        <w:br/>
      </w:r>
      <w:r>
        <w:rPr>
          <w:rFonts w:ascii="Times New Roman"/>
          <w:b w:val="false"/>
          <w:i w:val="false"/>
          <w:color w:val="000000"/>
          <w:sz w:val="28"/>
        </w:rPr>
        <w:t xml:space="preserve">
      Контроль за полнотой, правильностью и своевременностью внесения страховых платежей в Фонд обязательного медицинского страхования и его отделения осуществляется Фондом и его отделениями, органами Главной государственной налоговой инспекции Министерства финансов Республики Казахстан. </w:t>
      </w:r>
      <w:r>
        <w:br/>
      </w:r>
      <w:r>
        <w:rPr>
          <w:rFonts w:ascii="Times New Roman"/>
          <w:b w:val="false"/>
          <w:i w:val="false"/>
          <w:color w:val="000000"/>
          <w:sz w:val="28"/>
        </w:rPr>
        <w:t xml:space="preserve">
      19. Излишне внесенные на счета Фонда и его отделений суммы страховых платежей засчитываются в счет очередных уплат в Фонд и его отделения или возвращаются плательщику органами, ведущими учет поступающих платежей, в 10-дневный срок со дня получения его письменного заявления. </w:t>
      </w:r>
      <w:r>
        <w:br/>
      </w:r>
      <w:r>
        <w:rPr>
          <w:rFonts w:ascii="Times New Roman"/>
          <w:b w:val="false"/>
          <w:i w:val="false"/>
          <w:color w:val="000000"/>
          <w:sz w:val="28"/>
        </w:rPr>
        <w:t xml:space="preserve">
      20. По истечении установленных сроков уплаты страховых платежей невнесенная сумма считается недоимкой и взыскивается с начислением пени. К недоимке относится и сумма задолженности, выявленная при проверке плательщика страховых платежей. </w:t>
      </w:r>
      <w:r>
        <w:br/>
      </w:r>
      <w:r>
        <w:rPr>
          <w:rFonts w:ascii="Times New Roman"/>
          <w:b w:val="false"/>
          <w:i w:val="false"/>
          <w:color w:val="000000"/>
          <w:sz w:val="28"/>
        </w:rPr>
        <w:t xml:space="preserve">
      21. Пени начисляются за каждый день просрочки уплаты страховых платежей в следующих размерах: </w:t>
      </w:r>
      <w:r>
        <w:br/>
      </w:r>
      <w:r>
        <w:rPr>
          <w:rFonts w:ascii="Times New Roman"/>
          <w:b w:val="false"/>
          <w:i w:val="false"/>
          <w:color w:val="000000"/>
          <w:sz w:val="28"/>
        </w:rPr>
        <w:t xml:space="preserve">
      для работодателей и иных плательщиков - 1 процент с суммы недоимки; </w:t>
      </w:r>
      <w:r>
        <w:br/>
      </w:r>
      <w:r>
        <w:rPr>
          <w:rFonts w:ascii="Times New Roman"/>
          <w:b w:val="false"/>
          <w:i w:val="false"/>
          <w:color w:val="000000"/>
          <w:sz w:val="28"/>
        </w:rPr>
        <w:t xml:space="preserve">
      для органов исполнительной власти, являющихся плательщиками, - 0,1 процента с суммы недоимки. </w:t>
      </w:r>
      <w:r>
        <w:br/>
      </w:r>
      <w:r>
        <w:rPr>
          <w:rFonts w:ascii="Times New Roman"/>
          <w:b w:val="false"/>
          <w:i w:val="false"/>
          <w:color w:val="000000"/>
          <w:sz w:val="28"/>
        </w:rPr>
        <w:t xml:space="preserve">
      22. Начисление пени производится начиная со следующего дня по истечении срока уплаты страховых платежей и по день уплаты включительно. </w:t>
      </w:r>
      <w:r>
        <w:br/>
      </w:r>
      <w:r>
        <w:rPr>
          <w:rFonts w:ascii="Times New Roman"/>
          <w:b w:val="false"/>
          <w:i w:val="false"/>
          <w:color w:val="000000"/>
          <w:sz w:val="28"/>
        </w:rPr>
        <w:t xml:space="preserve">
      23. Днем уплаты страховых платежей считается: </w:t>
      </w:r>
      <w:r>
        <w:br/>
      </w:r>
      <w:r>
        <w:rPr>
          <w:rFonts w:ascii="Times New Roman"/>
          <w:b w:val="false"/>
          <w:i w:val="false"/>
          <w:color w:val="000000"/>
          <w:sz w:val="28"/>
        </w:rPr>
        <w:t xml:space="preserve">
      при перечислении суммы платежа со счета плательщика платежей в банке - день списания банком этой суммы со счета плательщика, независимо от времени зачисления ее на соответствующий счет; </w:t>
      </w:r>
      <w:r>
        <w:br/>
      </w:r>
      <w:r>
        <w:rPr>
          <w:rFonts w:ascii="Times New Roman"/>
          <w:b w:val="false"/>
          <w:i w:val="false"/>
          <w:color w:val="000000"/>
          <w:sz w:val="28"/>
        </w:rPr>
        <w:t xml:space="preserve">
      при переводе денег по почте или через банк - день внесения денег в отделения связи или банк. </w:t>
      </w:r>
      <w:r>
        <w:br/>
      </w:r>
      <w:r>
        <w:rPr>
          <w:rFonts w:ascii="Times New Roman"/>
          <w:b w:val="false"/>
          <w:i w:val="false"/>
          <w:color w:val="000000"/>
          <w:sz w:val="28"/>
        </w:rPr>
        <w:t xml:space="preserve">
      В случае, когда срок уплаты совпадает с выходным (праздничным) днем, пени начисляются начиная со второго рабочего дня после выходного (праздничного) дня. </w:t>
      </w:r>
      <w:r>
        <w:br/>
      </w:r>
      <w:r>
        <w:rPr>
          <w:rFonts w:ascii="Times New Roman"/>
          <w:b w:val="false"/>
          <w:i w:val="false"/>
          <w:color w:val="000000"/>
          <w:sz w:val="28"/>
        </w:rPr>
        <w:t xml:space="preserve">
      24. Сумма пени, начисленная по просроченным платежам, округляется по установленным правилам до тенге. </w:t>
      </w:r>
      <w:r>
        <w:br/>
      </w:r>
      <w:r>
        <w:rPr>
          <w:rFonts w:ascii="Times New Roman"/>
          <w:b w:val="false"/>
          <w:i w:val="false"/>
          <w:color w:val="000000"/>
          <w:sz w:val="28"/>
        </w:rPr>
        <w:t xml:space="preserve">
      Пени на пени не начисляются. </w:t>
      </w:r>
      <w:r>
        <w:br/>
      </w:r>
      <w:r>
        <w:rPr>
          <w:rFonts w:ascii="Times New Roman"/>
          <w:b w:val="false"/>
          <w:i w:val="false"/>
          <w:color w:val="000000"/>
          <w:sz w:val="28"/>
        </w:rPr>
        <w:t xml:space="preserve">
      25. Плательщики обязаны сами начислять пени на всю сумму недоимки за период просрочки и отражать ее в соответствующих документах по уплате страховых платежей в Фонд и его отделения в установленном соотношении. </w:t>
      </w:r>
      <w:r>
        <w:br/>
      </w:r>
      <w:r>
        <w:rPr>
          <w:rFonts w:ascii="Times New Roman"/>
          <w:b w:val="false"/>
          <w:i w:val="false"/>
          <w:color w:val="000000"/>
          <w:sz w:val="28"/>
        </w:rPr>
        <w:t xml:space="preserve">
      26. За несвоевременное зачисление или перечисление страховых платежей в Фонд обязательного медицинского страхования и его отделения по вине учреждений банков ими уплачиваются пени за каждый день просрочки в размере 1 процента от сумм этих платежей. С плательщиков платежей за эти дни пени не взимаются. </w:t>
      </w:r>
      <w:r>
        <w:br/>
      </w:r>
      <w:r>
        <w:rPr>
          <w:rFonts w:ascii="Times New Roman"/>
          <w:b w:val="false"/>
          <w:i w:val="false"/>
          <w:color w:val="000000"/>
          <w:sz w:val="28"/>
        </w:rPr>
        <w:t xml:space="preserve">
      27. К плательщикам, нарушающим порядок регистрации и уплаты страховых платежей, применяются следующие финансовые санкции: </w:t>
      </w:r>
      <w:r>
        <w:br/>
      </w:r>
      <w:r>
        <w:rPr>
          <w:rFonts w:ascii="Times New Roman"/>
          <w:b w:val="false"/>
          <w:i w:val="false"/>
          <w:color w:val="000000"/>
          <w:sz w:val="28"/>
        </w:rPr>
        <w:t xml:space="preserve">
      за отказ от регистрации в качестве плательщика страховых платежей - штраф в размере 10 процентов от причитающихся к уплате сумм страховых платежей; </w:t>
      </w:r>
      <w:r>
        <w:br/>
      </w:r>
      <w:r>
        <w:rPr>
          <w:rFonts w:ascii="Times New Roman"/>
          <w:b w:val="false"/>
          <w:i w:val="false"/>
          <w:color w:val="000000"/>
          <w:sz w:val="28"/>
        </w:rPr>
        <w:t xml:space="preserve">
      за непредоставление в установленные сроки расчетной ведомости по страховым платежам - штраф в размере 10 процентов от причитающихся к уплате в отчетном квартале сумм страховых платежей; </w:t>
      </w:r>
      <w:r>
        <w:br/>
      </w:r>
      <w:r>
        <w:rPr>
          <w:rFonts w:ascii="Times New Roman"/>
          <w:b w:val="false"/>
          <w:i w:val="false"/>
          <w:color w:val="000000"/>
          <w:sz w:val="28"/>
        </w:rPr>
        <w:t xml:space="preserve">
      в случае сокрытия или занижения сумм, на которые должны начисляться страховые платежи, - штраф в размере страхового платежа с сокрытой или заниженной суммы, взимаемой сверх причитающегося платежа с учетом пени; при повторном в течение года нарушении - указанный штраф в двойном размере. </w:t>
      </w:r>
      <w:r>
        <w:br/>
      </w:r>
      <w:r>
        <w:rPr>
          <w:rFonts w:ascii="Times New Roman"/>
          <w:b w:val="false"/>
          <w:i w:val="false"/>
          <w:color w:val="000000"/>
          <w:sz w:val="28"/>
        </w:rPr>
        <w:t xml:space="preserve">
      28. Суммы сокрытых или заниженных страховых платежей, предусмотренных законодательством, а также штрафов, взимаются с работодателей - юридических лиц в бесспорном порядке, а с иных плательщиков страховых платежей - в судебном порядке и зачисляются в установленном соотношении в доходы Фонда и его соответствующих отделений. </w:t>
      </w:r>
      <w:r>
        <w:br/>
      </w:r>
      <w:r>
        <w:rPr>
          <w:rFonts w:ascii="Times New Roman"/>
          <w:b w:val="false"/>
          <w:i w:val="false"/>
          <w:color w:val="000000"/>
          <w:sz w:val="28"/>
        </w:rPr>
        <w:t xml:space="preserve">
      29. Бесспорный порядок взыскания недоимок, а также сумм штрафов и иных финансовых санкций применяется в течение трех лет с момента образования указанной недоимки. </w:t>
      </w:r>
      <w:r>
        <w:br/>
      </w:r>
      <w:r>
        <w:rPr>
          <w:rFonts w:ascii="Times New Roman"/>
          <w:b w:val="false"/>
          <w:i w:val="false"/>
          <w:color w:val="000000"/>
          <w:sz w:val="28"/>
        </w:rPr>
        <w:t xml:space="preserve">
      Срок исковой давности по взысканию с физических лиц недоимок, а также суммы штрафов и иных финансовых санкций составляет три года. </w:t>
      </w:r>
      <w:r>
        <w:br/>
      </w:r>
      <w:r>
        <w:rPr>
          <w:rFonts w:ascii="Times New Roman"/>
          <w:b w:val="false"/>
          <w:i w:val="false"/>
          <w:color w:val="000000"/>
          <w:sz w:val="28"/>
        </w:rPr>
        <w:t xml:space="preserve">
      30. Фонд и его отделения вправе в исключительных случаях </w:t>
      </w:r>
    </w:p>
    <w:bookmarkEnd w:id="15"/>
    <w:bookmarkStart w:name="z41"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предоставлять отсрочку погашения недоимки. В случае ее непогашения в</w:t>
      </w:r>
    </w:p>
    <w:p>
      <w:pPr>
        <w:spacing w:after="0"/>
        <w:ind w:left="0"/>
        <w:jc w:val="both"/>
      </w:pPr>
      <w:r>
        <w:rPr>
          <w:rFonts w:ascii="Times New Roman"/>
          <w:b w:val="false"/>
          <w:i w:val="false"/>
          <w:color w:val="000000"/>
          <w:sz w:val="28"/>
        </w:rPr>
        <w:t>установленный срок возобновляется взимание пеней на всю просроченную</w:t>
      </w:r>
    </w:p>
    <w:p>
      <w:pPr>
        <w:spacing w:after="0"/>
        <w:ind w:left="0"/>
        <w:jc w:val="both"/>
      </w:pPr>
      <w:r>
        <w:rPr>
          <w:rFonts w:ascii="Times New Roman"/>
          <w:b w:val="false"/>
          <w:i w:val="false"/>
          <w:color w:val="000000"/>
          <w:sz w:val="28"/>
        </w:rPr>
        <w:t>сумму за весь период со дня образования недоимки.</w:t>
      </w:r>
    </w:p>
    <w:p>
      <w:pPr>
        <w:spacing w:after="0"/>
        <w:ind w:left="0"/>
        <w:jc w:val="both"/>
      </w:pPr>
      <w:r>
        <w:rPr>
          <w:rFonts w:ascii="Times New Roman"/>
          <w:b w:val="false"/>
          <w:i w:val="false"/>
          <w:color w:val="000000"/>
          <w:sz w:val="28"/>
        </w:rPr>
        <w:t>     31. Дополнительно взысканные налоговыми органами в результате</w:t>
      </w:r>
    </w:p>
    <w:p>
      <w:pPr>
        <w:spacing w:after="0"/>
        <w:ind w:left="0"/>
        <w:jc w:val="both"/>
      </w:pPr>
      <w:r>
        <w:rPr>
          <w:rFonts w:ascii="Times New Roman"/>
          <w:b w:val="false"/>
          <w:i w:val="false"/>
          <w:color w:val="000000"/>
          <w:sz w:val="28"/>
        </w:rPr>
        <w:t>контрольной работы суммы страховых платежей, штрафов, пеней и других</w:t>
      </w:r>
    </w:p>
    <w:p>
      <w:pPr>
        <w:spacing w:after="0"/>
        <w:ind w:left="0"/>
        <w:jc w:val="both"/>
      </w:pPr>
      <w:r>
        <w:rPr>
          <w:rFonts w:ascii="Times New Roman"/>
          <w:b w:val="false"/>
          <w:i w:val="false"/>
          <w:color w:val="000000"/>
          <w:sz w:val="28"/>
        </w:rPr>
        <w:t>финансовых санкций зачисляются в установленном соотношении в доходы</w:t>
      </w:r>
    </w:p>
    <w:p>
      <w:pPr>
        <w:spacing w:after="0"/>
        <w:ind w:left="0"/>
        <w:jc w:val="both"/>
      </w:pPr>
      <w:r>
        <w:rPr>
          <w:rFonts w:ascii="Times New Roman"/>
          <w:b w:val="false"/>
          <w:i w:val="false"/>
          <w:color w:val="000000"/>
          <w:sz w:val="28"/>
        </w:rPr>
        <w:t>соответствующих отделений Фонда с учетом отчислений налоговым</w:t>
      </w:r>
    </w:p>
    <w:p>
      <w:pPr>
        <w:spacing w:after="0"/>
        <w:ind w:left="0"/>
        <w:jc w:val="both"/>
      </w:pPr>
      <w:r>
        <w:rPr>
          <w:rFonts w:ascii="Times New Roman"/>
          <w:b w:val="false"/>
          <w:i w:val="false"/>
          <w:color w:val="000000"/>
          <w:sz w:val="28"/>
        </w:rPr>
        <w:t>органам, производимых в соответствии с законодательством Республики</w:t>
      </w:r>
    </w:p>
    <w:p>
      <w:pPr>
        <w:spacing w:after="0"/>
        <w:ind w:left="0"/>
        <w:jc w:val="both"/>
      </w:pPr>
      <w:r>
        <w:rPr>
          <w:rFonts w:ascii="Times New Roman"/>
          <w:b w:val="false"/>
          <w:i w:val="false"/>
          <w:color w:val="000000"/>
          <w:sz w:val="28"/>
        </w:rPr>
        <w:t>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Учет и отчетность</w:t>
      </w:r>
    </w:p>
    <w:p>
      <w:pPr>
        <w:spacing w:after="0"/>
        <w:ind w:left="0"/>
        <w:jc w:val="both"/>
      </w:pPr>
      <w:r>
        <w:rPr>
          <w:rFonts w:ascii="Times New Roman"/>
          <w:b w:val="false"/>
          <w:i w:val="false"/>
          <w:color w:val="000000"/>
          <w:sz w:val="28"/>
        </w:rPr>
        <w:t>                     по средствам обязательного</w:t>
      </w:r>
    </w:p>
    <w:p>
      <w:pPr>
        <w:spacing w:after="0"/>
        <w:ind w:left="0"/>
        <w:jc w:val="both"/>
      </w:pPr>
      <w:r>
        <w:rPr>
          <w:rFonts w:ascii="Times New Roman"/>
          <w:b w:val="false"/>
          <w:i w:val="false"/>
          <w:color w:val="000000"/>
          <w:sz w:val="28"/>
        </w:rPr>
        <w:t>                      медицинского страхования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32. Плательщики обязаны вести учет расчетов по средствам страховых платежей с Фондом и его областными отделениями. </w:t>
      </w:r>
      <w:r>
        <w:br/>
      </w:r>
      <w:r>
        <w:rPr>
          <w:rFonts w:ascii="Times New Roman"/>
          <w:b w:val="false"/>
          <w:i w:val="false"/>
          <w:color w:val="000000"/>
          <w:sz w:val="28"/>
        </w:rPr>
        <w:t xml:space="preserve">
      33. Предприятия, организации и иные хозяйствующие субъекты исчисление суммы страховых платежей отражают по дебету счета 20 "Основное производство" и кредиту счета 69 "Расчеты по страхованию" по вновь вводимым субсчетам "Расчеты с Фондом обязательного медицинского страхования" и "Расчеты с областным отделением фонда обязательного медицинского страхования". </w:t>
      </w:r>
      <w:r>
        <w:br/>
      </w:r>
      <w:r>
        <w:rPr>
          <w:rFonts w:ascii="Times New Roman"/>
          <w:b w:val="false"/>
          <w:i w:val="false"/>
          <w:color w:val="000000"/>
          <w:sz w:val="28"/>
        </w:rPr>
        <w:t xml:space="preserve">
      При перечислении средств в Фонд и его отделения дебетуются субсчета "Расчеты с Фондом обязательного медицинского страхования" и "Расчеты с областным отделением Фонда обязательного медицинского страхования" счета 69 и кредитуется счет 51 "Расчетный счет". </w:t>
      </w:r>
      <w:r>
        <w:br/>
      </w:r>
      <w:r>
        <w:rPr>
          <w:rFonts w:ascii="Times New Roman"/>
          <w:b w:val="false"/>
          <w:i w:val="false"/>
          <w:color w:val="000000"/>
          <w:sz w:val="28"/>
        </w:rPr>
        <w:t xml:space="preserve">
      34. В бюджетных учреждениях и организациях уплата страховых платежей в Фонд и его областные отделения отражается по дебету соответствующих субсчетов счетов 20 "Расходы по бюджету" или 21 "Прочие расходы" статьи 2 "Начисления на заработную плату" классификации расходов и кредиту субсчета 159 "Расходы по страховой медицине" по отдельным лицевым счетам "Расходы по страховым платежам в Фонд обязательного медицинского страхования" и "Расчеты по страховым платежам в областное отделение Фонда обязательного медицинского страхования". </w:t>
      </w:r>
      <w:r>
        <w:br/>
      </w:r>
      <w:r>
        <w:rPr>
          <w:rFonts w:ascii="Times New Roman"/>
          <w:b w:val="false"/>
          <w:i w:val="false"/>
          <w:color w:val="000000"/>
          <w:sz w:val="28"/>
        </w:rPr>
        <w:t xml:space="preserve">
      При перечислении начисленных платежей в Фонд и его отделения дебетуется субсчет 159 и кредитуются текущие счета денежных средств. </w:t>
      </w:r>
      <w:r>
        <w:br/>
      </w:r>
      <w:r>
        <w:rPr>
          <w:rFonts w:ascii="Times New Roman"/>
          <w:b w:val="false"/>
          <w:i w:val="false"/>
          <w:color w:val="000000"/>
          <w:sz w:val="28"/>
        </w:rPr>
        <w:t xml:space="preserve">
      35. Все плательщики ежеквартально составляют расчетные ведомости по страховым платежам в двух экземплярах с указанием в них сумм начисленных и уплаченных взносов по форме, утверждаемой Фондом по согласованию с Главной государственной налоговой инспекцией Министерства финансов Республики Казахстан. </w:t>
      </w:r>
      <w:r>
        <w:br/>
      </w:r>
      <w:r>
        <w:rPr>
          <w:rFonts w:ascii="Times New Roman"/>
          <w:b w:val="false"/>
          <w:i w:val="false"/>
          <w:color w:val="000000"/>
          <w:sz w:val="28"/>
        </w:rPr>
        <w:t xml:space="preserve">
      Оба экземпляра расчетных ведомостей подписываются руководителем </w:t>
      </w:r>
    </w:p>
    <w:bookmarkStart w:name="z42"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и главным бухгалтером плательщика страховых платежей.</w:t>
      </w:r>
    </w:p>
    <w:p>
      <w:pPr>
        <w:spacing w:after="0"/>
        <w:ind w:left="0"/>
        <w:jc w:val="both"/>
      </w:pPr>
      <w:r>
        <w:rPr>
          <w:rFonts w:ascii="Times New Roman"/>
          <w:b w:val="false"/>
          <w:i w:val="false"/>
          <w:color w:val="000000"/>
          <w:sz w:val="28"/>
        </w:rPr>
        <w:t>     Плательщики представляют один экземпляр расчетной ведомости</w:t>
      </w:r>
    </w:p>
    <w:p>
      <w:pPr>
        <w:spacing w:after="0"/>
        <w:ind w:left="0"/>
        <w:jc w:val="both"/>
      </w:pPr>
      <w:r>
        <w:rPr>
          <w:rFonts w:ascii="Times New Roman"/>
          <w:b w:val="false"/>
          <w:i w:val="false"/>
          <w:color w:val="000000"/>
          <w:sz w:val="28"/>
        </w:rPr>
        <w:t>ежеквартально в сроки, установленные для сдачи бухгалтерской</w:t>
      </w:r>
    </w:p>
    <w:p>
      <w:pPr>
        <w:spacing w:after="0"/>
        <w:ind w:left="0"/>
        <w:jc w:val="both"/>
      </w:pPr>
      <w:r>
        <w:rPr>
          <w:rFonts w:ascii="Times New Roman"/>
          <w:b w:val="false"/>
          <w:i w:val="false"/>
          <w:color w:val="000000"/>
          <w:sz w:val="28"/>
        </w:rPr>
        <w:t>отчетности в Республике Казахстан, по месту учета платежей. Второй</w:t>
      </w:r>
    </w:p>
    <w:p>
      <w:pPr>
        <w:spacing w:after="0"/>
        <w:ind w:left="0"/>
        <w:jc w:val="both"/>
      </w:pPr>
      <w:r>
        <w:rPr>
          <w:rFonts w:ascii="Times New Roman"/>
          <w:b w:val="false"/>
          <w:i w:val="false"/>
          <w:color w:val="000000"/>
          <w:sz w:val="28"/>
        </w:rPr>
        <w:t>экземпляр расчетной ведомости остается в бухгалтерии плательщика.</w:t>
      </w:r>
    </w:p>
    <w:p>
      <w:pPr>
        <w:spacing w:after="0"/>
        <w:ind w:left="0"/>
        <w:jc w:val="both"/>
      </w:pPr>
      <w:r>
        <w:rPr>
          <w:rFonts w:ascii="Times New Roman"/>
          <w:b w:val="false"/>
          <w:i w:val="false"/>
          <w:color w:val="000000"/>
          <w:sz w:val="28"/>
        </w:rPr>
        <w:t>     36. Сводный отчет по соответствующей территории представляется</w:t>
      </w:r>
    </w:p>
    <w:p>
      <w:pPr>
        <w:spacing w:after="0"/>
        <w:ind w:left="0"/>
        <w:jc w:val="both"/>
      </w:pPr>
      <w:r>
        <w:rPr>
          <w:rFonts w:ascii="Times New Roman"/>
          <w:b w:val="false"/>
          <w:i w:val="false"/>
          <w:color w:val="000000"/>
          <w:sz w:val="28"/>
        </w:rPr>
        <w:t>в установленные сроки отделениями Фонда в Фонд обязательного</w:t>
      </w:r>
    </w:p>
    <w:p>
      <w:pPr>
        <w:spacing w:after="0"/>
        <w:ind w:left="0"/>
        <w:jc w:val="both"/>
      </w:pPr>
      <w:r>
        <w:rPr>
          <w:rFonts w:ascii="Times New Roman"/>
          <w:b w:val="false"/>
          <w:i w:val="false"/>
          <w:color w:val="000000"/>
          <w:sz w:val="28"/>
        </w:rPr>
        <w:t>медицинского страхования.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Порядок рассмотрения жалоб</w:t>
      </w:r>
    </w:p>
    <w:p>
      <w:pPr>
        <w:spacing w:after="0"/>
        <w:ind w:left="0"/>
        <w:jc w:val="both"/>
      </w:pPr>
      <w:r>
        <w:rPr>
          <w:rFonts w:ascii="Times New Roman"/>
          <w:b w:val="false"/>
          <w:i w:val="false"/>
          <w:color w:val="000000"/>
          <w:sz w:val="28"/>
        </w:rPr>
        <w:t>                  плательщиков страховых платежей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 Все споры по вопросам начисления и уплаты страховых</w:t>
      </w:r>
    </w:p>
    <w:p>
      <w:pPr>
        <w:spacing w:after="0"/>
        <w:ind w:left="0"/>
        <w:jc w:val="both"/>
      </w:pPr>
      <w:r>
        <w:rPr>
          <w:rFonts w:ascii="Times New Roman"/>
          <w:b w:val="false"/>
          <w:i w:val="false"/>
          <w:color w:val="000000"/>
          <w:sz w:val="28"/>
        </w:rPr>
        <w:t>платежей в Фонд обязательного медицинского страхования и его</w:t>
      </w:r>
    </w:p>
    <w:p>
      <w:pPr>
        <w:spacing w:after="0"/>
        <w:ind w:left="0"/>
        <w:jc w:val="both"/>
      </w:pPr>
      <w:r>
        <w:rPr>
          <w:rFonts w:ascii="Times New Roman"/>
          <w:b w:val="false"/>
          <w:i w:val="false"/>
          <w:color w:val="000000"/>
          <w:sz w:val="28"/>
        </w:rPr>
        <w:t>отделения, взыскания пеней и применения финансовых санкций</w:t>
      </w:r>
    </w:p>
    <w:p>
      <w:pPr>
        <w:spacing w:after="0"/>
        <w:ind w:left="0"/>
        <w:jc w:val="both"/>
      </w:pPr>
      <w:r>
        <w:rPr>
          <w:rFonts w:ascii="Times New Roman"/>
          <w:b w:val="false"/>
          <w:i w:val="false"/>
          <w:color w:val="000000"/>
          <w:sz w:val="28"/>
        </w:rPr>
        <w:t>разрешаются в судебном порядке в соответствии с законодательством</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УТВЕРЖДЕН</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22 декабря 1995 г. N 1845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ТИПОВОЙ ДОГОВОР</w:t>
      </w:r>
    </w:p>
    <w:p>
      <w:pPr>
        <w:spacing w:after="0"/>
        <w:ind w:left="0"/>
        <w:jc w:val="both"/>
      </w:pPr>
      <w:r>
        <w:rPr>
          <w:rFonts w:ascii="Times New Roman"/>
          <w:b w:val="false"/>
          <w:i w:val="false"/>
          <w:color w:val="000000"/>
          <w:sz w:val="28"/>
        </w:rPr>
        <w:t>                     обязательного медицинского</w:t>
      </w:r>
    </w:p>
    <w:p>
      <w:pPr>
        <w:spacing w:after="0"/>
        <w:ind w:left="0"/>
        <w:jc w:val="both"/>
      </w:pPr>
      <w:r>
        <w:rPr>
          <w:rFonts w:ascii="Times New Roman"/>
          <w:b w:val="false"/>
          <w:i w:val="false"/>
          <w:color w:val="000000"/>
          <w:sz w:val="28"/>
        </w:rPr>
        <w:t>                   страхования работающих граждан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________________________________"_____"_________________199____г.</w:t>
      </w:r>
    </w:p>
    <w:p>
      <w:pPr>
        <w:spacing w:after="0"/>
        <w:ind w:left="0"/>
        <w:jc w:val="both"/>
      </w:pPr>
      <w:r>
        <w:rPr>
          <w:rFonts w:ascii="Times New Roman"/>
          <w:b w:val="false"/>
          <w:i w:val="false"/>
          <w:color w:val="000000"/>
          <w:sz w:val="28"/>
        </w:rPr>
        <w:t xml:space="preserve"> наименование населенного пункта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(отделение Фонда обязательного медицинского страхования)</w:t>
      </w:r>
    </w:p>
    <w:p>
      <w:pPr>
        <w:spacing w:after="0"/>
        <w:ind w:left="0"/>
        <w:jc w:val="both"/>
      </w:pPr>
      <w:r>
        <w:rPr>
          <w:rFonts w:ascii="Times New Roman"/>
          <w:b w:val="false"/>
          <w:i w:val="false"/>
          <w:color w:val="000000"/>
          <w:sz w:val="28"/>
        </w:rPr>
        <w:t>именуемое в дальнейшем СТРАХОВЩИК, действующий на основании________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(наименование документа)</w:t>
      </w:r>
    </w:p>
    <w:p>
      <w:pPr>
        <w:spacing w:after="0"/>
        <w:ind w:left="0"/>
        <w:jc w:val="both"/>
      </w:pPr>
      <w:r>
        <w:rPr>
          <w:rFonts w:ascii="Times New Roman"/>
          <w:b w:val="false"/>
          <w:i w:val="false"/>
          <w:color w:val="000000"/>
          <w:sz w:val="28"/>
        </w:rPr>
        <w:t>в лице______________________________________________________________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с одной стороны, и__________________________________________________</w:t>
      </w:r>
    </w:p>
    <w:p>
      <w:pPr>
        <w:spacing w:after="0"/>
        <w:ind w:left="0"/>
        <w:jc w:val="both"/>
      </w:pPr>
      <w:r>
        <w:rPr>
          <w:rFonts w:ascii="Times New Roman"/>
          <w:b w:val="false"/>
          <w:i w:val="false"/>
          <w:color w:val="000000"/>
          <w:sz w:val="28"/>
        </w:rPr>
        <w:t>                    (наименование предприятия, организации, лица,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занимающегося индивидуальной трудовой деятельностью)</w:t>
      </w:r>
    </w:p>
    <w:p>
      <w:pPr>
        <w:spacing w:after="0"/>
        <w:ind w:left="0"/>
        <w:jc w:val="both"/>
      </w:pPr>
      <w:r>
        <w:rPr>
          <w:rFonts w:ascii="Times New Roman"/>
          <w:b w:val="false"/>
          <w:i w:val="false"/>
          <w:color w:val="000000"/>
          <w:sz w:val="28"/>
        </w:rPr>
        <w:t>в лице______________________________________________________________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именуемый в дельнейшем СТРАХОВАТЕЛЬ, действующий на основании_______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(наименование документа)</w:t>
      </w:r>
    </w:p>
    <w:p>
      <w:pPr>
        <w:spacing w:after="0"/>
        <w:ind w:left="0"/>
        <w:jc w:val="both"/>
      </w:pPr>
      <w:r>
        <w:rPr>
          <w:rFonts w:ascii="Times New Roman"/>
          <w:b w:val="false"/>
          <w:i w:val="false"/>
          <w:color w:val="000000"/>
          <w:sz w:val="28"/>
        </w:rPr>
        <w:t>с другой стороны, заключили договор о нижеследующем: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Предмет договора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СТРАХОВЩИК принимает на себя оплату медицинских услуг, оказываемых гражданам, включенным СТРАХОВАТЕЛЕМ в списки (прилагаются). Каждому застрахованному СТРАХОВЩИК выдает страховой медицинский полис установленного образца. </w:t>
      </w:r>
      <w:r>
        <w:br/>
      </w:r>
      <w:r>
        <w:rPr>
          <w:rFonts w:ascii="Times New Roman"/>
          <w:b w:val="false"/>
          <w:i w:val="false"/>
          <w:color w:val="000000"/>
          <w:sz w:val="28"/>
        </w:rPr>
        <w:t xml:space="preserve">
      2. Объем услуг определяется базовой программой обязательного медицинского страхования граждан. Программа и перечень медицинских организаций и лиц, занимающихся частной медицинской практикой и оказывающих эти услуги, прилагаются и являются неотъемлемой частью настоящего договора. </w:t>
      </w:r>
      <w:r>
        <w:br/>
      </w:r>
      <w:r>
        <w:rPr>
          <w:rFonts w:ascii="Times New Roman"/>
          <w:b w:val="false"/>
          <w:i w:val="false"/>
          <w:color w:val="000000"/>
          <w:sz w:val="28"/>
        </w:rPr>
        <w:t xml:space="preserve">
      3. СТРАХОВАТЕЛЬ принимает на себя уплату взносов обязательного медицинского страхования работающих граждан в установленные настоящим договором сроки. </w:t>
      </w:r>
      <w:r>
        <w:br/>
      </w:r>
      <w:r>
        <w:rPr>
          <w:rFonts w:ascii="Times New Roman"/>
          <w:b w:val="false"/>
          <w:i w:val="false"/>
          <w:color w:val="000000"/>
          <w:sz w:val="28"/>
        </w:rPr>
        <w:t xml:space="preserve">
      4. Общая численность застрахованных на момент заключения договора составляет_________________человек. </w:t>
      </w:r>
      <w:r>
        <w:br/>
      </w:r>
      <w:r>
        <w:rPr>
          <w:rFonts w:ascii="Times New Roman"/>
          <w:b w:val="false"/>
          <w:i w:val="false"/>
          <w:color w:val="000000"/>
          <w:sz w:val="28"/>
        </w:rPr>
        <w:t xml:space="preserve">
      При изменении численности, персонального состава застрахованных СТРАХОВАТЕЛЬ сообщает об этом СТРАХОВЩИКУ для последующего переоформления полисов. </w:t>
      </w:r>
      <w:r>
        <w:br/>
      </w:r>
      <w:r>
        <w:rPr>
          <w:rFonts w:ascii="Times New Roman"/>
          <w:b w:val="false"/>
          <w:i w:val="false"/>
          <w:color w:val="000000"/>
          <w:sz w:val="28"/>
        </w:rPr>
        <w:t xml:space="preserve">
      5. СТРАХОВАТЕЛЬ передает не позднее ________дней с момента подписания договора страховщику списки застрахованных граждан с указанием их фамилий, имени, отчества, года рождения, пола, места работы и постоянного места жительства. </w:t>
      </w:r>
      <w:r>
        <w:br/>
      </w:r>
      <w:r>
        <w:rPr>
          <w:rFonts w:ascii="Times New Roman"/>
          <w:b w:val="false"/>
          <w:i w:val="false"/>
          <w:color w:val="000000"/>
          <w:sz w:val="28"/>
        </w:rPr>
        <w:t xml:space="preserve">
      6. СТРАХОВАТЕЛЬ обязан предоставить СТРАХОВЩИКУ информацию о </w:t>
      </w:r>
    </w:p>
    <w:bookmarkStart w:name="z43"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показателях здоровья контингента, подлежащего страхованию на данном</w:t>
      </w:r>
    </w:p>
    <w:p>
      <w:pPr>
        <w:spacing w:after="0"/>
        <w:ind w:left="0"/>
        <w:jc w:val="both"/>
      </w:pPr>
      <w:r>
        <w:rPr>
          <w:rFonts w:ascii="Times New Roman"/>
          <w:b w:val="false"/>
          <w:i w:val="false"/>
          <w:color w:val="000000"/>
          <w:sz w:val="28"/>
        </w:rPr>
        <w:t>предприятии или территории.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Размер, сроки и порядок</w:t>
      </w:r>
    </w:p>
    <w:p>
      <w:pPr>
        <w:spacing w:after="0"/>
        <w:ind w:left="0"/>
        <w:jc w:val="both"/>
      </w:pPr>
      <w:r>
        <w:rPr>
          <w:rFonts w:ascii="Times New Roman"/>
          <w:b w:val="false"/>
          <w:i w:val="false"/>
          <w:color w:val="000000"/>
          <w:sz w:val="28"/>
        </w:rPr>
        <w:t>                     внесения страховых взносов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Страховые платежи уплачиваются СТРАХОВАТЕЛЕМ один раз в</w:t>
      </w:r>
    </w:p>
    <w:p>
      <w:pPr>
        <w:spacing w:after="0"/>
        <w:ind w:left="0"/>
        <w:jc w:val="both"/>
      </w:pPr>
      <w:r>
        <w:rPr>
          <w:rFonts w:ascii="Times New Roman"/>
          <w:b w:val="false"/>
          <w:i w:val="false"/>
          <w:color w:val="000000"/>
          <w:sz w:val="28"/>
        </w:rPr>
        <w:t>месяц не позднее 10 числа следующего месяца (в срок, установленный</w:t>
      </w:r>
    </w:p>
    <w:p>
      <w:pPr>
        <w:spacing w:after="0"/>
        <w:ind w:left="0"/>
        <w:jc w:val="both"/>
      </w:pPr>
      <w:r>
        <w:rPr>
          <w:rFonts w:ascii="Times New Roman"/>
          <w:b w:val="false"/>
          <w:i w:val="false"/>
          <w:color w:val="000000"/>
          <w:sz w:val="28"/>
        </w:rPr>
        <w:t>для получения заработной платы за истекший месяц).</w:t>
      </w:r>
    </w:p>
    <w:p>
      <w:pPr>
        <w:spacing w:after="0"/>
        <w:ind w:left="0"/>
        <w:jc w:val="both"/>
      </w:pPr>
      <w:r>
        <w:rPr>
          <w:rFonts w:ascii="Times New Roman"/>
          <w:b w:val="false"/>
          <w:i w:val="false"/>
          <w:color w:val="000000"/>
          <w:sz w:val="28"/>
        </w:rPr>
        <w:t>     Взносы уплачиваются____________________________________________</w:t>
      </w:r>
    </w:p>
    <w:p>
      <w:pPr>
        <w:spacing w:after="0"/>
        <w:ind w:left="0"/>
        <w:jc w:val="both"/>
      </w:pPr>
      <w:r>
        <w:rPr>
          <w:rFonts w:ascii="Times New Roman"/>
          <w:b w:val="false"/>
          <w:i w:val="false"/>
          <w:color w:val="000000"/>
          <w:sz w:val="28"/>
        </w:rPr>
        <w:t>                                  (форма расчета)</w:t>
      </w:r>
    </w:p>
    <w:p>
      <w:pPr>
        <w:spacing w:after="0"/>
        <w:ind w:left="0"/>
        <w:jc w:val="both"/>
      </w:pPr>
      <w:r>
        <w:rPr>
          <w:rFonts w:ascii="Times New Roman"/>
          <w:b w:val="false"/>
          <w:i w:val="false"/>
          <w:color w:val="000000"/>
          <w:sz w:val="28"/>
        </w:rPr>
        <w:t>     8. Договор вступает в действие_________________________________</w:t>
      </w:r>
    </w:p>
    <w:p>
      <w:pPr>
        <w:spacing w:after="0"/>
        <w:ind w:left="0"/>
        <w:jc w:val="both"/>
      </w:pPr>
      <w:r>
        <w:rPr>
          <w:rFonts w:ascii="Times New Roman"/>
          <w:b w:val="false"/>
          <w:i w:val="false"/>
          <w:color w:val="000000"/>
          <w:sz w:val="28"/>
        </w:rPr>
        <w:t>     9. СТРАХОВАТЕЛЬ при изменении численности застрахованных</w:t>
      </w:r>
    </w:p>
    <w:p>
      <w:pPr>
        <w:spacing w:after="0"/>
        <w:ind w:left="0"/>
        <w:jc w:val="both"/>
      </w:pPr>
      <w:r>
        <w:rPr>
          <w:rFonts w:ascii="Times New Roman"/>
          <w:b w:val="false"/>
          <w:i w:val="false"/>
          <w:color w:val="000000"/>
          <w:sz w:val="28"/>
        </w:rPr>
        <w:t>производит перерасчет со СТРАХОВЩИКОМ.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Срок действия договора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Договор заключается на срок с______по_______. Если ни одна из</w:t>
      </w:r>
    </w:p>
    <w:p>
      <w:pPr>
        <w:spacing w:after="0"/>
        <w:ind w:left="0"/>
        <w:jc w:val="both"/>
      </w:pPr>
      <w:r>
        <w:rPr>
          <w:rFonts w:ascii="Times New Roman"/>
          <w:b w:val="false"/>
          <w:i w:val="false"/>
          <w:color w:val="000000"/>
          <w:sz w:val="28"/>
        </w:rPr>
        <w:t>сторон не заявит о прекращении договора не позднее, чем за три</w:t>
      </w:r>
    </w:p>
    <w:p>
      <w:pPr>
        <w:spacing w:after="0"/>
        <w:ind w:left="0"/>
        <w:jc w:val="both"/>
      </w:pPr>
      <w:r>
        <w:rPr>
          <w:rFonts w:ascii="Times New Roman"/>
          <w:b w:val="false"/>
          <w:i w:val="false"/>
          <w:color w:val="000000"/>
          <w:sz w:val="28"/>
        </w:rPr>
        <w:t>месяца до его окончания, его действие продляется на срок с__________</w:t>
      </w:r>
    </w:p>
    <w:p>
      <w:pPr>
        <w:spacing w:after="0"/>
        <w:ind w:left="0"/>
        <w:jc w:val="both"/>
      </w:pPr>
      <w:r>
        <w:rPr>
          <w:rFonts w:ascii="Times New Roman"/>
          <w:b w:val="false"/>
          <w:i w:val="false"/>
          <w:color w:val="000000"/>
          <w:sz w:val="28"/>
        </w:rPr>
        <w:t>по________.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Ответственность сторон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10. СТРАХОВАТЕЛЬ уплачивает СТРАХОВЩИКУ за несвоевременное перечисление страховых платежей пени за каждый день просрочки в размере 1 процента несвоевременно уплаченной суммы, что не освобождает его от уплаты страхового платежа. </w:t>
      </w:r>
      <w:r>
        <w:br/>
      </w:r>
      <w:r>
        <w:rPr>
          <w:rFonts w:ascii="Times New Roman"/>
          <w:b w:val="false"/>
          <w:i w:val="false"/>
          <w:color w:val="000000"/>
          <w:sz w:val="28"/>
        </w:rPr>
        <w:t xml:space="preserve">
      11. К СТРАХОВАТЕЛЯМ, нарушающим порядок регистрации и уплаты страховых платежей, применяются финансовые санкции: </w:t>
      </w:r>
      <w:r>
        <w:br/>
      </w:r>
      <w:r>
        <w:rPr>
          <w:rFonts w:ascii="Times New Roman"/>
          <w:b w:val="false"/>
          <w:i w:val="false"/>
          <w:color w:val="000000"/>
          <w:sz w:val="28"/>
        </w:rPr>
        <w:t xml:space="preserve">
      за непредоставление в установленные сроки расчетной ведомости по страховым платежам - штраф в размере 10 процентов от причитающихся к уплате в отчетном квартале сумм страховых платежей; </w:t>
      </w:r>
      <w:r>
        <w:br/>
      </w:r>
      <w:r>
        <w:rPr>
          <w:rFonts w:ascii="Times New Roman"/>
          <w:b w:val="false"/>
          <w:i w:val="false"/>
          <w:color w:val="000000"/>
          <w:sz w:val="28"/>
        </w:rPr>
        <w:t xml:space="preserve">
      в случае сокрытия или занижения сумм, на которые должны начисляться страховые платежи, - штраф в размере страхового платежа с сокрытой или заниженной суммы, взимаемой сверх причитающегося платежа с учетом пени; при повторном в течение года нарушении - указанный штраф в двойном размере. </w:t>
      </w:r>
      <w:r>
        <w:br/>
      </w:r>
      <w:r>
        <w:rPr>
          <w:rFonts w:ascii="Times New Roman"/>
          <w:b w:val="false"/>
          <w:i w:val="false"/>
          <w:color w:val="000000"/>
          <w:sz w:val="28"/>
        </w:rPr>
        <w:t xml:space="preserve">
      12. В случае отказа медицинской организации или лица, </w:t>
      </w:r>
    </w:p>
    <w:bookmarkStart w:name="z44"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занимающегося частной медицинской практикой, с которыми СТРАХОВЩИК</w:t>
      </w:r>
    </w:p>
    <w:p>
      <w:pPr>
        <w:spacing w:after="0"/>
        <w:ind w:left="0"/>
        <w:jc w:val="both"/>
      </w:pPr>
      <w:r>
        <w:rPr>
          <w:rFonts w:ascii="Times New Roman"/>
          <w:b w:val="false"/>
          <w:i w:val="false"/>
          <w:color w:val="000000"/>
          <w:sz w:val="28"/>
        </w:rPr>
        <w:t>заключил договор, в предоставлении застрахованному предусмотренных</w:t>
      </w:r>
    </w:p>
    <w:p>
      <w:pPr>
        <w:spacing w:after="0"/>
        <w:ind w:left="0"/>
        <w:jc w:val="both"/>
      </w:pPr>
      <w:r>
        <w:rPr>
          <w:rFonts w:ascii="Times New Roman"/>
          <w:b w:val="false"/>
          <w:i w:val="false"/>
          <w:color w:val="000000"/>
          <w:sz w:val="28"/>
        </w:rPr>
        <w:t>полисом услуг, а также неполного или некачественного оказания таких</w:t>
      </w:r>
    </w:p>
    <w:p>
      <w:pPr>
        <w:spacing w:after="0"/>
        <w:ind w:left="0"/>
        <w:jc w:val="both"/>
      </w:pPr>
      <w:r>
        <w:rPr>
          <w:rFonts w:ascii="Times New Roman"/>
          <w:b w:val="false"/>
          <w:i w:val="false"/>
          <w:color w:val="000000"/>
          <w:sz w:val="28"/>
        </w:rPr>
        <w:t>услуг к СТРАХОВЩИКУ могут применяться штрафные санкции.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Порядок разрешения споров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Споры между сторонами по настоящему договору рассматриваются</w:t>
      </w:r>
    </w:p>
    <w:p>
      <w:pPr>
        <w:spacing w:after="0"/>
        <w:ind w:left="0"/>
        <w:jc w:val="both"/>
      </w:pPr>
      <w:r>
        <w:rPr>
          <w:rFonts w:ascii="Times New Roman"/>
          <w:b w:val="false"/>
          <w:i w:val="false"/>
          <w:color w:val="000000"/>
          <w:sz w:val="28"/>
        </w:rPr>
        <w:t>судом или арбитражным судом в установленном порядке.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Прочие условия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соглашению сторон в договор могут быть включены иные условия.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 Юридические адреса сторон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Адреса и расчетные счета сторон:</w:t>
      </w:r>
    </w:p>
    <w:p>
      <w:pPr>
        <w:spacing w:after="0"/>
        <w:ind w:left="0"/>
        <w:jc w:val="both"/>
      </w:pPr>
      <w:r>
        <w:rPr>
          <w:rFonts w:ascii="Times New Roman"/>
          <w:b w:val="false"/>
          <w:i w:val="false"/>
          <w:color w:val="000000"/>
          <w:sz w:val="28"/>
        </w:rPr>
        <w:t>     СТРАХОВЩИК                             СТРАХОВАТЕЛЬ</w:t>
      </w:r>
    </w:p>
    <w:p>
      <w:pPr>
        <w:spacing w:after="0"/>
        <w:ind w:left="0"/>
        <w:jc w:val="both"/>
      </w:pPr>
      <w:r>
        <w:rPr>
          <w:rFonts w:ascii="Times New Roman"/>
          <w:b w:val="false"/>
          <w:i w:val="false"/>
          <w:color w:val="000000"/>
          <w:sz w:val="28"/>
        </w:rPr>
        <w:t>_______________________________    _________________________________</w:t>
      </w:r>
    </w:p>
    <w:p>
      <w:pPr>
        <w:spacing w:after="0"/>
        <w:ind w:left="0"/>
        <w:jc w:val="both"/>
      </w:pPr>
      <w:r>
        <w:rPr>
          <w:rFonts w:ascii="Times New Roman"/>
          <w:b w:val="false"/>
          <w:i w:val="false"/>
          <w:color w:val="000000"/>
          <w:sz w:val="28"/>
        </w:rPr>
        <w:t>_______________________________    _________________________________</w:t>
      </w:r>
    </w:p>
    <w:p>
      <w:pPr>
        <w:spacing w:after="0"/>
        <w:ind w:left="0"/>
        <w:jc w:val="both"/>
      </w:pPr>
      <w:r>
        <w:rPr>
          <w:rFonts w:ascii="Times New Roman"/>
          <w:b w:val="false"/>
          <w:i w:val="false"/>
          <w:color w:val="000000"/>
          <w:sz w:val="28"/>
        </w:rPr>
        <w:t>    (индекс, почтовый адрес)          (индекс, почтовый адрес)</w:t>
      </w:r>
    </w:p>
    <w:p>
      <w:pPr>
        <w:spacing w:after="0"/>
        <w:ind w:left="0"/>
        <w:jc w:val="both"/>
      </w:pPr>
      <w:r>
        <w:rPr>
          <w:rFonts w:ascii="Times New Roman"/>
          <w:b w:val="false"/>
          <w:i w:val="false"/>
          <w:color w:val="000000"/>
          <w:sz w:val="28"/>
        </w:rPr>
        <w:t>_______________________________    _________________________________</w:t>
      </w:r>
    </w:p>
    <w:p>
      <w:pPr>
        <w:spacing w:after="0"/>
        <w:ind w:left="0"/>
        <w:jc w:val="both"/>
      </w:pPr>
      <w:r>
        <w:rPr>
          <w:rFonts w:ascii="Times New Roman"/>
          <w:b w:val="false"/>
          <w:i w:val="false"/>
          <w:color w:val="000000"/>
          <w:sz w:val="28"/>
        </w:rPr>
        <w:t>_______________________________    _________________________________</w:t>
      </w:r>
    </w:p>
    <w:p>
      <w:pPr>
        <w:spacing w:after="0"/>
        <w:ind w:left="0"/>
        <w:jc w:val="both"/>
      </w:pPr>
      <w:r>
        <w:rPr>
          <w:rFonts w:ascii="Times New Roman"/>
          <w:b w:val="false"/>
          <w:i w:val="false"/>
          <w:color w:val="000000"/>
          <w:sz w:val="28"/>
        </w:rPr>
        <w:t>     (банковские реквизиты)           (банковские реквизиты)</w:t>
      </w:r>
    </w:p>
    <w:p>
      <w:pPr>
        <w:spacing w:after="0"/>
        <w:ind w:left="0"/>
        <w:jc w:val="both"/>
      </w:pPr>
      <w:r>
        <w:rPr>
          <w:rFonts w:ascii="Times New Roman"/>
          <w:b w:val="false"/>
          <w:i w:val="false"/>
          <w:color w:val="000000"/>
          <w:sz w:val="28"/>
        </w:rPr>
        <w:t>     К настоящему договору прилагаются: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СТРАХОВЩИК                             СТРАХОВАТЕЛЬ</w:t>
      </w:r>
    </w:p>
    <w:p>
      <w:pPr>
        <w:spacing w:after="0"/>
        <w:ind w:left="0"/>
        <w:jc w:val="both"/>
      </w:pPr>
      <w:r>
        <w:rPr>
          <w:rFonts w:ascii="Times New Roman"/>
          <w:b w:val="false"/>
          <w:i w:val="false"/>
          <w:color w:val="000000"/>
          <w:sz w:val="28"/>
        </w:rPr>
        <w:t>        М.П.                                    М.П.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5" w:id="20"/>
    <w:p>
      <w:pPr>
        <w:spacing w:after="0"/>
        <w:ind w:left="0"/>
        <w:jc w:val="both"/>
      </w:pPr>
      <w:r>
        <w:rPr>
          <w:rFonts w:ascii="Times New Roman"/>
          <w:b w:val="false"/>
          <w:i w:val="false"/>
          <w:color w:val="000000"/>
          <w:sz w:val="28"/>
        </w:rPr>
        <w:t>
                                            УТВЕРЖДЕН</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22 декабря 1995 г. N 1845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6"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ТИПОВОЙ ДОГОВОР </w:t>
      </w:r>
    </w:p>
    <w:bookmarkEnd w:id="21"/>
    <w:bookmarkStart w:name="z47"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                     обязательного медицинского</w:t>
      </w:r>
    </w:p>
    <w:p>
      <w:pPr>
        <w:spacing w:after="0"/>
        <w:ind w:left="0"/>
        <w:jc w:val="both"/>
      </w:pPr>
      <w:r>
        <w:rPr>
          <w:rFonts w:ascii="Times New Roman"/>
          <w:b w:val="false"/>
          <w:i w:val="false"/>
          <w:color w:val="000000"/>
          <w:sz w:val="28"/>
        </w:rPr>
        <w:t>                  страхования неработающих граждан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______________________________________"_____"_______________199___г.</w:t>
      </w:r>
    </w:p>
    <w:p>
      <w:pPr>
        <w:spacing w:after="0"/>
        <w:ind w:left="0"/>
        <w:jc w:val="both"/>
      </w:pPr>
      <w:r>
        <w:rPr>
          <w:rFonts w:ascii="Times New Roman"/>
          <w:b w:val="false"/>
          <w:i w:val="false"/>
          <w:color w:val="000000"/>
          <w:sz w:val="28"/>
        </w:rPr>
        <w:t xml:space="preserve"> наименование населенного пункта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(отделение Фонда обязательного медицинского страхования)</w:t>
      </w:r>
    </w:p>
    <w:p>
      <w:pPr>
        <w:spacing w:after="0"/>
        <w:ind w:left="0"/>
        <w:jc w:val="both"/>
      </w:pPr>
      <w:r>
        <w:rPr>
          <w:rFonts w:ascii="Times New Roman"/>
          <w:b w:val="false"/>
          <w:i w:val="false"/>
          <w:color w:val="000000"/>
          <w:sz w:val="28"/>
        </w:rPr>
        <w:t>именуемое в дальнейшем СТРАХОВЩИК, действующий на основании_________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(наименование документа)</w:t>
      </w:r>
    </w:p>
    <w:p>
      <w:pPr>
        <w:spacing w:after="0"/>
        <w:ind w:left="0"/>
        <w:jc w:val="both"/>
      </w:pPr>
      <w:r>
        <w:rPr>
          <w:rFonts w:ascii="Times New Roman"/>
          <w:b w:val="false"/>
          <w:i w:val="false"/>
          <w:color w:val="000000"/>
          <w:sz w:val="28"/>
        </w:rPr>
        <w:t>в лице _____________________________________________________________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с одной стороны, и__________________________________________________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8" w:id="2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(наименование органа исполнительной власти) именуемый в дальнейшем СТРАХОВАТЕЛЬ, с другой стороны, заключили договор о нижеследующем: </w:t>
      </w:r>
      <w:r>
        <w:br/>
      </w:r>
      <w:r>
        <w:rPr>
          <w:rFonts w:ascii="Times New Roman"/>
          <w:b w:val="false"/>
          <w:i w:val="false"/>
          <w:color w:val="000000"/>
          <w:sz w:val="28"/>
        </w:rPr>
        <w:t>
 </w:t>
      </w:r>
      <w:r>
        <w:br/>
      </w:r>
      <w:r>
        <w:rPr>
          <w:rFonts w:ascii="Times New Roman"/>
          <w:b w:val="false"/>
          <w:i w:val="false"/>
          <w:color w:val="000000"/>
          <w:sz w:val="28"/>
        </w:rPr>
        <w:t xml:space="preserve">
                         I. Предмет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СТРАХОВЩИК принимает на себя оплату медицинских услуг, оказываемых гражданам, включенным СТРАХОВАТЕЛЕМ в списки (прилагаются). Каждому застрахованному СТРАХОВЩИК выдает страховой медицинский полис установленного образца. </w:t>
      </w:r>
      <w:r>
        <w:br/>
      </w:r>
      <w:r>
        <w:rPr>
          <w:rFonts w:ascii="Times New Roman"/>
          <w:b w:val="false"/>
          <w:i w:val="false"/>
          <w:color w:val="000000"/>
          <w:sz w:val="28"/>
        </w:rPr>
        <w:t xml:space="preserve">
      2. Объем услуг определяется базовой программой обязательного медицинского страхования граждан. Программа и перечень медицинских организаций и лиц, занимающихся частной медицинской практикой, оказывающих эти услуги, прилагаются и являются неотъемлемой частью настоящего договора. </w:t>
      </w:r>
      <w:r>
        <w:br/>
      </w:r>
      <w:r>
        <w:rPr>
          <w:rFonts w:ascii="Times New Roman"/>
          <w:b w:val="false"/>
          <w:i w:val="false"/>
          <w:color w:val="000000"/>
          <w:sz w:val="28"/>
        </w:rPr>
        <w:t xml:space="preserve">
      3. СТРАХОВАТЕЛЬ принимает на себя уплату платежей обязательного </w:t>
      </w:r>
    </w:p>
    <w:bookmarkEnd w:id="23"/>
    <w:bookmarkStart w:name="z50" w:id="24"/>
    <w:p>
      <w:pPr>
        <w:spacing w:after="0"/>
        <w:ind w:left="0"/>
        <w:jc w:val="both"/>
      </w:pP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медицинского страхования неработающих граждан в установленные</w:t>
      </w:r>
    </w:p>
    <w:p>
      <w:pPr>
        <w:spacing w:after="0"/>
        <w:ind w:left="0"/>
        <w:jc w:val="both"/>
      </w:pPr>
      <w:r>
        <w:rPr>
          <w:rFonts w:ascii="Times New Roman"/>
          <w:b w:val="false"/>
          <w:i w:val="false"/>
          <w:color w:val="000000"/>
          <w:sz w:val="28"/>
        </w:rPr>
        <w:t>настоящим договором сроки.</w:t>
      </w:r>
    </w:p>
    <w:p>
      <w:pPr>
        <w:spacing w:after="0"/>
        <w:ind w:left="0"/>
        <w:jc w:val="both"/>
      </w:pPr>
      <w:r>
        <w:rPr>
          <w:rFonts w:ascii="Times New Roman"/>
          <w:b w:val="false"/>
          <w:i w:val="false"/>
          <w:color w:val="000000"/>
          <w:sz w:val="28"/>
        </w:rPr>
        <w:t>     4. Общая численность застрахованных на момент заключения</w:t>
      </w:r>
    </w:p>
    <w:p>
      <w:pPr>
        <w:spacing w:after="0"/>
        <w:ind w:left="0"/>
        <w:jc w:val="both"/>
      </w:pPr>
      <w:r>
        <w:rPr>
          <w:rFonts w:ascii="Times New Roman"/>
          <w:b w:val="false"/>
          <w:i w:val="false"/>
          <w:color w:val="000000"/>
          <w:sz w:val="28"/>
        </w:rPr>
        <w:t>договора составляет___________человек.</w:t>
      </w:r>
    </w:p>
    <w:p>
      <w:pPr>
        <w:spacing w:after="0"/>
        <w:ind w:left="0"/>
        <w:jc w:val="both"/>
      </w:pPr>
      <w:r>
        <w:rPr>
          <w:rFonts w:ascii="Times New Roman"/>
          <w:b w:val="false"/>
          <w:i w:val="false"/>
          <w:color w:val="000000"/>
          <w:sz w:val="28"/>
        </w:rPr>
        <w:t>     При изменении численности застрахованных СТРАХОВАТЕЛЬ сообщает</w:t>
      </w:r>
    </w:p>
    <w:p>
      <w:pPr>
        <w:spacing w:after="0"/>
        <w:ind w:left="0"/>
        <w:jc w:val="both"/>
      </w:pPr>
      <w:r>
        <w:rPr>
          <w:rFonts w:ascii="Times New Roman"/>
          <w:b w:val="false"/>
          <w:i w:val="false"/>
          <w:color w:val="000000"/>
          <w:sz w:val="28"/>
        </w:rPr>
        <w:t>об этом СТРАХОВЩИКУ.</w:t>
      </w:r>
    </w:p>
    <w:p>
      <w:pPr>
        <w:spacing w:after="0"/>
        <w:ind w:left="0"/>
        <w:jc w:val="both"/>
      </w:pPr>
      <w:r>
        <w:rPr>
          <w:rFonts w:ascii="Times New Roman"/>
          <w:b w:val="false"/>
          <w:i w:val="false"/>
          <w:color w:val="000000"/>
          <w:sz w:val="28"/>
        </w:rPr>
        <w:t>     5. СТРАХОВАТЕЛЬ передает не позднее _______дней с момента</w:t>
      </w:r>
    </w:p>
    <w:p>
      <w:pPr>
        <w:spacing w:after="0"/>
        <w:ind w:left="0"/>
        <w:jc w:val="both"/>
      </w:pPr>
      <w:r>
        <w:rPr>
          <w:rFonts w:ascii="Times New Roman"/>
          <w:b w:val="false"/>
          <w:i w:val="false"/>
          <w:color w:val="000000"/>
          <w:sz w:val="28"/>
        </w:rPr>
        <w:t>подписания договора СТРАХОВЩИКУ списки застрахованных граждан с</w:t>
      </w:r>
    </w:p>
    <w:p>
      <w:pPr>
        <w:spacing w:after="0"/>
        <w:ind w:left="0"/>
        <w:jc w:val="both"/>
      </w:pPr>
      <w:r>
        <w:rPr>
          <w:rFonts w:ascii="Times New Roman"/>
          <w:b w:val="false"/>
          <w:i w:val="false"/>
          <w:color w:val="000000"/>
          <w:sz w:val="28"/>
        </w:rPr>
        <w:t>указанием их фамилий, имени, отчества, года рождения, пола и</w:t>
      </w:r>
    </w:p>
    <w:p>
      <w:pPr>
        <w:spacing w:after="0"/>
        <w:ind w:left="0"/>
        <w:jc w:val="both"/>
      </w:pPr>
      <w:r>
        <w:rPr>
          <w:rFonts w:ascii="Times New Roman"/>
          <w:b w:val="false"/>
          <w:i w:val="false"/>
          <w:color w:val="000000"/>
          <w:sz w:val="28"/>
        </w:rPr>
        <w:t>постоянного места жительства.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Размер, сроки и порядок</w:t>
      </w:r>
    </w:p>
    <w:p>
      <w:pPr>
        <w:spacing w:after="0"/>
        <w:ind w:left="0"/>
        <w:jc w:val="both"/>
      </w:pPr>
      <w:r>
        <w:rPr>
          <w:rFonts w:ascii="Times New Roman"/>
          <w:b w:val="false"/>
          <w:i w:val="false"/>
          <w:color w:val="000000"/>
          <w:sz w:val="28"/>
        </w:rPr>
        <w:t>                    внесения страховых платежей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Размер страхового платежа за каждого застрахованного</w:t>
      </w:r>
    </w:p>
    <w:p>
      <w:pPr>
        <w:spacing w:after="0"/>
        <w:ind w:left="0"/>
        <w:jc w:val="both"/>
      </w:pPr>
      <w:r>
        <w:rPr>
          <w:rFonts w:ascii="Times New Roman"/>
          <w:b w:val="false"/>
          <w:i w:val="false"/>
          <w:color w:val="000000"/>
          <w:sz w:val="28"/>
        </w:rPr>
        <w:t>составляет__________________тенге в год.</w:t>
      </w:r>
    </w:p>
    <w:p>
      <w:pPr>
        <w:spacing w:after="0"/>
        <w:ind w:left="0"/>
        <w:jc w:val="both"/>
      </w:pPr>
      <w:r>
        <w:rPr>
          <w:rFonts w:ascii="Times New Roman"/>
          <w:b w:val="false"/>
          <w:i w:val="false"/>
          <w:color w:val="000000"/>
          <w:sz w:val="28"/>
        </w:rPr>
        <w:t>     7. Страховые платежи уплачиваются СТРАХОВАТЕЛЕМ не позднее 25</w:t>
      </w:r>
    </w:p>
    <w:p>
      <w:pPr>
        <w:spacing w:after="0"/>
        <w:ind w:left="0"/>
        <w:jc w:val="both"/>
      </w:pPr>
      <w:r>
        <w:rPr>
          <w:rFonts w:ascii="Times New Roman"/>
          <w:b w:val="false"/>
          <w:i w:val="false"/>
          <w:color w:val="000000"/>
          <w:sz w:val="28"/>
        </w:rPr>
        <w:t>числа текущего месяца.</w:t>
      </w:r>
    </w:p>
    <w:p>
      <w:pPr>
        <w:spacing w:after="0"/>
        <w:ind w:left="0"/>
        <w:jc w:val="both"/>
      </w:pPr>
      <w:r>
        <w:rPr>
          <w:rFonts w:ascii="Times New Roman"/>
          <w:b w:val="false"/>
          <w:i w:val="false"/>
          <w:color w:val="000000"/>
          <w:sz w:val="28"/>
        </w:rPr>
        <w:t>     Платежи уплачиваются________________________________.</w:t>
      </w:r>
    </w:p>
    <w:p>
      <w:pPr>
        <w:spacing w:after="0"/>
        <w:ind w:left="0"/>
        <w:jc w:val="both"/>
      </w:pPr>
      <w:r>
        <w:rPr>
          <w:rFonts w:ascii="Times New Roman"/>
          <w:b w:val="false"/>
          <w:i w:val="false"/>
          <w:color w:val="000000"/>
          <w:sz w:val="28"/>
        </w:rPr>
        <w:t>                            (форма расчета)</w:t>
      </w:r>
    </w:p>
    <w:p>
      <w:pPr>
        <w:spacing w:after="0"/>
        <w:ind w:left="0"/>
        <w:jc w:val="both"/>
      </w:pPr>
      <w:r>
        <w:rPr>
          <w:rFonts w:ascii="Times New Roman"/>
          <w:b w:val="false"/>
          <w:i w:val="false"/>
          <w:color w:val="000000"/>
          <w:sz w:val="28"/>
        </w:rPr>
        <w:t>     8. Размер ежемесячных платежей на обязательное медицинское</w:t>
      </w:r>
    </w:p>
    <w:p>
      <w:pPr>
        <w:spacing w:after="0"/>
        <w:ind w:left="0"/>
        <w:jc w:val="both"/>
      </w:pPr>
      <w:r>
        <w:rPr>
          <w:rFonts w:ascii="Times New Roman"/>
          <w:b w:val="false"/>
          <w:i w:val="false"/>
          <w:color w:val="000000"/>
          <w:sz w:val="28"/>
        </w:rPr>
        <w:t>страхование неработающего населения должен быть не менее 1/3</w:t>
      </w:r>
    </w:p>
    <w:p>
      <w:pPr>
        <w:spacing w:after="0"/>
        <w:ind w:left="0"/>
        <w:jc w:val="both"/>
      </w:pPr>
      <w:r>
        <w:rPr>
          <w:rFonts w:ascii="Times New Roman"/>
          <w:b w:val="false"/>
          <w:i w:val="false"/>
          <w:color w:val="000000"/>
          <w:sz w:val="28"/>
        </w:rPr>
        <w:t>квартальной суммы средств, предназначенных на указанные цели.</w:t>
      </w:r>
    </w:p>
    <w:p>
      <w:pPr>
        <w:spacing w:after="0"/>
        <w:ind w:left="0"/>
        <w:jc w:val="both"/>
      </w:pPr>
      <w:r>
        <w:rPr>
          <w:rFonts w:ascii="Times New Roman"/>
          <w:b w:val="false"/>
          <w:i w:val="false"/>
          <w:color w:val="000000"/>
          <w:sz w:val="28"/>
        </w:rPr>
        <w:t>     9. Договор вступает в действие__________________.</w:t>
      </w:r>
    </w:p>
    <w:p>
      <w:pPr>
        <w:spacing w:after="0"/>
        <w:ind w:left="0"/>
        <w:jc w:val="both"/>
      </w:pPr>
      <w:r>
        <w:rPr>
          <w:rFonts w:ascii="Times New Roman"/>
          <w:b w:val="false"/>
          <w:i w:val="false"/>
          <w:color w:val="000000"/>
          <w:sz w:val="28"/>
        </w:rPr>
        <w:t>     10. СТРАХОВАТЕЛЬ при изменении численности застрахованных</w:t>
      </w:r>
    </w:p>
    <w:p>
      <w:pPr>
        <w:spacing w:after="0"/>
        <w:ind w:left="0"/>
        <w:jc w:val="both"/>
      </w:pPr>
      <w:r>
        <w:rPr>
          <w:rFonts w:ascii="Times New Roman"/>
          <w:b w:val="false"/>
          <w:i w:val="false"/>
          <w:color w:val="000000"/>
          <w:sz w:val="28"/>
        </w:rPr>
        <w:t>ежеквартально производит перерасчет со СТРАХОВЩИКОМ.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Срок действия договора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Договор заключается на срок с________по________. Если ни одна</w:t>
      </w:r>
    </w:p>
    <w:p>
      <w:pPr>
        <w:spacing w:after="0"/>
        <w:ind w:left="0"/>
        <w:jc w:val="both"/>
      </w:pPr>
      <w:r>
        <w:rPr>
          <w:rFonts w:ascii="Times New Roman"/>
          <w:b w:val="false"/>
          <w:i w:val="false"/>
          <w:color w:val="000000"/>
          <w:sz w:val="28"/>
        </w:rPr>
        <w:t>из сторон не заявит о прекращении договора не позднее, чем за три</w:t>
      </w:r>
    </w:p>
    <w:p>
      <w:pPr>
        <w:spacing w:after="0"/>
        <w:ind w:left="0"/>
        <w:jc w:val="both"/>
      </w:pPr>
      <w:r>
        <w:rPr>
          <w:rFonts w:ascii="Times New Roman"/>
          <w:b w:val="false"/>
          <w:i w:val="false"/>
          <w:color w:val="000000"/>
          <w:sz w:val="28"/>
        </w:rPr>
        <w:t>месяца до его окончания, его действие продляется на срок с__________</w:t>
      </w:r>
    </w:p>
    <w:p>
      <w:pPr>
        <w:spacing w:after="0"/>
        <w:ind w:left="0"/>
        <w:jc w:val="both"/>
      </w:pPr>
      <w:r>
        <w:rPr>
          <w:rFonts w:ascii="Times New Roman"/>
          <w:b w:val="false"/>
          <w:i w:val="false"/>
          <w:color w:val="000000"/>
          <w:sz w:val="28"/>
        </w:rPr>
        <w:t>по_______________.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Ответственность сторон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11. СТРАХОВАТЕЛЬ уплачивает СТРАХОВЩИКУ за несвоевременное перечисление страховых платежей пени за каждый день просрочки в размере 0,1 процента с суммы недоимки. Начисление пени не освобождает СТРАХОВАТЕЛЯ от уплаты страховых платежей. </w:t>
      </w:r>
      <w:r>
        <w:br/>
      </w:r>
      <w:r>
        <w:rPr>
          <w:rFonts w:ascii="Times New Roman"/>
          <w:b w:val="false"/>
          <w:i w:val="false"/>
          <w:color w:val="000000"/>
          <w:sz w:val="28"/>
        </w:rPr>
        <w:t xml:space="preserve">
      12. В случае отказа медицинской организации или лица, </w:t>
      </w:r>
    </w:p>
    <w:bookmarkStart w:name="z51" w:id="25"/>
    <w:p>
      <w:pPr>
        <w:spacing w:after="0"/>
        <w:ind w:left="0"/>
        <w:jc w:val="both"/>
      </w:pPr>
      <w:r>
        <w:rPr>
          <w:rFonts w:ascii="Times New Roman"/>
          <w:b w:val="false"/>
          <w:i w:val="false"/>
          <w:color w:val="000000"/>
          <w:sz w:val="28"/>
        </w:rPr>
        <w:t>
 </w:t>
      </w:r>
    </w:p>
    <w:bookmarkEnd w:id="25"/>
    <w:p>
      <w:pPr>
        <w:spacing w:after="0"/>
        <w:ind w:left="0"/>
        <w:jc w:val="both"/>
      </w:pPr>
      <w:r>
        <w:rPr>
          <w:rFonts w:ascii="Times New Roman"/>
          <w:b w:val="false"/>
          <w:i w:val="false"/>
          <w:color w:val="000000"/>
          <w:sz w:val="28"/>
        </w:rPr>
        <w:t>занимающегося частной медицинской практикой, с которыми СТРАХОВЩИК</w:t>
      </w:r>
    </w:p>
    <w:p>
      <w:pPr>
        <w:spacing w:after="0"/>
        <w:ind w:left="0"/>
        <w:jc w:val="both"/>
      </w:pPr>
      <w:r>
        <w:rPr>
          <w:rFonts w:ascii="Times New Roman"/>
          <w:b w:val="false"/>
          <w:i w:val="false"/>
          <w:color w:val="000000"/>
          <w:sz w:val="28"/>
        </w:rPr>
        <w:t>заключил договор, в предоставлении застрахованному предусмотренной</w:t>
      </w:r>
    </w:p>
    <w:p>
      <w:pPr>
        <w:spacing w:after="0"/>
        <w:ind w:left="0"/>
        <w:jc w:val="both"/>
      </w:pPr>
      <w:r>
        <w:rPr>
          <w:rFonts w:ascii="Times New Roman"/>
          <w:b w:val="false"/>
          <w:i w:val="false"/>
          <w:color w:val="000000"/>
          <w:sz w:val="28"/>
        </w:rPr>
        <w:t>полисом услуги, а также неполного или некачественного оказания такой</w:t>
      </w:r>
    </w:p>
    <w:p>
      <w:pPr>
        <w:spacing w:after="0"/>
        <w:ind w:left="0"/>
        <w:jc w:val="both"/>
      </w:pPr>
      <w:r>
        <w:rPr>
          <w:rFonts w:ascii="Times New Roman"/>
          <w:b w:val="false"/>
          <w:i w:val="false"/>
          <w:color w:val="000000"/>
          <w:sz w:val="28"/>
        </w:rPr>
        <w:t>услуги, к СТРАХОВЩИКУ могут применяться штрафные санкции.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Порядок разрешения споров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Споры между сторонами по настоящему договору рассматриваются</w:t>
      </w:r>
    </w:p>
    <w:p>
      <w:pPr>
        <w:spacing w:after="0"/>
        <w:ind w:left="0"/>
        <w:jc w:val="both"/>
      </w:pPr>
      <w:r>
        <w:rPr>
          <w:rFonts w:ascii="Times New Roman"/>
          <w:b w:val="false"/>
          <w:i w:val="false"/>
          <w:color w:val="000000"/>
          <w:sz w:val="28"/>
        </w:rPr>
        <w:t>судом или арбитражным судом в установленном порядке.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Прочие условия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соглашению сторон в договор могут быть включены иные условия.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 Юридические адреса сторон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Адреса и расчетные счета сторон: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СТРАХОВЩИК                         СТРАХОВАТЕЛЬ</w:t>
      </w:r>
    </w:p>
    <w:p>
      <w:pPr>
        <w:spacing w:after="0"/>
        <w:ind w:left="0"/>
        <w:jc w:val="both"/>
      </w:pPr>
      <w:r>
        <w:rPr>
          <w:rFonts w:ascii="Times New Roman"/>
          <w:b w:val="false"/>
          <w:i w:val="false"/>
          <w:color w:val="000000"/>
          <w:sz w:val="28"/>
        </w:rPr>
        <w:t>     __________________________      ______________________________</w:t>
      </w:r>
    </w:p>
    <w:p>
      <w:pPr>
        <w:spacing w:after="0"/>
        <w:ind w:left="0"/>
        <w:jc w:val="both"/>
      </w:pPr>
      <w:r>
        <w:rPr>
          <w:rFonts w:ascii="Times New Roman"/>
          <w:b w:val="false"/>
          <w:i w:val="false"/>
          <w:color w:val="000000"/>
          <w:sz w:val="28"/>
        </w:rPr>
        <w:t>     __________________________      ______________________________</w:t>
      </w:r>
    </w:p>
    <w:p>
      <w:pPr>
        <w:spacing w:after="0"/>
        <w:ind w:left="0"/>
        <w:jc w:val="both"/>
      </w:pPr>
      <w:r>
        <w:rPr>
          <w:rFonts w:ascii="Times New Roman"/>
          <w:b w:val="false"/>
          <w:i w:val="false"/>
          <w:color w:val="000000"/>
          <w:sz w:val="28"/>
        </w:rPr>
        <w:t>      (индекс, почтовый адрес)           (индекс, почтовый адрес)</w:t>
      </w:r>
    </w:p>
    <w:p>
      <w:pPr>
        <w:spacing w:after="0"/>
        <w:ind w:left="0"/>
        <w:jc w:val="both"/>
      </w:pPr>
      <w:r>
        <w:rPr>
          <w:rFonts w:ascii="Times New Roman"/>
          <w:b w:val="false"/>
          <w:i w:val="false"/>
          <w:color w:val="000000"/>
          <w:sz w:val="28"/>
        </w:rPr>
        <w:t>     __________________________      ______________________________</w:t>
      </w:r>
    </w:p>
    <w:p>
      <w:pPr>
        <w:spacing w:after="0"/>
        <w:ind w:left="0"/>
        <w:jc w:val="both"/>
      </w:pPr>
      <w:r>
        <w:rPr>
          <w:rFonts w:ascii="Times New Roman"/>
          <w:b w:val="false"/>
          <w:i w:val="false"/>
          <w:color w:val="000000"/>
          <w:sz w:val="28"/>
        </w:rPr>
        <w:t>     __________________________      ______________________________</w:t>
      </w:r>
    </w:p>
    <w:p>
      <w:pPr>
        <w:spacing w:after="0"/>
        <w:ind w:left="0"/>
        <w:jc w:val="both"/>
      </w:pPr>
      <w:r>
        <w:rPr>
          <w:rFonts w:ascii="Times New Roman"/>
          <w:b w:val="false"/>
          <w:i w:val="false"/>
          <w:color w:val="000000"/>
          <w:sz w:val="28"/>
        </w:rPr>
        <w:t>       (банковские реквизиты)            (банковские реквизиты)</w:t>
      </w:r>
    </w:p>
    <w:p>
      <w:pPr>
        <w:spacing w:after="0"/>
        <w:ind w:left="0"/>
        <w:jc w:val="both"/>
      </w:pPr>
      <w:r>
        <w:rPr>
          <w:rFonts w:ascii="Times New Roman"/>
          <w:b w:val="false"/>
          <w:i w:val="false"/>
          <w:color w:val="000000"/>
          <w:sz w:val="28"/>
        </w:rPr>
        <w:t>     К настоящему договору прилагаются:</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СТРАХОВЩИК                          СТРАХОВАТЕЛЬ</w:t>
      </w:r>
    </w:p>
    <w:p>
      <w:pPr>
        <w:spacing w:after="0"/>
        <w:ind w:left="0"/>
        <w:jc w:val="both"/>
      </w:pPr>
      <w:r>
        <w:rPr>
          <w:rFonts w:ascii="Times New Roman"/>
          <w:b w:val="false"/>
          <w:i w:val="false"/>
          <w:color w:val="000000"/>
          <w:sz w:val="28"/>
        </w:rPr>
        <w:t>             М.П.                                 М.П.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