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ab25" w14:textId="634a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Кабинета Министров Республики Казахстан от 28 июля 1995 г. N 1035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1995 года № 1876. Утратило силу постановлением Правительства Республики Казахстан от 12 августа 2000 года № 1253.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12.08.2000 </w:t>
      </w:r>
      <w:r>
        <w:rPr>
          <w:rFonts w:ascii="Times New Roman"/>
          <w:b w:val="false"/>
          <w:i w:val="false"/>
          <w:color w:val="ff0000"/>
          <w:sz w:val="28"/>
        </w:rPr>
        <w:t>№ 1253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Внести в постановление Кабинета Министров Республики Казахстан от 28 июля 1995 г. N 1035 "Об утверждении Перечня биржевых товаров" (САПП Республики Казахстан, 1995 г., N 26, ст. 302) следующие дополнения и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приложении 1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раздел 1 "Зерно, сельскохозяйственная продукция, продукты их переработки" дополнить новыми строками: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"черева бараньи                    050400000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хлопковый линт                    140420000";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из строки "Отходы хлопка (линт)" исключить слово "(линт)";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раздел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2. Продукция производственно-технического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Наименование товара       Код ТН ВЭД          Минимальный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    размер партии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1                     2             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Цемент                         2523              1 вагон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Прокат черных металлов       7208-7217           20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Уголь, в т.ч. коксующийся      2701              10 вагонов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Нефть сырая (включая газовый 2709, 271000330,     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конденсат) и продукты ее     271000350,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переработки                  271000510,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271000690,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271000790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Ферросплавы                    7202              20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Цветные металлы              7401-7405, 7407,    20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7408, 7501, 7502,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7504, 7601, 7603,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7604, 7801, 7803,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7804, 7901,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7903-7905, 8001,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8004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Удобрения                    3101-3105           1 вагон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Древесина и изделия из нее   4401, 4403, 4407    1 вагон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Аккумуляторы                   8507              500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Автошины                       4011              500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в приложении 2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1 исключить слова "производимые и реализуемые на экспорт хозяйствующими субъектами Республики Казахстан".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bookmarkEnd w:id="1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