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ee65" w14:textId="79ce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1996 г. N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предотвращения распространения оружия массового поражения
и соответствующих технологий, интеграции Казахстана в международные
режимы экспортного контроля, а также реализации Программы
казахстанско-американского сотрудничества в области экспортного
контроля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Поручить создание автоматизированной системы экспортного
контроля вооружений, военной техники, а также сырья, материалов,
оборудования, технологий и услуг, связанных с их производством в
Казахстане, и ее эксплуатацию Министерству промышленности и торговли
совместно с Таможенным комитетом Республики Казахстан, другими
заинтересованными министерствами и ведомствами.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предложение в Правительство Республики Казахстан о
создании рабочей группы по подготовке технического проекта
"Автоматизированная система экспортного контроля вооружений, военной
техники, а также сырья, материалов, оборудования, технологий и услуг,
связанных с их производством";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необходимые соглашения с Госдепартаментом США,
Министерством торговли США, другими заинтересованными департаментами и
агентствами США о сотрудничестве и оказании технической помощи в
создании автоматизированной системы экспортного контроля вооружений,
военной техники, а также сырья, материалов, оборудования, технологий и
услуг, связанных с их производством, в Республике Казахстан, с
указанием объектов финансирования, порядка их использования и
правовладения всеми полученными техническими средствами.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Государственной комиссии Республики Казахстан по экспортному
контролю рассмотреть технический проект по созданию автоматизированной
системы экспортного контроля вооружений, военной техники, а также
сырья, материалов, оборудования, технологий и услуг, связанных с их
производством, и оказать содействие Министерству промышленности и
торговли, Таможенному комитету Республики Казахстан и другим
заинтересованным министерствам и ведомствам в ее внедрении.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Республики Казахстан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имеющимися соглашениями уведомить Министерство обороны
США о взаимодействии министерств Республики Казахстан и США по вопросу
создания автоматизированной системы экспортного контроля вооружений,
военной техники, а также сырья, материалов, оборудования, технологий и
услуг, связанных с их производством в Казахстане.
     Первый заместитель
      Премьер-Министра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