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bf6a" w14:textId="ff9b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31 августа 1995 г. N 1208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1996 г. N 191. Утратило силу - постановлением Правительства РК от 7 января 1999 г. N 10 ~P990010.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приложение к постановлению Кабинета Министров Республики
Казахстан от 31 августа 1995 г. N 1208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P951208_ </w:t>
      </w:r>
      <w:r>
        <w:rPr>
          <w:rFonts w:ascii="Times New Roman"/>
          <w:b w:val="false"/>
          <w:i w:val="false"/>
          <w:color w:val="000000"/>
          <w:sz w:val="28"/>
        </w:rPr>
        <w:t>
  "Вопросы
государственного Экспортно-импортного банка Республики Казахстан"
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ввести в состав Правления Экспортно-импортного банка Республики
Казахстан Шукеева У.Е. - Министра экономики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вывести из состава Правления указанного банка Тлеубердина А.А.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