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45e04" w14:textId="b345e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Указа Президента Республики Казахстан, имеющего силу Закона, "О Дорожном фонде"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февраля 1996 г. N 221. Утратило силу - постановлением Правительства РК от 5 декабря 2000 г. N 1809 ~P001809.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21 декабря 1995 г. N 2701, имеющим силу Закона,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U952701_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Дорожном фонде"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(Пункт 1 утратил силу - постановлением Правительства РК от 1 июля 1998 г. N 623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P980623_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задолженность плательщиков по платежам в Дорожный фонд по состоянию на 1 января 1996 года подлежит зачислению в соответствующий Дорожный фонд.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Предоставить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использования средств республиканского Дорожного фонда Министерству транспорта и коммуникаций Республики Казахстан в определенном Правительством Республики Казахстан порядке, областных дорожных фондов - Республиканскому государственному казенному предприятию "Казахавтодор" в определенном акимами областей порядке, дорожного фонда города Алматы - Акиму города в установленном им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3 внесены изменения - постановлениями Правительства РК от 1 июля 1998 г. N 623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P980623_ </w:t>
      </w:r>
      <w:r>
        <w:rPr>
          <w:rFonts w:ascii="Times New Roman"/>
          <w:b w:val="false"/>
          <w:i w:val="false"/>
          <w:color w:val="000000"/>
          <w:sz w:val="28"/>
        </w:rPr>
        <w:t>; от 9 декабря 1998 г. N 1266 </w:t>
      </w:r>
      <w:r>
        <w:rPr>
          <w:rFonts w:ascii="Times New Roman"/>
          <w:b w:val="false"/>
          <w:i w:val="false"/>
          <w:color w:val="000000"/>
          <w:sz w:val="28"/>
        </w:rPr>
        <w:t xml:space="preserve">Р981266_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Ответственность за использование средств республиканского Дорожного фонда возлагается на Министерство транспорта и коммуникаций Республики Казахстан, областных дорожных фондов - на акимов областей, дорожного фонда города Алматы - на акима города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4 внесены изменения - постановлением Правительства РК от 1 июля 1998 г. N 623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P980623_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международных организаций, освобождаемых от уплаты в Дорожный фонд отчислений пользователей автомобильных дорог, согласно приложению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классификации автомобильных дорог Республики Казахстан согласно приложению 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об использовании средств из республиканского Дорожного фонда согласно приложению 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средств, получаемых за въезд, выезд и транзитный проезд по территории Республики Казахстан согласно приложению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5 внесены изменения - постановлением Правительства РК от 1 июля 1998 г. N 623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P980623_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Акимам областей привести порядок использования средств областных дорожных фондов в соответствие с Указом Президента Республики Казахстан, имеющим силу Закона, "О Дорожном фонде".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Министерству транспорта и коммуникаций совместно с Министерством финансов республики Казахстан и Государственным комитетом Республики Казахстан по статистике и анализу в месячный срок уточнить порядок и формы отчетности о затратах на содержание и развитие автомобильных дорог общего 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Внести в постановление Кабинета Министров Республики Казахстан от 26 апреля 1995 г. N 557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P950557_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развитию и совершенствованию организации международных автомобильных перевозок в Республике Казахстан" (САПП Республики Казахстан, 1995 г., N 14, ст. 169)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5 и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Установить, что средства, получаемые за въезд, выезд и транзитный проезд по территории Республики Казахстан, взимаются в национальной валюте - тенге по курсу Национального Банка Республики Казахстан на день платежа и зачисляются в республиканский Дорожный фонд.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Таможенному комитету Республики Казахстан обеспечить представление таможенными органами на местах ежеквартального отчета Министерству транспорта и коммуникаций Республики Казахстан о количестве выданных разрешений в срок до 10 числа, следующего за отчетным периодом месяца".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Кабинета Министров Республики Казахстан от 19 марта 1992 г. N 260 "О реализации постановления Верховного Совета Республики Казахстан о введении в действие Закона Республики Казахстан "О Дорожном фонде" (САПП Республики Казахстан, 1992 г., N 12, ст. 201);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5 к постановлению Кабинета Министров Республики Казахстан от 26 апреля 1995 г. N 557 "О мерах по развитию 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совершенствованию организации международных автомобильных перевозок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Республике Казахстан" (САПП Республики Казахстан, 1995 г., N 14,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ст. 169).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Приложение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от 21 февраля 1996 г. N 221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 Е Р Е Ч Е Н 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международных организаций, освобождаемых от уплаты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в Дорожный фонд отчислений пользователей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автомобильных дорог [ льгота]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ООН (Организация Объединенных Наций, Секретариат)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ПРООН (Программа развития ООН)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ОЭС (Организация Экономического Сотрудничества)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ЮНЕСКО (Организация по сотрудничеству в области культуры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ОБСЕ (Организация по безопасности и сотрудничеству в Европе)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МВФ (Международный валютный фонд)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МБРР (Международный Банк Реконструкции и Развития)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МФК (Международная финансовая корпорация)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МАР (Международная ассоциация развития)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10. МАГИ (Международное агентство гарантий инвестиций)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11. ЕБРР (Европейский Банк Реконструкции и Развития)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12. АБР (Азиатский Банк Развития)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13. ВТО (Всемирная Торговая организация)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14. ВТО (Всемирная туристская организация)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15. Интелсат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16. Интерпол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17. МЭС (Мировой Энергетический Совет)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18. ВОЗ (Всемирная организация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19. Международная Федерация Обществ Красного Креста и Красного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Полумесяца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20. Международный Комитет Красного Креста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21. Национальные общества Красного Креста и Красного Полумесяца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(кроме Национального общества Красного Креста и Красного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Полумесяца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22. МАС (Международный астрономический союз)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23. Межпарламентский союз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24. БДИПЧ (Бюро по демократическим институтам и правам человека)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25. МОТ (Международная организация труда)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26. МСА (Международный союз архитекторов)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27. МАБО (Международная ассоциация библиотечных организаций)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28. НОК (Национальный Олимпийский Комитет)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29. МАГАТЭ (Международное агентство по атомной энергии)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30. ММО (Международная морская организация)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31. ИКАО (Международная организация гражданской авиации)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32. МСИ (Международный статистический институт)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33. МОС (Международная организация по стандартизации)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34. МОЭМ (Международная организация законодательства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метрологии)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35. МСА (Международный совет архивов)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36. СТС (Совет Таможенного сотрудничества)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37. МЭБ (Международное эризоотическое бюро)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38. СНГ (Содружество Независимых Государств)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39. Корпус Мира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40. ЮНИСЭФ (Детский фонд)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41. Агентство по международному развитию (ЮСАИД)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42. Информационное агентство США (ЮСИС)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43. КЕС (Комиссия Европейских сообществ)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44. Исполнительный комитет Межгосударственного Совета Казахстана,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Узбекистана и Кыргызстана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45. Управление Верховного Комиссара ООН по делам беженцев (УВКБ)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46. Программа ООН по контролю над наркотиками (ЮНДКП)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Приложение 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от 21 февраля 1996 г. N 221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 О Л О Ж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 классификации автомобильных дорог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Автомобильные дороги, расположенные на территории Республики Казахстан, подразделяются на автомобильные дороги общего пользования и хозяйственные автомобильные дороги, улицы городов и иных населенных пунктов.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постановлением Правительства РК от 1 июля 1998 г. N 623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P980623_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Автомобильные дороги общего пользования по своему народнохозяйственному и административному значению подразделяются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республиканские автомобильные дороги;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местные автомобильные дороги.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Хозяйственные автомобильные дороги подразделяются на подъездные, технологические, служебные, патрульные, обеспечивающие нужды своих владельцев и находящиеся на их балансе.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3-1. Улицы городов и иных населенных пунктов находятся на балансе местных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Дополнено пунктом 3-1 - постановлением Правительства РК от 1 июля 1998 г. N 623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P980623_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 республиканским автомобильным дорогам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автомобильные дороги, соединяющие столицу Республики Казахстан с областными центрами;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автомобильные дороги, соединяющие областные центры;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автомобильные дороги, обеспечивающие важнейшие межгосударственные транспортные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автомобильные дороги, являющиеся подъездами к объектам международного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специальные автомобильные дороги.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 местным автомобильным дорогам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автомобильные дороги, соединяющие областные центры с районными центрами, соседние районные центры между собой и районные центры с населенными пунктами, имеющими число жителей более 100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автомобильные дороги, обеспечивающие важнейшие областные автотранспортные связи (подъезды к железнодорожным станциям, аэропортам, речным портам, культурным центрам и историческим памятникам).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республиканских автомобильных дорог утверждается правительством Республики Казахстан по представлению Министерства транспорта и коммуникаций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местных автомобильных дорог утверждается областными маслихатами по согласованию с Министерством транспорта и коммуникаций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наименование автомобильной дороги общего пользования должны входить названия начального и конечного населенных пунктов, а при необходимости - промежуточных пунктов.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Километраж автомобильных дорог общего пользования ведется: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дорог, выходящих из столицы Республики Казахстан, - от здания Парламента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дорог, выходящих из других пунктов, - от зданий соответствующих маслихатов, почт либо государственных, общественных зданий, расположенных в центре населенного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Под протяженностью дорог общего пользования принимается: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дорог, соединяющих между собой населенные пункты, расстояние между границами соответствующих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дорог, соединяющих между собой другие автомобильные дороги общего пользования или примыкающих к ним, - пересечения осей сопрягающихся дорог;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дорог, соединяющих географические, исторические или иные объекты, - расстояния между границами этих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Под протяженностью улиц городов и иных населенных пунктов принимается расстояние в пределах границ соответствующих городов и населенных пунктов.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Дополнено пунктом 11 - постановлением Правительства РК от 1 июля 1998 г. N 623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P980623_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Приложение 4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от 21 февраля 1996 г. N 221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 О Л О Ж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 использовании средств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республиканского Дорожного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республиканского Дорожного фонда направляются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расходов по содержанию, ремонту, реконструкции, строительству, проектированию и инженерному обустройству республиканских автомобильных дорог и сооружений на них, включая разработку нормативно-технической документации, научно-исследовательские, опытно-конструкторские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контроля за техническим состоянием и качественным содержанием автомобильных дорог;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необходимых для обслуживания автомобильных дорог транспортных средств, машин, механизмов и материалов, долевое участие в развитии предприятий промышленности строительных материалов, строительной индустрии и машиностроения;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улучшение условий труда и быта работников государственных дорожных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международных дорожных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и переподготовку кадров государственных дорожных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дорожным хозяйством с финансированием эксплуатационных и иных затрат казенных предприятий автомобильных дорог, оплату расходов, связанных со сбором средств в Дорожный фонд;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дотации в областные дорожные фонды;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обустройство автомобильных дорог, открытых для международного сообщения, строительство и техническое оснащение пунктов пропуска, а также содержание и оснащение органов, осуществляющих реализацию и контроль за соблюдением разрешительной системы въезда, выезда и транзитного проезда автотранспортных средств по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цели, связанные с развитием дорожного хозяйства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Приложение 5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от 21 февраля 1996 г. N 221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 А С П Р Е Д Е Л Е Н И Е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средств, получаемых за въезд, выезд и транзитный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проезд по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Назначение направляемых                !       Отчисления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средств                         !       в процентах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----------------------------------------------!----------------------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1                           !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----------------------------------------------!----------------------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Таможенному комитету Республики Казахстан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строительство и техническое оснащение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пропуска на маршрутах международного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автомобильного сообщения, их развитие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эксплуатацию, включая объекты инфраструктуры             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республиканский Дорожный фонд на содержание,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ремонт, реконструкцию, строительство,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проектирование и инженерное обустройство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автомобильных дорог, открытых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международного автомобильного сообщения                  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Акимам областей и г. Алматы на обустройство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населенных пунктов, расположенных вдоль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автомобильных дорог, открытых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международного автомобильного сообщения,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улучшение экологической обстановки, соблюдение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законности и правопорядка при осуществлении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международных автомобильных перевозок                   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Министерству внутрених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на техническое оснащение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органов Государственной автомобильной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инспекции на маршрутах международного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автомобильного сообщения                                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Государственному комитету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по охране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границы на повышение технического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оснащения пунктов пропуска на маршрутах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международного автомобильного сообщения                 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Транспортной инспекции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изготовление бланков Разрешений, содержание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 по реализации и контролю за соблюдением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разрешительной системы, проездом тяжеловесных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крупногабаритных транспортных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провозом опасных грузов по автомобильным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дорогам, открытым для международного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сообщения                                               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