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00d4" w14:textId="f840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Кзыл-Ординского педагогического института имени Коркыт Ата в Кзыл-Ординский государственный университет имени Коркыт 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29 февраля 1996 г. N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усовершенствования высшего образования и
эффективного использования научно-педагогического потенциала,
материально-технической базы учебных заведений и более полного
обеспечения потребностей экологической зоны Приаралья в
высококвалифицированных специалистах и в связи с переходом на
подготовку специалистов по многоуровневой структуре в соответствии с
общеобязательным стандартом высшего образования Республики Казахстан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Преобразовать Кзыл-Ординский педагогический институт имени
Коркыт Ата в Кзыл-Ординский государственный университет имени Коркыт
Ата, сохранив действующий порядок финансирования в пределах выделенных
ассигнований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Включить в состав вновь созданного Кзыл-Ординского
государственного университета имени Коркыт Ата Кзыл-Ординский
педагогический колледж имени М. Маметовой и Кзыл-Ординское музыкальное
училище с определением их юридической и экономической
самостоятельности в пределах Устава 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образования Республики Казахстан определить
структуру, перечень специальностей и численность
профессорско-преподавательского состава 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Национальному агентству по делам печати и
массовой информации Республики Казахстан предоставить университету
право издательской деятельности и оказать содействие в создании
полиграфической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Кзыл-Ординской области предусмотреть меры по дальнейшему
укреплению материально-технической базы и улучшению социально-бытовых
условий студентов и профессорско-преподавательского состава
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Руководству вновь созданного университета пересмотреть учебный
план и структуру подразделений с учетом ее оптимизации, сократив
штатные должности на 20 процентов, с направлением высвобождаемой суммы
ассигнований на повышение заработной платы работников указанного
учебного заведения согласно Единой тарифной сетке.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