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ae0e" w14:textId="19fa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Миниcтров Республики Казахстан от 28 июля 1995 г. N 1035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1996 года № 304. Утратило силу постановлением Правительства Республики Казахстан от 12 августа 2000 года № 1253.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12.08.2000 </w:t>
      </w:r>
      <w:r>
        <w:rPr>
          <w:rFonts w:ascii="Times New Roman"/>
          <w:b w:val="false"/>
          <w:i w:val="false"/>
          <w:color w:val="ff0000"/>
          <w:sz w:val="28"/>
        </w:rPr>
        <w:t>№ 1253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дальнейшей либерализации внешнеэкономической деятельности и унификации ее законодательно-нормативной базы в рамках Таможенного союза, а также в связи с предстоящим вступлением Республики Казахстан во Всемирную Торговую Организацию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Кабинета Министров Республики Казахстан от 28 июля 1995 г. N 1035  </w:t>
      </w:r>
      <w:r>
        <w:rPr>
          <w:rFonts w:ascii="Times New Roman"/>
          <w:b w:val="false"/>
          <w:i w:val="false"/>
          <w:color w:val="000000"/>
          <w:sz w:val="28"/>
        </w:rPr>
        <w:t xml:space="preserve">P951035_ </w:t>
      </w:r>
      <w:r>
        <w:rPr>
          <w:rFonts w:ascii="Times New Roman"/>
          <w:b w:val="false"/>
          <w:i w:val="false"/>
          <w:color w:val="000000"/>
          <w:sz w:val="28"/>
        </w:rPr>
        <w:t xml:space="preserve">  "Об утверждении Перечня биржевых товаров" (САПП Республики Казахстан, 1995 г., N 26, ст. 302)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 раздела 1 "Зерно, сельскохозяйственная продукция, продукты их переработки" исключить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Сливочное масло                       0405        1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Мед натуральный                       0409        1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Панты маралов, рога сайги             050790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Струя кабарги, желчь медведя, яды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змеи                                  0510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Готовые или консервированные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продукты из рыбы                      1604        1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Кожа из шкур КРС                      4104        5000 кв.дм.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Кожа из шкур МРС                      4105        4000 кв.дм.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Мука и крупы                          1101-1105   20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Мясо                                  0201-0205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Сахар свекловичный                    1701        1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Спирт этиловый неденатурированный     2207, 2208  100 дал;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дополнить указанный раздел строкой: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"крупы                                 1103-1105   20 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из раздела 2 "Продукция производственно-технического назначения" исключить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Цемент                                2523 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Прокат черных металлов                7208-7217   20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Уголь, в т.ч. коксующийся             2701        10 вагонов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Ферросплавы                           7202        20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Цветные металлы                       7401-7405,  20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7407, 7408,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7501, 7502,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7504, 7601,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7603, 7604,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7801-7804,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7901,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7903-7905,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8001, 8004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Удобрения                             3101-3105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Древесина и изделия из нее            4401, 4403,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4407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Аккумуляторы                          8507         500 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Автошины                              4011         500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Таможенному комитету Республики Казахстан осуществлять выпуск товаров, указанных в пункте 1 настоящего постановления, с таможенной территории Республики Казахстан на основании грузовой таможенной декларации, без представления свидетельства о заключении экспортной биржевой сделки, за исключением выпуска биржевых товаров по контрактам, заключенным на товарных биржах до 5 марта 1996 года, вывоз которых осуществляется в соответствии с ранее действовавшим порядком.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Министерству экономики Республики Казахстан совместно с Таможенным комитетом Республики Казахстан, Главной налоговой инспекцией Министерства финансов Республики Казахстан, Государственным комитетом Республики Казахстан по ценовой и антимонопольной политике и Международной Казахстанской агропромышленной биржей в срок до 30 марта 1996 года разработать и внести на рассмотрение Правительства Республики Казахстан проект постановления по организации контроля за ценами на экспортируемые товары, имея в виду создание совместного органа для осуществления функций предотгрузочной инспекции экспортируемой продукции.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