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b85b" w14:textId="3b6b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24 апреля 1996 г. N 2959 "О квоте иммиграции на 1996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1996 г. N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24
апреля 1996 г. N 2959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U962959_ </w:t>
      </w:r>
      <w:r>
        <w:rPr>
          <w:rFonts w:ascii="Times New Roman"/>
          <w:b w:val="false"/>
          <w:i w:val="false"/>
          <w:color w:val="000000"/>
          <w:sz w:val="28"/>
        </w:rPr>
        <w:t>
  "О квоте иммиграции на 1996 год"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труда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организовать переселение беженцев-репатриантов, изъявивших
желание вернуться на историческую родину, в пределах установленной
квоты;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своевременно выделять из Государственного фонда содействия
занятости предусмотренные финансовые средства на организацию
переселения, приема, обустройства, приобретение и строительство
жилья для беженцев-репатриантов;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меры по трудоустройству взрослых трудоспособных членов
семей переселенцев в соответствии с их квалификацией и
специальностью, а также по их подготовке и переподготовке
необходимым профессиям;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координацию работ министерств, государственных
комитетов и иных центральных и местных исполнительных органов
Республики Казахстан по организации переселения и обустройства
беженцев-репатриантов.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областей и города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представить Министерству труда Республики
Казахстан перечень районов, населенных пунктов для компактного
расселения беженцев-репатриантов, а также предприятий, организаций и
хозяйств, независимо от форм собственности, в которых они будут
трудоустроены с учетом родственных и хозяйственно-производственных
связей;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программами социально-экономического развития
регионов обеспечить прием и обустройство беженцев-репатриантов, в
установленном порядке выделять земельные участки для строительства
жилых домов и 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строгое целевое использование средств, выделяемых из
Государственного фонда содействия занятости на организацию
переселения, приема, обустройства и адаптации семей
беженцев-репатриантов;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распространить на семьи переселенцев установленные
законодательством Республики Казахстан льготы по оплате жилья,
топлива, электроэнергии, коммунальных и других услуг,
предусмотренные для соответствующих категорий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совместно с Министерством труда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соответствующими министерствами и ведомствами иностранных
государств проработать вопросы по защите имущественных и гражданских
прав соотечественников, изъявивших желание возвратиться на
историческую родину;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обратиться по дипломатическим каналам к правительствам
государств выезда и транзитного проезда беженцев-репатриантов с
просьбой об оказании им содействия при переезде через
соответствующие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проработать вопросы с правительственными органами: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Монголии - об упрощении выхода из гражданства Монголии лиц
казахской национальности, прибывших в 1991-1994 гг. в Казахстан по
трудовым договорам и изъявляющих желание принять гражданство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Туркменистана и Республики Узбекистан - о порядке вывоза на
территорию Казахстана имущества, провоза и перегона личного скота,
продажи и обмена собственного и приватизированного жилья,
прохождения таможенного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транспорта и коммуникаций Республики Казахстан,
Национальной акционерной авиакомпании "Казахстан ауе жолы" совместно
с Министерством труда Республики Казахстан определить порядок
перевоза людей и их домашнего имущества с территории государств
выезда до пункта вселения.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Таможенному комитету Республики Казахстан при необходимости
организовать дополнительные временные таможенные посты.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Государственному комитету Республики Казахстан по охране
государственной границы при необходимости организовать временные
контрольно-пропускные пункты для пограничного оформления
беженцев-репатриантов, прибывающих из государств, не входящих 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внутренних дел Республики Казахстан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личную и имущественную безопасность беженцев-репатриантов в
пути следования по территории Казахстана и в местах вселения;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своевременную регистрацию прибывших беженцев-репатриантов и
оформление документов на проживание и передвижение по территории
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оформление необходимых документов лицам, получившим разрешение
на постоянное жительство и изъявившим желание принять гражданство
Республики Казахстан в соответствии с Законом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 xml:space="preserve"> Z914800_ </w:t>
      </w:r>
      <w:r>
        <w:rPr>
          <w:rFonts w:ascii="Times New Roman"/>
          <w:b w:val="false"/>
          <w:i w:val="false"/>
          <w:color w:val="000000"/>
          <w:sz w:val="28"/>
        </w:rPr>
        <w:t>
  "О гражданстве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здравоохранения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организовать бесплатное медицинское обследование прибывающих в
республику беженцев-репатриантов;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порядок пользования беженцами-репатриантами
лечебно-профилактической помощью;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желающих санаторно-курортным лечением на общих
основаниях с гражданами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образования Республики Казахстан обеспечить
признание равноценности документов об образовании, полученных за
рубежом, с учетом соответствия их государственным
общеобразовательным стандартам образования Республики Казахстан. При
необходимости организовать их дополнительное обучение в
профессиональных учебных заведениях по переходным учебным планам и
сокращенным срокам.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Организовать бесплатное обучение и воспитание детей
беженцев-репатриантов в учреждениях образования, находящихся на
местном бюджете, а также обучение взрослого населения грамоте,
современному казахскому алфавиту, открыв при необходимости
дополнительные классы и школы.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сельского хозяйства Республики Казахстан
оказать содействие в организации перегона, перевозки и ветеринарного
контроля личного скота беженцев-репатриантов, переезжающих из
государств СНГ и Монголии, до места их вселения.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Министерству социальной защиты населения Республики
Казхастан решить вопросы социального обеспечения, в том числе
установления пенсий и пособий беженцам-репатриантам, прибывшим на
постоянное жительство в Казахстан, в соответствии с
законодательством Республики Казахстан, а также международными
соглашениями.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Министерству труда Республики Казахстан представить в
январе 1997 года в Правительство Республики Казахстан информацию о
выполнении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