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d86c" w14:textId="5ecd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1996 г. N 580. Утратило силу - постановлением Правительства РК от 21 апреля 2003 г. N 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закрепления офицерских кадров в Вооруженных Силах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Временное положение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(далее - Временное положение).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постановления распространяется на военнослужащих Министерства внутренних дел Республики Казахстан, Государственного комитета Республики Казахстан по охране государственной границы и других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Министра обороны Республики Казахстан, предусмотренные Временным положением, предоставляются Министру внутренних дел Республики Казахстан, Председателю Государственного комитета Республики Казахстан по охране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должностных лиц Министерства внутренних дел Республики Казахстан и Государственного комитета Республики Казахстан по охране государственной границы определяются руководителями соответствующих министерств и государственных комитетов применительно к правам, предусмотренным настоящим Временным положением, с учетом их организационной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офицеры, принятые на военную службу по контракту, обеспечиваются денежным довольствием по нормам и в порядке, предусмотренными действующим законодательством для лиц офицерского состава Вооруженных Сил Республики Казахстан и настоящим Временным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1996 года организовать заключение контрактов о прохождении военной службы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финансирование мероприятий, предусмотренных настоящим постановлением, в пределах средств, утверждаемых на соответствующий год Законом Республики Казахстан "О республиканском бюджете";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в соответствие с настоящим постановлением ведомственные нормативные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Кабинета Министров Республики Казахстан от 5 ноября 1993 г. N 1100 "Об утверждении Временного положения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12 мая 1996 г. N 580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порядке заключения контрактов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военной службы на должностях офицерского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увольнения этих военнослужащих из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Сил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Общие положения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положение о порядке заключения контрактов о прохождении военной службы на должностях офицерского состава и увольнения этих военнослужащих из Вооруженных Сил Республики Казахстан (далее - Временное положение) определяет сроки и порядок заключения контрактов с военнослужащими Вооруженных Сил Республики Казахстан, военнообязанными, гражданами других государств и лицами без гражданства, проживающими на территории Республики Казахстан, принимаемыми в добровольном порядке на военную службу в качестве офицеров в Вооруженные Силы Республики Казахстан, регламентирует взаимные обязательства и ответственность сторон за соблюдение условий заключенного контракта.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 Порядок заключения контракта о прохождении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военной службы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Контракт о прохождении военной службы на должностях офицерского состава заключается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офицерами, состоящими на военной службе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офицерами запаса, в том числе имеющими возраст, превышаемый предельный возраст состояния на военной службе,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всеобщей воинской обязанности и военной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военнослужащими, направляемыми на курсы по подготовке младших офицеров, в возрасте до 34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курсантами (слушателями) военно-учебных заведений (военных факультетов).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заключение контрактов в первоочередном порядке осуществляется со следующими категориями военнослужащих: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офицерами, проходящими службу в занимаемых ими должностях и имеющими иностранное гражданство либо являющимися лицами без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военнослужащими, направляемыми на обучение в военно-учебные заведения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курсантами (слушателями) военно-учебных заведений (военных факультетов)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офицерами запаса, принимаемыми на военную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офицерами, призванными из запаса на 2-3 года и изъявившими желание заключить контракт о прохождении службы в кадрах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офицерами, состоящими в распоряжении Министра обороны Республики Казахстан в связи с переводом из Вооруженных Сил других государств, а также из министерств, ведомств,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военнослужащими, закончившими экстерном военно-учебные заведения после присвоения им офицерского звания, а также с военнослужащими, направляемыми на курсы по подготовке младших офицеров.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остальными категориями офицеров работа по заключению контрактов организуется до 31 декабря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Военнослужащие, изъявившие желание проходить военную службу на должностях офицерского состава по контракту, подают рапорт по команде.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Отбор кандидатов для поступления на военную службу по контракту из числа лиц, состоящих в запасе, осуществляется военными комиссариатами по заявкам Управления кадров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Лица, состоящие в запасе Вооруженных Сил Республики Казахстан, а также женщины, желающие поступить на военную службу в качестве офицера, предъявляют в военный комиссариат по месту воинского учета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заявление о желании поступить на военную службу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автобиографию, написанную собственноручно;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с последнего места работы (учебы);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составе семьи и месте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внутренних дел по запросу районного (городского) военного комиссариата представляют на этих лиц имеющуюся в их распоряжении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лиц, предназначенных для работы с документами (изделиями) особой важности и совершенно секретными, предварительно оформляется допуск через соответствующие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Областной военный комиссариат осуществляет предварительную оценку соответствия кандидата требованиям, предъявляемым в соответствии с настоящим Временным положением, для зачисления его на военную службу на должности офицерского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на кандидатов, отобранных для зачисления на военную службу офицерами, высылаются в соответствии с поступившими заявками командирам (начальникам) воинских частей, управлений (отделов), учреждений, военно-учебных заведений, предприятий и организаций Министерства обороны Республики Казахстан (именуемых в дальнейшем воинскими частями), которым предоставлено право подписания контрактов, а вне заявок - в Управление кадров Министерства обороны Республики Казахстан. На лиц, в отношении которых выносится решение о приеме на военную службу, в военные комиссариаты высылаются вызовы о направлении их в воинские части для проведения окончательного отбора. По остальным лицам сообщаются причины отказа и возвращаются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Направление в воинские части лиц, состоящих в запасе Вооруженных Сил Республики Казахстан, а также женщин осуществляется военными комиссариатами по месту оформления их на военную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 воинской части с прибывшими и прошедшими окончательный отбор заключает контракты о прохождении военной службы, а тех, с кем контракт о прохождении военной службы не заключен, откомандировывает в соответствующие районные (городские) военные комиссариаты и возвращает их личные дела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Направление к месту военной службы лиц, с которыми подписан контракт, осуществляется за счет средств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Контракт о прохождении военной службы на должностях офицерского состава заключается в письменном виде между военнослужащим либо лицом, поступающим на военную службу, и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и условия контракта определяет Министр обороны Республики Казахстан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 подписания контрактов от имени Министерства обороны Республики Казахстан, выступающего гарантом соблюдения условий контракта с лицами, состоящими в запасе, а также офицерами, находящимися в распоряжении Министра обороны Республики Казахстан, предоставляется командирам (начальникам), имеющим право назначения офицеров на комплектуемые должности, приказами по личному составу согласно номенклатуре должностей для назначения лиц офицерского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же право предоставляется заместителям Министра обороны Республики Казахстан, начальникам управлений (отделов), родов войск и служб Министерства обороны Республики Казахстан при комплектовании должностей, для которых штатом предусмотрены воинские звания до подполковника включительно, по подчиненным воинским частям и соответствующим военно-учетным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подтверждается приказом Министра обороны Республики Казахстан по личному составу.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заключении контракта с офицерами, проходящими военную службу в занимаемых ими должностях, после определения соответствия их установленным требованиям и подписания контракта офицером командир (начальник) воинской части (от командира отдельного батальона, ему равного и выше), в которой проходит службу офицер, направляет контракт и ходатайство о его заключении по инстанции. Право подписания контракта от имени Министерства обороны Республики Казахстан предоставляется командирам (начальникам), указанным в пункте 9 настоящего Временного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подтверждается приказом по личному составу того командира (начальника), к номенклатуре назначения которого относится комплектуемая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Началом военной службы по контракту считается: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 офицерского состава, состоящих на военной службе, - дата заключения контракта, подтвержденная приказом по личному составу командира (начальника) воинской части, которому предоставлено право заключения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офицеров, принимаемых на военную службу из запаса, - дата выдачи предписания районным (городским) военным комиссариатом для направления офицера в воинскую часть на основании заключенного им контракта, подтвержденного приказом Министра обороны Республики Казахстан по личному составу.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Присвоение воинских званий, снижение в воинском звании, назначение на должность, перемещение и продвижение по службе офицеров, проходящих военную службу по контракту, осуществляются применительно к порядку, определенному Положением о прохождении воинской службы офицерским составом Вооруженных Сил Республики Казахстан, введенным в действие приказом Министра обороны Республики Казахстан от 6 апреля 1985 г. N 100.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3. Заключение контрактов о прохождении военной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лицами, обучающимися в военно-учебных заведениях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(военных факультетах) и на курсах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младших офицеров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Лица, поступившие в военно-учебные заведения или направленные на курсы по подготовке младших офицеров, заключают контракт об обучении и прохождении военной службы на должностях офицерского состава в кадрах Вооруженных Сил Республики Казахстан. Контракт заключается после решения приемной комиссии о приеме в учебное заведение (на курсы) и до издания приказа о подтверждении контракта и зачислении в учебное заведение.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Военнослужащие, не имеющие офицерского звания, проходящие военную службу по контракту и поступившие в военно-учебное заведение либо принятые на курсы по подготовке младших офицеров, заключают новый контракт, предусмотренный для курсантов военно-учебных заведений (курсов) сразу после приема в учебное заведение (на курсы).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 курсантами (слушателями), обучающимися в военно-учебных заведениях Министерства обороны Республики Казахстан, контракт от имени Министерства обороны Республики Казахстан подписывает начальник военно-учебного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военнослужащими, обучающимися в военно-учебных заведениях других государств, а также на курсах по подготовке младших офицеров, контракт от имени Министерства обороны Республики Казахстан подписывает его представитель.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Началом военной службы по контракту военнослужащих, обучающихся в военно-учебных заведениях и на курсах по подготовке младших офицеров, считается дата заключения контракта, подтвержденная приказом начальника военно-учебного заведения, а для обучающихся в других государствах, - приказом Министра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Курсанты (слушатели), достигшие призывного возраста и расторгнувшие контракт, отчисленные из военно-учебного заведения по состоянию здоровья, но годные к военной службе, неуспеваемости или недисциплинированности, направляются по распоряжению начальника Главного штаба Вооруженных Сил Республики Казахстан в воинские части для прохождения срочной военной службы. Лица, выслужившие установленные сроки срочной военной службы до поступления в военно-учебное заведение, увольняются в запас.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4. Требования, предъявляемые к лицам, поступающим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военную службу на должности офицерского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 контракту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Лица, поступающие на военную службу на должности офицерского состава по контракту, подлежат медицинскому освидетельствованию в соответствии с Положением о медицинском освидетельствовании в Вооруженных Силах Республики Казахстан (на мирное и военное время). По результатам медицинского освидетельствования принимается решение о их годности к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Лица, поступающие на военную службу по контракту, должны соответствовать установленным требованиям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общеобразовательному цензу;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уровню профессиональной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морально-психологическим качествам;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требования устанавливаются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Определения соответствия лиц установленным требованиям для прохождения службы по контракту возлагаются на постоянно действующие аттестационные комиссии воинских частей, а также Министерства обороны Республики Казахстан, решение которых утверждается командирами (начальниками), которым предоставлено право подписания контракта.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5. Сроки военной службы по контракту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При поступлении на военную службу на должностях офицерского состава заключается контракт о прохождении военной службы в кадрах Вооруженных Сил Республики Казахстан на сроки 3 года и 5 лет. По истечении срока контракта он может быть продлен на один из установленных сроков.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может быть заключен или продлен также на срок до достижения офицером предельного возраста состояния на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 курсантами (слушателями) военно-учебных заведений контракт заключается на период обучения в учебном заведении и 10 лет службы (в календарном исчислении) на должностях, подлежащих замещению лицами офицерского состава. В последующем контракт может продлеваться на сроки, установленные в пункте 21 настоящего Временного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 военнослужащими, направляемыми на обучение на курсы по подготовке младших офицеров, контракт заключается на период обучения на курсах и на сроки, установленные пунктом 21 настоящего Временного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 офицерами, поступившими в военную академию, адъюнктуру или военную докторантуру, независимо от ранее заключенного контракта, представителем Министерства обороны Республики Казахстан подписывается новый контракт на период учебы и 5 лет военной службы после окончания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Командир (начальник), которому предоставлено право подписания контракта, принимает решение и информирует военнослужащего о заключении или об отказе в заключении с ним контракта не позднее чем за три месяца до истечения срока действующего контракта.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6. Особенности оплаты денежного довольствия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офицерам, проходящим военную службу по контракту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 Вооруженных Силах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26 исключен - постановлением Правительства Республики Казахстан от 16 июля 2002 года № 789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27 исключен - постановлением Правительства Республики Казахстан от 16 июля 2002 года № 789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28 исключен - постановлением Правительства Республики Казахстан от 16 июля 2002 года № 789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).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7. Особенности оплаты денежного довольствия курсантам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(слушателям) военно-учебных заведений (военных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факультетов), проходящим военную службу по контракту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 Вооруженных Силах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Курсанты (слушатели) военно-учебных заведений (военных факультетов), проходящие военную службу по контракту в Вооруженных Силах Республики Казахстан, обеспечиваются денежным довольствием по нормам и в порядке, предусмотренными законодательством для данной категории военнослужащих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30 исключен - постановлением Правительства Республики Казахстан от 16 июля 2002 года № 789 </w:t>
      </w:r>
      <w:r>
        <w:rPr>
          <w:rFonts w:ascii="Times New Roman"/>
          <w:b w:val="false"/>
          <w:i w:val="false"/>
          <w:color w:val="000000"/>
          <w:sz w:val="28"/>
        </w:rPr>
        <w:t xml:space="preserve">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Курсантам военно-учебных заведений (военных факультетов), заключившим контракт об обучении в военно-учебном заведении (военном факультете) и прохождении военной службы на должностях офицерского состава после его окончания, выплачиваются следующие виды денежного довольствия: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а) исключен - постановлением Правительства Республики Казахстан от 16 июля 2002 года № 789 </w:t>
      </w:r>
      <w:r>
        <w:rPr>
          <w:rFonts w:ascii="Times New Roman"/>
          <w:b w:val="false"/>
          <w:i w:val="false"/>
          <w:color w:val="000000"/>
          <w:sz w:val="28"/>
        </w:rPr>
        <w:t xml:space="preserve">P020789_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доплаты, надбавки, денежное вознаграждение за прыжки с парашютом, морское денежное довольствие и другие дополнительные виды денежного содержания в соответствии с действующим законодательством для соответствующих категорий военнослужащих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Прапорщики, мичманы, сержанты и старшины сверхсрочной службы, а также военнослужащие, проходящие военную службу по контракту на должностях солдат, матросов, сержантов и старшин, при поступлении в военные учебные заведения (военные факультеты) обеспечиваются денежным довольствием по нормам и в порядке, предусмотренными действующим законодательством для соответствующих категорий военнослужащих Республики Казахстан, по последней занимаемой должности перед поступлением в военно-учебное заведение.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Курсантам (слушателям), обучающимся в военно-учебных заведениях других государств и заключившим контракт с Министерством обороны Республики Казахстан, выплаты денежного довольствия производятся по месту обучения исходя из норм и в порядке, установленными Министром обороны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8. Увольнение с военной службы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Увольнение лиц офицерского состава, проходящих службу по контракту, осуществляется в соответствии с Законом Республики Казахстан "О всеобщей воинской обязанности и военной службе".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может производиться: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запас, если увольняемые не достигли предельного возраста состояния в запасе и по состоянию здоровья годны к военной службе в мирное или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отставку, если увольняемые достигли предельного возраста состояния в запасе или признанны военно-врачебными комиссиями негодными по состоянию здоровья к воинской службе с исключением с воинского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 военной службы лиц офицерского состава производится по одному из оснований, предусмотренных пунктами 34-36 настоящего Временного положения, как правило, с занимаемых должностей без зачисления в распоряжение соответствующих командиров (начальников).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Лица офицерского состава увольняются с военной службы в запас Вооруженных Сил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выслуге срока службы - по истечении срока службы, обусловленного контрактом;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возрасту - в случае достижения предельного возраста пребывания на военной службе, определенного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Лица офицерского состава досрочно увольняются с военной службы в запас Вооруженных Сил Республики Казахстан по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болезни - признанные военно-врачебными комиссиями негодными к военной службе в мирное время (в военное время ограниченно годными 2-й степени);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ограниченному состоянию здоровья - на основании постановления военно-врачебной комиссии об ограниченной годности к военной службе, невозможности по состоянию здоровья исполнять обязанности по занимаемой должности и отсутствии возможности перемещения по службе на должность, обязанности по которой он может исполнять с учетом состояния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сокращению штатов - в случае невозможности использования на службе в связи с сокращением штатов или организационными мероприятиями (при отсутствии других оснований для увольнения в запас);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 семейным обстоятельствам или другим уважительным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создавшихся семейных обстоятельствах, препятствующих исполнению военной службы. При этом под семейными обстоятельствами понимаются трагические случаи с женой (мужем) и необходимость ухода за детьми (на основании рапорта офицера) либо для женщин-офицеров невозможность выполнения ими обязанностей по занимаемым воинским должностям в связи с рождением ребенка на основании рапорта офицера или решения командира воинской части (при этом увольнение их может производиться не ранее окончания отпуска по беременности и родам);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избрании на выборные должности в органы государственной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связи с расторжением контракта - в случае подачи рапорта с просьбой о досрочном увольнении с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по служебному несоответствию - в случае невыполнения офицером условий контракта либо если он перестал отвечать установленным к нему настоящим Временным положением требованиям (по заключению аттестационной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за совершение проступков, порочащих честь военнослужащего, - в случае совершения проступков, порочащих честь военнослужащего на основании решения суда чести и заключения аттестационной комиссии после утверждения их командиром воинской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Лица офицерского состава, осужденные за совершенные преступления (без лишения воинского звания), досрочно увольняются: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 военной службы в связи с осуждением за совершенное преступление к лишению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с военной службы в запас или отставку в связи с осуждением за совершенное преступление к мерам наказания, не связанным с лишением свободы, в том числе с отсрочкой исполнения приговора, а также осужденные к лишению свободы, но освобожденные от отбывания наказания по амнистии;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Лица офицерского состава увольняются с военной службы в отставку: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возрасту - достигшие предельного возраста состояния в запасе;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болезни - признанные военно-врачебными комиссиями негодными к воинской службе с исключением с воинского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 лицами офицерского состава, лишенными в установленном порядке офицерского звания, контракт подлежит досрочному расторжению, и они исключаются из списков офицерского состава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досрочном увольнении офицеров, проходящих службу по контракту, по основаниям, предусмотренным подпунктами "д" - "ж" пункта 34, подпунктами "а" и "б" пункта 35, а также при расторжении контракта в случае, указанном в пункте 37 настоящего Временного положения, с них взыскивается единовременное денежное пособие, выплачиваемое при заключении контракта, в сумме, исчисленной пропорционально времени, оставшемуся до окончания контракта (из расчета полных календарных месяцев службы), и стоимость полученного вещевого имущества в сумме, исчисленной пропорционально времени, оставшемуся до окончания сроков носки (из расчета полных календарных месяцев службы). Кроме того, при увольнении офицера с военной службы в вышеперечисленных случаях с него взыскиваются за досрочное расторжение контракта три оклада денежного содержания за каждый недослуженный по условиям контракта календарный год. При этом размеры окладов денежного содержания принимаются в расчет на день увольнения офицера с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Курсанты (слушатели), обучавшиеся в военно-учебных заведениях других государств, и отчисленные из них в связи с расторжением контракта по нежеланию учиться, а также по неуспеваемости или недисциплинированности возмещают Министерству обороны Республики Казахстан реальные затраты на обучение и содержание в порядке, определенным действующим законодательством Республики Казахстан. При отчислении из военно-учебного заведения по состоянию здоровья или семейным обстоятельствам курсанты (слушатели) затраты на обучение и содержание Министерству обороны Республики Казахстан не восстанавливают.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Увольнение лиц офицерского состава с военной службы, в том числе при досрочном расторжении контракта, осуществляется приказами Министра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Днем увольнения лиц офицерского состава считается день, с которого они приказом по воинской части исключены из списков воинской части.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