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df89" w14:textId="630d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и условиях предоставления государственным служащим, нуждающимся в улучшении жилищных условий, земельных участков для индивидуального жилищного строительства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1996 г. N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июля 1999 года "О государственной службе" Правительство Республики Казахстан постановляет: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порядке и условиях предоставления государственным служащим, нуждающимся в улучшении жилищных условий, земельных участков для индивидуального жилищного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областей и городов Акмолы и Алматы обеспечить резервирование территории под строительство индивидуальных жилых домов для государственных служащих, нуждающихся в улучшении жилищных условий, из общего массива земель, предусмотренных под индивидуальное жилищное строительство.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7 июня 1996 г. N 720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 О Л О Ж Е Н И 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и условиях предоставления государственным </w:t>
      </w:r>
      <w:r>
        <w:br/>
      </w:r>
      <w:r>
        <w:rPr>
          <w:rFonts w:ascii="Times New Roman"/>
          <w:b/>
          <w:i w:val="false"/>
          <w:color w:val="000000"/>
        </w:rPr>
        <w:t xml:space="preserve">
служащим, нуждающимся в улучшении жилищных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условий, земельных участков для индивидуального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жилищного строительства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устанавливает порядок и условия предоставления земельных участков под индивидуальное жилищное строительство для государственных служащих, нуждающихся в улучшении жилищных условий.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Территория, резервируемая под индивидуальное жилищное строительство, намечаемая для выделения государственным служащим, определяется на основе соответствующей градостроительной документации, как правило, единым массивом.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 земельных участков для индивидуального жилищного строительства государственным служащим осуществляется в приоритетном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индивидуального жилищного строительства государственным служащим, нуждающимся в улучшении жилищных условий, земельный участок предоставляется в размере 0,10 га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земельного участка, размеры которого превышают установленную норму, осуществляется на общих основаниях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964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земельного участка государственный служащий подает заявление в соответствующий местный исполнительный орган или в государственный орган, в аппарате которого служащий осуществляет профессиональную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последнем случае государственный орган для получения земельного участка направляет ходатайство в соответствующий местный исполнительный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и ходатайству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или отсутствии у государственного служащего земельных участков, права на которые были предоставлены для индивидуального жилищного строительства (выдается в 7-дневный срок районным (городским) комитетом но земельным отношениям и землеустройству);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или отсутствии у государственного служащего частного домостроения (выдается в 7-дневный срок органом, осуществляющим регистрацию недвижимости).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заявлении государственного служащего отражаются: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постоянного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желательное место расположения испрашиваемого земельного участка (населенный пункт и его район, улица, номер квартала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испрашиваемый размер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земельных участков, права на которые были предоставлены для индивидуального жилищного строительства не по месту постоянного жительства индивидуального застройщика (адрес нахождения и размеры земельных участков, наименование органа, предоставившего эти участки, дата и номер решения).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 соответствующей административно-территориальной единицы направляет заявление или ходатайство территориальному органу по земельным отношениям и землеустройству для подготовки проекта решения по данному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решения о предоставлении земельного участка должен содержать: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фамилию, имя, отчество и место работы государственного служащего;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целевое назначение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площадь земельного участка и описание его местоположения (населенный пункт и его район, улица, номер квартала и т. 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государственного землепользователя, у которого производится изъятие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обязательства местного исполнительного органа в части сноса (переноса) находящейся на отводимом участке недвижимости;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сохранения зеленых насаждений, подземных коммуникаций и сооружений по благоустройству;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условия.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Проект решения акима о предоставлении земельного участка согласовывается (в виде заключения) с государственным землепользователем, у которого намечается изъятие земельного участка, территориальным органом по земельным отношениям и землеустройству, местными органами экологии и биоресурсов, архитектуры и градостроительства, санитарно-эпидемиологической службы, пожарной охраны (при необходимости - с другими организациями и учреждениями, интересы которых затрагиваются намечаемым отводом земель) и вносится на утверждение акиму соответствующей административно-территориальной единицы.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Аким соответствующей административно-территориальной единицы в 10-дневный срок принимает решение по предоставлению государственному служащему земельного участка.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отказа в предоставлении земельного участка государственному служащему вручается уведомление с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акима соответствующей административно- территориальной единицы о предоставлении земельного участка государственному служащему для индивидуального жилищного строительства является основанием для составления землеустроительного дела по установлению границ земельного участка и оформлению соответствующих документов на земельный участок.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 документы и сведения, необходимые государственному служащему для получения участка под индивидуальное жилищное строительство, а также изготовление и выдача акта на право собственности на земельный участок осуществляются бесплатно. 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