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f41d5" w14:textId="2af41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Единых правил разработки нефтяных и газовых месторождений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18 июня 1996 года № 745. Утратило силу постановлением Правительства Республики Казахстан от 10 февраля 2011 года № 123</w:t>
      </w:r>
    </w:p>
    <w:p>
      <w:pPr>
        <w:spacing w:after="0"/>
        <w:ind w:left="0"/>
        <w:jc w:val="both"/>
      </w:pPr>
      <w:bookmarkStart w:name="z0" w:id="0"/>
      <w:r>
        <w:rPr>
          <w:rFonts w:ascii="Times New Roman"/>
          <w:b w:val="false"/>
          <w:i w:val="false"/>
          <w:color w:val="ff0000"/>
          <w:sz w:val="28"/>
        </w:rPr>
        <w:t xml:space="preserve">
      Сноска. Утратило силу постановлением Правительства РК от 10.02.2011 </w:t>
      </w:r>
      <w:r>
        <w:rPr>
          <w:rFonts w:ascii="Times New Roman"/>
          <w:b w:val="false"/>
          <w:i w:val="false"/>
          <w:color w:val="ff0000"/>
          <w:sz w:val="28"/>
        </w:rPr>
        <w:t>№ 123</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End w:id="0"/>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 xml:space="preserve">Указа </w:t>
      </w:r>
      <w:r>
        <w:rPr>
          <w:rFonts w:ascii="Times New Roman"/>
          <w:b w:val="false"/>
          <w:i w:val="false"/>
          <w:color w:val="000000"/>
          <w:sz w:val="28"/>
        </w:rPr>
        <w:t xml:space="preserve">Президента Республики Казахстан, имеющего силу Закона, от 28 июня 1995 г. N 2350 "О нефти" Правительство Республики Казахстан постановляет: </w:t>
      </w:r>
    </w:p>
    <w:bookmarkStart w:name="z1" w:id="1"/>
    <w:p>
      <w:pPr>
        <w:spacing w:after="0"/>
        <w:ind w:left="0"/>
        <w:jc w:val="both"/>
      </w:pPr>
      <w:r>
        <w:rPr>
          <w:rFonts w:ascii="Times New Roman"/>
          <w:b w:val="false"/>
          <w:i w:val="false"/>
          <w:color w:val="000000"/>
          <w:sz w:val="28"/>
        </w:rPr>
        <w:t xml:space="preserve">
      1. Утвердить Единые правила разработки нефтяных и газовых месторождений Республики Казахстан (прилагаются). </w:t>
      </w:r>
    </w:p>
    <w:bookmarkEnd w:id="1"/>
    <w:bookmarkStart w:name="z2" w:id="2"/>
    <w:p>
      <w:pPr>
        <w:spacing w:after="0"/>
        <w:ind w:left="0"/>
        <w:jc w:val="both"/>
      </w:pPr>
      <w:r>
        <w:rPr>
          <w:rFonts w:ascii="Times New Roman"/>
          <w:b w:val="false"/>
          <w:i w:val="false"/>
          <w:color w:val="000000"/>
          <w:sz w:val="28"/>
        </w:rPr>
        <w:t xml:space="preserve">
      2. Недропользователям при разработке нефтяных и газовых месторождений руководствоваться названными Едиными правилами. </w:t>
      </w:r>
    </w:p>
    <w:bookmarkEnd w:id="2"/>
    <w:bookmarkStart w:name="z3" w:id="3"/>
    <w:p>
      <w:pPr>
        <w:spacing w:after="0"/>
        <w:ind w:left="0"/>
        <w:jc w:val="both"/>
      </w:pPr>
      <w:r>
        <w:rPr>
          <w:rFonts w:ascii="Times New Roman"/>
          <w:b w:val="false"/>
          <w:i w:val="false"/>
          <w:color w:val="000000"/>
          <w:sz w:val="28"/>
        </w:rPr>
        <w:t xml:space="preserve">
      3. Министерству нефтяной и газовой промышленности Республики Казахстан обеспечить контроль выполнения положений, предусмотренных в Единых правилах разработки нефтяных и газовых месторождений в Республике Казахстан. </w:t>
      </w:r>
    </w:p>
    <w:bookmarkEnd w:id="3"/>
    <w:p>
      <w:pPr>
        <w:spacing w:after="0"/>
        <w:ind w:left="0"/>
        <w:jc w:val="both"/>
      </w:pPr>
      <w:r>
        <w:rPr>
          <w:rFonts w:ascii="Times New Roman"/>
          <w:b w:val="false"/>
          <w:i w:val="false"/>
          <w:color w:val="000000"/>
          <w:sz w:val="28"/>
        </w:rPr>
        <w:t xml:space="preserve">      Заместитель </w:t>
      </w:r>
      <w:r>
        <w:br/>
      </w:r>
      <w:r>
        <w:rPr>
          <w:rFonts w:ascii="Times New Roman"/>
          <w:b w:val="false"/>
          <w:i w:val="false"/>
          <w:color w:val="000000"/>
          <w:sz w:val="28"/>
        </w:rPr>
        <w:t xml:space="preserve">
      Премьер-Министра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июня 1996 г. N 745    </w:t>
      </w:r>
    </w:p>
    <w:bookmarkStart w:name="z4" w:id="4"/>
    <w:p>
      <w:pPr>
        <w:spacing w:after="0"/>
        <w:ind w:left="0"/>
        <w:jc w:val="left"/>
      </w:pPr>
      <w:r>
        <w:rPr>
          <w:rFonts w:ascii="Times New Roman"/>
          <w:b/>
          <w:i w:val="false"/>
          <w:color w:val="000000"/>
        </w:rPr>
        <w:t xml:space="preserve"> 
Единые правила разработки нефтяных и газовых месторождений </w:t>
      </w:r>
      <w:r>
        <w:br/>
      </w:r>
      <w:r>
        <w:rPr>
          <w:rFonts w:ascii="Times New Roman"/>
          <w:b/>
          <w:i w:val="false"/>
          <w:color w:val="000000"/>
        </w:rPr>
        <w:t xml:space="preserve">
Республики Казахстан </w:t>
      </w:r>
    </w:p>
    <w:bookmarkEnd w:id="4"/>
    <w:bookmarkStart w:name="z5" w:id="5"/>
    <w:p>
      <w:pPr>
        <w:spacing w:after="0"/>
        <w:ind w:left="0"/>
        <w:jc w:val="left"/>
      </w:pPr>
      <w:r>
        <w:rPr>
          <w:rFonts w:ascii="Times New Roman"/>
          <w:b/>
          <w:i w:val="false"/>
          <w:color w:val="000000"/>
        </w:rPr>
        <w:t xml:space="preserve"> 
Введение </w:t>
      </w:r>
    </w:p>
    <w:bookmarkEnd w:id="5"/>
    <w:p>
      <w:pPr>
        <w:spacing w:after="0"/>
        <w:ind w:left="0"/>
        <w:jc w:val="both"/>
      </w:pPr>
      <w:r>
        <w:rPr>
          <w:rFonts w:ascii="Times New Roman"/>
          <w:b w:val="false"/>
          <w:i w:val="false"/>
          <w:color w:val="000000"/>
          <w:sz w:val="28"/>
        </w:rPr>
        <w:t xml:space="preserve">      Единые правила разработки нефтяных и газовых месторождений Республики Казахстан (далее - Правила) разработаны впервые. </w:t>
      </w:r>
      <w:r>
        <w:br/>
      </w:r>
      <w:r>
        <w:rPr>
          <w:rFonts w:ascii="Times New Roman"/>
          <w:b w:val="false"/>
          <w:i w:val="false"/>
          <w:color w:val="000000"/>
          <w:sz w:val="28"/>
        </w:rPr>
        <w:t xml:space="preserve">
      Правила устанавливают основные нормы и требования ко всем этапам освоения и промышленной разработки нефтяных и газовых месторождений, расположенных в Республике Казахстан, к геологическому изучению месторождений, подсчету и учету запасов, проектированию и созданию на месторождениях рациональных систем разработки, строительству и эксплуатации скважин всех категорий и необходимых промысловых сооружений, управлению процессами разработки, охране недр и окружающей природной среды. </w:t>
      </w:r>
      <w:r>
        <w:br/>
      </w:r>
      <w:r>
        <w:rPr>
          <w:rFonts w:ascii="Times New Roman"/>
          <w:b w:val="false"/>
          <w:i w:val="false"/>
          <w:color w:val="000000"/>
          <w:sz w:val="28"/>
        </w:rPr>
        <w:t>
      Правила подготовлены в соответствии с Указами Президента Республики Казахстан, имеющими силу Закона: от 17 апреля 1995 г. N 2200  "</w:t>
      </w:r>
      <w:r>
        <w:rPr>
          <w:rFonts w:ascii="Times New Roman"/>
          <w:b w:val="false"/>
          <w:i w:val="false"/>
          <w:color w:val="000000"/>
          <w:sz w:val="28"/>
        </w:rPr>
        <w:t>О лицензировании</w:t>
      </w:r>
      <w:r>
        <w:rPr>
          <w:rFonts w:ascii="Times New Roman"/>
          <w:b w:val="false"/>
          <w:i w:val="false"/>
          <w:color w:val="000000"/>
          <w:sz w:val="28"/>
        </w:rPr>
        <w:t>", от 28 июня 1995 г. N 2350  "</w:t>
      </w:r>
      <w:r>
        <w:rPr>
          <w:rFonts w:ascii="Times New Roman"/>
          <w:b w:val="false"/>
          <w:i w:val="false"/>
          <w:color w:val="000000"/>
          <w:sz w:val="28"/>
        </w:rPr>
        <w:t>О нефти</w:t>
      </w:r>
      <w:r>
        <w:rPr>
          <w:rFonts w:ascii="Times New Roman"/>
          <w:b w:val="false"/>
          <w:i w:val="false"/>
          <w:color w:val="000000"/>
          <w:sz w:val="28"/>
        </w:rPr>
        <w:t>", от 27 января 1996 г. N 2828  "</w:t>
      </w:r>
      <w:r>
        <w:rPr>
          <w:rFonts w:ascii="Times New Roman"/>
          <w:b w:val="false"/>
          <w:i w:val="false"/>
          <w:color w:val="000000"/>
          <w:sz w:val="28"/>
        </w:rPr>
        <w:t>О недрах и недропользовании</w:t>
      </w:r>
      <w:r>
        <w:rPr>
          <w:rFonts w:ascii="Times New Roman"/>
          <w:b w:val="false"/>
          <w:i w:val="false"/>
          <w:color w:val="000000"/>
          <w:sz w:val="28"/>
        </w:rPr>
        <w:t>" и другими законодательными и нормативными актами. </w:t>
      </w:r>
      <w:r>
        <w:rPr>
          <w:rFonts w:ascii="Times New Roman"/>
          <w:b w:val="false"/>
          <w:i w:val="false"/>
          <w:color w:val="000000"/>
          <w:sz w:val="28"/>
        </w:rPr>
        <w:t>см.Z100291</w:t>
      </w:r>
      <w:r>
        <w:br/>
      </w:r>
      <w:r>
        <w:rPr>
          <w:rFonts w:ascii="Times New Roman"/>
          <w:b w:val="false"/>
          <w:i w:val="false"/>
          <w:color w:val="000000"/>
          <w:sz w:val="28"/>
        </w:rPr>
        <w:t xml:space="preserve">
      Последовательность работ по проектированию и соответствующему выполнению операций по промышленной разработке месторождений определена в Правилах, исходя из объективных условий постепенного получения информации и детализации представлений о залежах в течение всего длительного периода, начиная с поисков и кончая завершением их разработки. В связи с этим предусматривается необходимость двух-трехкратного проектирования, выполнения авторских надзоров и анализов разработки с изменением, при необходимости, ранее принятых технологических решений и внесением соответствующих коррективов в контракты (договоры). </w:t>
      </w:r>
    </w:p>
    <w:bookmarkStart w:name="z6" w:id="6"/>
    <w:p>
      <w:pPr>
        <w:spacing w:after="0"/>
        <w:ind w:left="0"/>
        <w:jc w:val="left"/>
      </w:pPr>
      <w:r>
        <w:rPr>
          <w:rFonts w:ascii="Times New Roman"/>
          <w:b/>
          <w:i w:val="false"/>
          <w:color w:val="000000"/>
        </w:rPr>
        <w:t xml:space="preserve"> 
1. Подготовка месторождений углеводородов к разработке </w:t>
      </w:r>
    </w:p>
    <w:bookmarkEnd w:id="6"/>
    <w:bookmarkStart w:name="z7" w:id="7"/>
    <w:p>
      <w:pPr>
        <w:spacing w:after="0"/>
        <w:ind w:left="0"/>
        <w:jc w:val="left"/>
      </w:pPr>
      <w:r>
        <w:rPr>
          <w:rFonts w:ascii="Times New Roman"/>
          <w:b/>
          <w:i w:val="false"/>
          <w:color w:val="000000"/>
        </w:rPr>
        <w:t xml:space="preserve"> 
1.1. Месторождения углеводородов </w:t>
      </w:r>
    </w:p>
    <w:bookmarkEnd w:id="7"/>
    <w:p>
      <w:pPr>
        <w:spacing w:after="0"/>
        <w:ind w:left="0"/>
        <w:jc w:val="both"/>
      </w:pPr>
      <w:r>
        <w:rPr>
          <w:rFonts w:ascii="Times New Roman"/>
          <w:b w:val="false"/>
          <w:i w:val="false"/>
          <w:color w:val="000000"/>
          <w:sz w:val="28"/>
        </w:rPr>
        <w:t xml:space="preserve">      1.1.1. Месторождение углеводородов - это одна или несколько залежей, приуроченных территориально к одной площади и связанных с благоприятной тектонической структурой или с другими типами ловушек. </w:t>
      </w:r>
      <w:r>
        <w:br/>
      </w:r>
      <w:r>
        <w:rPr>
          <w:rFonts w:ascii="Times New Roman"/>
          <w:b w:val="false"/>
          <w:i w:val="false"/>
          <w:color w:val="000000"/>
          <w:sz w:val="28"/>
        </w:rPr>
        <w:t xml:space="preserve">
      1.1.2. Под залежью понимается скопление углеводородов в природном едином гидрогазодинамическом резервуаре, приуроченном к одному пласту-коллектору, двум-трем и более сообщающимся пластам-коллекторам разреза или к большой толще пород-коллекторов месторождения. Количество залежей в геологическом разрезе месторождения может соответствовать количеству продуктивных пластов или быть меньше его. </w:t>
      </w:r>
      <w:r>
        <w:br/>
      </w:r>
      <w:r>
        <w:rPr>
          <w:rFonts w:ascii="Times New Roman"/>
          <w:b w:val="false"/>
          <w:i w:val="false"/>
          <w:color w:val="000000"/>
          <w:sz w:val="28"/>
        </w:rPr>
        <w:t xml:space="preserve">
      1.1.3. По начальному природному фазовому состоянию углеводородов в недрах залежи подразделяются на однофазные и двухфазные. </w:t>
      </w:r>
      <w:r>
        <w:br/>
      </w:r>
      <w:r>
        <w:rPr>
          <w:rFonts w:ascii="Times New Roman"/>
          <w:b w:val="false"/>
          <w:i w:val="false"/>
          <w:color w:val="000000"/>
          <w:sz w:val="28"/>
        </w:rPr>
        <w:t xml:space="preserve">
      К  однофазным относятся: </w:t>
      </w:r>
      <w:r>
        <w:br/>
      </w:r>
      <w:r>
        <w:rPr>
          <w:rFonts w:ascii="Times New Roman"/>
          <w:b w:val="false"/>
          <w:i w:val="false"/>
          <w:color w:val="000000"/>
          <w:sz w:val="28"/>
        </w:rPr>
        <w:t xml:space="preserve">
      нефтяные залежи, содержащие только нефть с растворенным в ней газом; </w:t>
      </w:r>
      <w:r>
        <w:br/>
      </w:r>
      <w:r>
        <w:rPr>
          <w:rFonts w:ascii="Times New Roman"/>
          <w:b w:val="false"/>
          <w:i w:val="false"/>
          <w:color w:val="000000"/>
          <w:sz w:val="28"/>
        </w:rPr>
        <w:t xml:space="preserve">
      газовые залежи, содержащие только природный газ, состоящий из низкомолекулярных углеводородов; </w:t>
      </w:r>
      <w:r>
        <w:br/>
      </w:r>
      <w:r>
        <w:rPr>
          <w:rFonts w:ascii="Times New Roman"/>
          <w:b w:val="false"/>
          <w:i w:val="false"/>
          <w:color w:val="000000"/>
          <w:sz w:val="28"/>
        </w:rPr>
        <w:t xml:space="preserve">
      газоконденсатные залежи, содержащие газ с углеводородным конденсатом в газовом состоянии. </w:t>
      </w:r>
      <w:r>
        <w:br/>
      </w:r>
      <w:r>
        <w:rPr>
          <w:rFonts w:ascii="Times New Roman"/>
          <w:b w:val="false"/>
          <w:i w:val="false"/>
          <w:color w:val="000000"/>
          <w:sz w:val="28"/>
        </w:rPr>
        <w:t xml:space="preserve">
      Двухфазные залежи в начальном природном виде содержат в пластах одновременно нефть и свободный газ, залегающий над нефтью в виде шапки. В зависимости от доли объема нефтенасыщенной части Vн от общего объема залежи углеводородов в целом к двухфазным залежам относятся: </w:t>
      </w:r>
      <w:r>
        <w:br/>
      </w:r>
      <w:r>
        <w:rPr>
          <w:rFonts w:ascii="Times New Roman"/>
          <w:b w:val="false"/>
          <w:i w:val="false"/>
          <w:color w:val="000000"/>
          <w:sz w:val="28"/>
        </w:rPr>
        <w:t xml:space="preserve">
      нефтяные с газовой или газоконденсатной шапкой при Vн&gt;0,75; </w:t>
      </w:r>
      <w:r>
        <w:br/>
      </w:r>
      <w:r>
        <w:rPr>
          <w:rFonts w:ascii="Times New Roman"/>
          <w:b w:val="false"/>
          <w:i w:val="false"/>
          <w:color w:val="000000"/>
          <w:sz w:val="28"/>
        </w:rPr>
        <w:t xml:space="preserve">
      газонефтяные или газоконденсатнонефтяные при 0,5&lt;Vн&lt;0,75; </w:t>
      </w:r>
      <w:r>
        <w:br/>
      </w:r>
      <w:r>
        <w:rPr>
          <w:rFonts w:ascii="Times New Roman"/>
          <w:b w:val="false"/>
          <w:i w:val="false"/>
          <w:color w:val="000000"/>
          <w:sz w:val="28"/>
        </w:rPr>
        <w:t xml:space="preserve">
      нефтегазовые или нефтегазоконденсатные при 0,25&lt;Vн&lt;0,50; </w:t>
      </w:r>
      <w:r>
        <w:br/>
      </w:r>
      <w:r>
        <w:rPr>
          <w:rFonts w:ascii="Times New Roman"/>
          <w:b w:val="false"/>
          <w:i w:val="false"/>
          <w:color w:val="000000"/>
          <w:sz w:val="28"/>
        </w:rPr>
        <w:t xml:space="preserve">
      газовые или газоконденсатные с нефтяной оторочкой при Vн&lt;0,25. </w:t>
      </w:r>
      <w:r>
        <w:br/>
      </w:r>
      <w:r>
        <w:rPr>
          <w:rFonts w:ascii="Times New Roman"/>
          <w:b w:val="false"/>
          <w:i w:val="false"/>
          <w:color w:val="000000"/>
          <w:sz w:val="28"/>
        </w:rPr>
        <w:t xml:space="preserve">
      Для двухфазных залежей начальная система разработки ориентируется на первоочередное извлечение фазы с превалирующей величиной запасов. </w:t>
      </w:r>
    </w:p>
    <w:bookmarkStart w:name="z8" w:id="8"/>
    <w:p>
      <w:pPr>
        <w:spacing w:after="0"/>
        <w:ind w:left="0"/>
        <w:jc w:val="left"/>
      </w:pPr>
      <w:r>
        <w:rPr>
          <w:rFonts w:ascii="Times New Roman"/>
          <w:b/>
          <w:i w:val="false"/>
          <w:color w:val="000000"/>
        </w:rPr>
        <w:t xml:space="preserve"> 
1.2. Получение исходной информации о залежах </w:t>
      </w:r>
      <w:r>
        <w:br/>
      </w:r>
      <w:r>
        <w:rPr>
          <w:rFonts w:ascii="Times New Roman"/>
          <w:b/>
          <w:i w:val="false"/>
          <w:color w:val="000000"/>
        </w:rPr>
        <w:t xml:space="preserve">
углеводородов при подготовке к разработке </w:t>
      </w:r>
    </w:p>
    <w:bookmarkEnd w:id="8"/>
    <w:p>
      <w:pPr>
        <w:spacing w:after="0"/>
        <w:ind w:left="0"/>
        <w:jc w:val="both"/>
      </w:pPr>
      <w:r>
        <w:rPr>
          <w:rFonts w:ascii="Times New Roman"/>
          <w:b w:val="false"/>
          <w:i w:val="false"/>
          <w:color w:val="000000"/>
          <w:sz w:val="28"/>
        </w:rPr>
        <w:t xml:space="preserve">      1.2.1. Подготовка месторождений к разработке предусматривает: </w:t>
      </w:r>
      <w:r>
        <w:br/>
      </w:r>
      <w:r>
        <w:rPr>
          <w:rFonts w:ascii="Times New Roman"/>
          <w:b w:val="false"/>
          <w:i w:val="false"/>
          <w:color w:val="000000"/>
          <w:sz w:val="28"/>
        </w:rPr>
        <w:t xml:space="preserve">
      наличие лицензий на проведение разведки и/или добычи углеводородов; </w:t>
      </w:r>
      <w:r>
        <w:br/>
      </w:r>
      <w:r>
        <w:rPr>
          <w:rFonts w:ascii="Times New Roman"/>
          <w:b w:val="false"/>
          <w:i w:val="false"/>
          <w:color w:val="000000"/>
          <w:sz w:val="28"/>
        </w:rPr>
        <w:t xml:space="preserve">
      проведение разведочных работ; </w:t>
      </w:r>
      <w:r>
        <w:br/>
      </w:r>
      <w:r>
        <w:rPr>
          <w:rFonts w:ascii="Times New Roman"/>
          <w:b w:val="false"/>
          <w:i w:val="false"/>
          <w:color w:val="000000"/>
          <w:sz w:val="28"/>
        </w:rPr>
        <w:t xml:space="preserve">
      проведение пробной эксплуатации; </w:t>
      </w:r>
      <w:r>
        <w:br/>
      </w:r>
      <w:r>
        <w:rPr>
          <w:rFonts w:ascii="Times New Roman"/>
          <w:b w:val="false"/>
          <w:i w:val="false"/>
          <w:color w:val="000000"/>
          <w:sz w:val="28"/>
        </w:rPr>
        <w:t xml:space="preserve">
      построение статических геологических моделей залежей углеводородов; </w:t>
      </w:r>
      <w:r>
        <w:br/>
      </w:r>
      <w:r>
        <w:rPr>
          <w:rFonts w:ascii="Times New Roman"/>
          <w:b w:val="false"/>
          <w:i w:val="false"/>
          <w:color w:val="000000"/>
          <w:sz w:val="28"/>
        </w:rPr>
        <w:t xml:space="preserve">
      подсчет запасов углеводородов. </w:t>
      </w:r>
      <w:r>
        <w:br/>
      </w:r>
      <w:r>
        <w:rPr>
          <w:rFonts w:ascii="Times New Roman"/>
          <w:b w:val="false"/>
          <w:i w:val="false"/>
          <w:color w:val="000000"/>
          <w:sz w:val="28"/>
        </w:rPr>
        <w:t xml:space="preserve">
      1.2.2. Разведка включает полевые геолого-геофизические исследования, структурное бурение, бурение, опробование и испытание поисковых и разведочных скважин. </w:t>
      </w:r>
      <w:r>
        <w:br/>
      </w:r>
      <w:r>
        <w:rPr>
          <w:rFonts w:ascii="Times New Roman"/>
          <w:b w:val="false"/>
          <w:i w:val="false"/>
          <w:color w:val="000000"/>
          <w:sz w:val="28"/>
        </w:rPr>
        <w:t xml:space="preserve">
      В процессе разведки на нефтяных и газонефтяных месторождениях проводится пробная эксплуатация скважин. </w:t>
      </w:r>
      <w:r>
        <w:br/>
      </w:r>
      <w:r>
        <w:rPr>
          <w:rFonts w:ascii="Times New Roman"/>
          <w:b w:val="false"/>
          <w:i w:val="false"/>
          <w:color w:val="000000"/>
          <w:sz w:val="28"/>
        </w:rPr>
        <w:t xml:space="preserve">
      В процессе этих работ осуществляется сбор и накопление исходной информации для построения статических моделей залежей углеводородов, подсчета запасов и последующего проектирования промышленной разработки залежей и месторождений. </w:t>
      </w:r>
      <w:r>
        <w:br/>
      </w:r>
      <w:r>
        <w:rPr>
          <w:rFonts w:ascii="Times New Roman"/>
          <w:b w:val="false"/>
          <w:i w:val="false"/>
          <w:color w:val="000000"/>
          <w:sz w:val="28"/>
        </w:rPr>
        <w:t xml:space="preserve">
      1.2.3. Требования к геологоразведочным работам и изученности месторождений и залежей углеводородов при подготовке их к разработке определяются Инструкцией о содержании, оформлении и порядке представления в Государственную комиссию по запасам полезных ископаемых материалов по подсчету запасов нефти и горючих газов и Классификацией запасов месторождений, перспективных и прогнозных ресурсов нефти и природного газа. </w:t>
      </w:r>
      <w:r>
        <w:br/>
      </w:r>
      <w:r>
        <w:rPr>
          <w:rFonts w:ascii="Times New Roman"/>
          <w:b w:val="false"/>
          <w:i w:val="false"/>
          <w:color w:val="000000"/>
          <w:sz w:val="28"/>
        </w:rPr>
        <w:t xml:space="preserve">
      1.2.4. Разведка ведется по специально утвержденному проекту, в котором обосновываются количество, местоположение и сроки бурения скважин, решаемые ими задачи, комплекс и объемы необходимых исследований. Виды исследований в процессе бурения определяются геолого-техническим нарядом, составляемым для каждой разведочной скважины индивидуально. </w:t>
      </w:r>
      <w:r>
        <w:br/>
      </w:r>
      <w:r>
        <w:rPr>
          <w:rFonts w:ascii="Times New Roman"/>
          <w:b w:val="false"/>
          <w:i w:val="false"/>
          <w:color w:val="000000"/>
          <w:sz w:val="28"/>
        </w:rPr>
        <w:t xml:space="preserve">
      Полученные данные должны быть достаточны для надежного обоснования кондиций, подсчета запасов с их утверждением в установленном порядке и для проектирования разработки. </w:t>
      </w:r>
      <w:r>
        <w:br/>
      </w:r>
      <w:r>
        <w:rPr>
          <w:rFonts w:ascii="Times New Roman"/>
          <w:b w:val="false"/>
          <w:i w:val="false"/>
          <w:color w:val="000000"/>
          <w:sz w:val="28"/>
        </w:rPr>
        <w:t xml:space="preserve">
      1.2.5. По месторождению в целом в процессе разведки должны быть изучены: </w:t>
      </w:r>
      <w:r>
        <w:br/>
      </w:r>
      <w:r>
        <w:rPr>
          <w:rFonts w:ascii="Times New Roman"/>
          <w:b w:val="false"/>
          <w:i w:val="false"/>
          <w:color w:val="000000"/>
          <w:sz w:val="28"/>
        </w:rPr>
        <w:t xml:space="preserve">
      литолого-стратиграфический разрез, положение в нем нефтегазоносных продуктивных пластов и непроницаемых разделов, основные закономерности в условиях залегания продуктивных пластов; </w:t>
      </w:r>
      <w:r>
        <w:br/>
      </w:r>
      <w:r>
        <w:rPr>
          <w:rFonts w:ascii="Times New Roman"/>
          <w:b w:val="false"/>
          <w:i w:val="false"/>
          <w:color w:val="000000"/>
          <w:sz w:val="28"/>
        </w:rPr>
        <w:t xml:space="preserve">
      гидрогеологическая характеристика разреза месторождения с выделением водонапорных систем и описанием физико-химических свойств вод всех водоносных пластов; </w:t>
      </w:r>
      <w:r>
        <w:br/>
      </w:r>
      <w:r>
        <w:rPr>
          <w:rFonts w:ascii="Times New Roman"/>
          <w:b w:val="false"/>
          <w:i w:val="false"/>
          <w:color w:val="000000"/>
          <w:sz w:val="28"/>
        </w:rPr>
        <w:t xml:space="preserve">
      характеристика покрышек залежей, их вещественный состав и свойства; </w:t>
      </w:r>
      <w:r>
        <w:br/>
      </w:r>
      <w:r>
        <w:rPr>
          <w:rFonts w:ascii="Times New Roman"/>
          <w:b w:val="false"/>
          <w:i w:val="false"/>
          <w:color w:val="000000"/>
          <w:sz w:val="28"/>
        </w:rPr>
        <w:t xml:space="preserve">
      термобарические закономерности в разрезе месторождения. </w:t>
      </w:r>
      <w:r>
        <w:br/>
      </w:r>
      <w:r>
        <w:rPr>
          <w:rFonts w:ascii="Times New Roman"/>
          <w:b w:val="false"/>
          <w:i w:val="false"/>
          <w:color w:val="000000"/>
          <w:sz w:val="28"/>
        </w:rPr>
        <w:t xml:space="preserve">
      По каждой залежи должны быть установлены: </w:t>
      </w:r>
      <w:r>
        <w:br/>
      </w:r>
      <w:r>
        <w:rPr>
          <w:rFonts w:ascii="Times New Roman"/>
          <w:b w:val="false"/>
          <w:i w:val="false"/>
          <w:color w:val="000000"/>
          <w:sz w:val="28"/>
        </w:rPr>
        <w:t xml:space="preserve">
      тектоническое строение залежи; </w:t>
      </w:r>
      <w:r>
        <w:br/>
      </w:r>
      <w:r>
        <w:rPr>
          <w:rFonts w:ascii="Times New Roman"/>
          <w:b w:val="false"/>
          <w:i w:val="false"/>
          <w:color w:val="000000"/>
          <w:sz w:val="28"/>
        </w:rPr>
        <w:t xml:space="preserve">
      общие, эффективные и нефтегазонасыщенные толщины продуктивных пластов и их изменения в пределах залежей; </w:t>
      </w:r>
      <w:r>
        <w:br/>
      </w:r>
      <w:r>
        <w:rPr>
          <w:rFonts w:ascii="Times New Roman"/>
          <w:b w:val="false"/>
          <w:i w:val="false"/>
          <w:color w:val="000000"/>
          <w:sz w:val="28"/>
        </w:rPr>
        <w:t xml:space="preserve">
      литологические свойства пород, структура емкостного объема коллекторов; </w:t>
      </w:r>
      <w:r>
        <w:br/>
      </w:r>
      <w:r>
        <w:rPr>
          <w:rFonts w:ascii="Times New Roman"/>
          <w:b w:val="false"/>
          <w:i w:val="false"/>
          <w:color w:val="000000"/>
          <w:sz w:val="28"/>
        </w:rPr>
        <w:t xml:space="preserve">
      фильтрационно-емкостные свойства пород-коллекторов, их изменчивость в объеме залежей; </w:t>
      </w:r>
      <w:r>
        <w:br/>
      </w:r>
      <w:r>
        <w:rPr>
          <w:rFonts w:ascii="Times New Roman"/>
          <w:b w:val="false"/>
          <w:i w:val="false"/>
          <w:color w:val="000000"/>
          <w:sz w:val="28"/>
        </w:rPr>
        <w:t xml:space="preserve">
      начальная и остаточная нефтегазонасыщенность продуктивных пластов; </w:t>
      </w:r>
      <w:r>
        <w:br/>
      </w:r>
      <w:r>
        <w:rPr>
          <w:rFonts w:ascii="Times New Roman"/>
          <w:b w:val="false"/>
          <w:i w:val="false"/>
          <w:color w:val="000000"/>
          <w:sz w:val="28"/>
        </w:rPr>
        <w:t xml:space="preserve">
      поверхностные свойства продуктивных пластов (гидрофильность, гидрофобность);     </w:t>
      </w:r>
      <w:r>
        <w:br/>
      </w:r>
      <w:r>
        <w:rPr>
          <w:rFonts w:ascii="Times New Roman"/>
          <w:b w:val="false"/>
          <w:i w:val="false"/>
          <w:color w:val="000000"/>
          <w:sz w:val="28"/>
        </w:rPr>
        <w:t xml:space="preserve">
      коэффициенты вытеснения по продуктивным пластам; </w:t>
      </w:r>
      <w:r>
        <w:br/>
      </w:r>
      <w:r>
        <w:rPr>
          <w:rFonts w:ascii="Times New Roman"/>
          <w:b w:val="false"/>
          <w:i w:val="false"/>
          <w:color w:val="000000"/>
          <w:sz w:val="28"/>
        </w:rPr>
        <w:t xml:space="preserve">
      значения относительных фазовых проницаемостей пород-коллекторов для нефти, газа и воды в зависимости от их долевого содержания; </w:t>
      </w:r>
      <w:r>
        <w:br/>
      </w:r>
      <w:r>
        <w:rPr>
          <w:rFonts w:ascii="Times New Roman"/>
          <w:b w:val="false"/>
          <w:i w:val="false"/>
          <w:color w:val="000000"/>
          <w:sz w:val="28"/>
        </w:rPr>
        <w:t xml:space="preserve">
      условия залегания нефти, газа, конденсата в продуктивных единицах; </w:t>
      </w:r>
      <w:r>
        <w:br/>
      </w:r>
      <w:r>
        <w:rPr>
          <w:rFonts w:ascii="Times New Roman"/>
          <w:b w:val="false"/>
          <w:i w:val="false"/>
          <w:color w:val="000000"/>
          <w:sz w:val="28"/>
        </w:rPr>
        <w:t xml:space="preserve">
      величины начальных пластовых давлений и температур; </w:t>
      </w:r>
      <w:r>
        <w:br/>
      </w:r>
      <w:r>
        <w:rPr>
          <w:rFonts w:ascii="Times New Roman"/>
          <w:b w:val="false"/>
          <w:i w:val="false"/>
          <w:color w:val="000000"/>
          <w:sz w:val="28"/>
        </w:rPr>
        <w:t xml:space="preserve">
      физико-химические свойства пластовой нефти по данным дифференциального и контактного разгазирования (давление насыщения нефти газом, газосодержание, плотность, вязкость, объемный коэффициент и сжимаемость в пластовых условиях, коэффициент усадки и другие); </w:t>
      </w:r>
      <w:r>
        <w:br/>
      </w:r>
      <w:r>
        <w:rPr>
          <w:rFonts w:ascii="Times New Roman"/>
          <w:b w:val="false"/>
          <w:i w:val="false"/>
          <w:color w:val="000000"/>
          <w:sz w:val="28"/>
        </w:rPr>
        <w:t xml:space="preserve">
      физико-химические свойства нефти, разгазированной до стандартных условий (плотность, кинематическая вязкость, молекулярная масса, температуры начала кипения и застывания, температура насыщения нефти парафином, процентное содержание парафинов, асфальтенов, селикагелевых смол, серы, фракционный и компонентный составы); </w:t>
      </w:r>
      <w:r>
        <w:br/>
      </w:r>
      <w:r>
        <w:rPr>
          <w:rFonts w:ascii="Times New Roman"/>
          <w:b w:val="false"/>
          <w:i w:val="false"/>
          <w:color w:val="000000"/>
          <w:sz w:val="28"/>
        </w:rPr>
        <w:t xml:space="preserve">
      средние значения коэффициентов теплопроводности, удельного теплового сопротивления, удельной теплоемкости пород и насыщенных их жидкостей (для залежей с повышенной и высокой вязкостью); </w:t>
      </w:r>
      <w:r>
        <w:br/>
      </w:r>
      <w:r>
        <w:rPr>
          <w:rFonts w:ascii="Times New Roman"/>
          <w:b w:val="false"/>
          <w:i w:val="false"/>
          <w:color w:val="000000"/>
          <w:sz w:val="28"/>
        </w:rPr>
        <w:t xml:space="preserve">
      физико-химические свойства газа в пластовых условиях (компонентный состав, плотность по воздуху, сжимаемость); </w:t>
      </w:r>
      <w:r>
        <w:br/>
      </w:r>
      <w:r>
        <w:rPr>
          <w:rFonts w:ascii="Times New Roman"/>
          <w:b w:val="false"/>
          <w:i w:val="false"/>
          <w:color w:val="000000"/>
          <w:sz w:val="28"/>
        </w:rPr>
        <w:t xml:space="preserve">
      физико-химические свойства конденсата (усадка сырого конденсата, плотность, молекулярная масса, начало и конец кипения стабильного конденсата, компонентный состав и фракционный, содержание парафина, серы, смол). </w:t>
      </w:r>
      <w:r>
        <w:br/>
      </w:r>
      <w:r>
        <w:rPr>
          <w:rFonts w:ascii="Times New Roman"/>
          <w:b w:val="false"/>
          <w:i w:val="false"/>
          <w:color w:val="000000"/>
          <w:sz w:val="28"/>
        </w:rPr>
        <w:t xml:space="preserve">
      Перечисленные сведения получают по данным бурения скважин, опробования пластов при бурении, геофизических исследований - скважинных и полевых, литологического изучения пород, лабораторного исследования свойств углеводородов на основе информации, обобщенной за весь этап разведки месторождения. </w:t>
      </w:r>
      <w:r>
        <w:br/>
      </w:r>
      <w:r>
        <w:rPr>
          <w:rFonts w:ascii="Times New Roman"/>
          <w:b w:val="false"/>
          <w:i w:val="false"/>
          <w:color w:val="000000"/>
          <w:sz w:val="28"/>
        </w:rPr>
        <w:t xml:space="preserve">
      Ряд важнейших характеристик залежей получают при пробной эксплуатации залежи и испытании разведочных скважин. </w:t>
      </w:r>
      <w:r>
        <w:br/>
      </w:r>
      <w:r>
        <w:rPr>
          <w:rFonts w:ascii="Times New Roman"/>
          <w:b w:val="false"/>
          <w:i w:val="false"/>
          <w:color w:val="000000"/>
          <w:sz w:val="28"/>
        </w:rPr>
        <w:t>
      1.2.6.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"Об охране окружающей природной среды" в процессе разведки изучаются поверхностные условия (рельеф, наличие водоемов, запретная зона и другие), изыскиваются источники водоснабжения для обеспечения деятельности нефтегазодобывающих организаций, выявляются в разрезе месторождения, поглощающие горизонты для сброса промышленных и других сточных вод, оценивается сырьевая база строительных материалов. </w:t>
      </w:r>
      <w:r>
        <w:br/>
      </w:r>
      <w:r>
        <w:rPr>
          <w:rFonts w:ascii="Times New Roman"/>
          <w:b w:val="false"/>
          <w:i w:val="false"/>
          <w:color w:val="000000"/>
          <w:sz w:val="28"/>
        </w:rPr>
        <w:t xml:space="preserve">
      1.2.7. В заповедных зонах и на других охраняемых территориях ведение поисково-разведочных работ допускается по согласованию с соответствующими государственными органами. </w:t>
      </w:r>
      <w:r>
        <w:br/>
      </w:r>
      <w:r>
        <w:rPr>
          <w:rFonts w:ascii="Times New Roman"/>
          <w:b w:val="false"/>
          <w:i w:val="false"/>
          <w:color w:val="000000"/>
          <w:sz w:val="28"/>
        </w:rPr>
        <w:t xml:space="preserve">
      1.2.8. Испытание разведочных скважин предусматривает организацию добычи нефти из них до трех месяцев с проведением комплекса промыслово-геологических и гидродинамических исследований и с обязательной реализацией добытой нефти. При этом получают следующие данные: </w:t>
      </w:r>
      <w:r>
        <w:br/>
      </w:r>
      <w:r>
        <w:rPr>
          <w:rFonts w:ascii="Times New Roman"/>
          <w:b w:val="false"/>
          <w:i w:val="false"/>
          <w:color w:val="000000"/>
          <w:sz w:val="28"/>
        </w:rPr>
        <w:t xml:space="preserve">
      начальное пластовое давление и температуру; </w:t>
      </w:r>
      <w:r>
        <w:br/>
      </w:r>
      <w:r>
        <w:rPr>
          <w:rFonts w:ascii="Times New Roman"/>
          <w:b w:val="false"/>
          <w:i w:val="false"/>
          <w:color w:val="000000"/>
          <w:sz w:val="28"/>
        </w:rPr>
        <w:t xml:space="preserve">
      возможные в условиях последующей разработки дебиты скважин и забойные давления; </w:t>
      </w:r>
      <w:r>
        <w:br/>
      </w:r>
      <w:r>
        <w:rPr>
          <w:rFonts w:ascii="Times New Roman"/>
          <w:b w:val="false"/>
          <w:i w:val="false"/>
          <w:color w:val="000000"/>
          <w:sz w:val="28"/>
        </w:rPr>
        <w:t xml:space="preserve">
      общие для каждой скважины и удельные (то есть на 1 м нефтенасыщенной толщины) коэффициенты продуктивности исследования горизонтов по нефти и жидкости; </w:t>
      </w:r>
      <w:r>
        <w:br/>
      </w:r>
      <w:r>
        <w:rPr>
          <w:rFonts w:ascii="Times New Roman"/>
          <w:b w:val="false"/>
          <w:i w:val="false"/>
          <w:color w:val="000000"/>
          <w:sz w:val="28"/>
        </w:rPr>
        <w:t xml:space="preserve">
      средний для дренируемой части горизонта коэффициент проницаемости; </w:t>
      </w:r>
      <w:r>
        <w:br/>
      </w:r>
      <w:r>
        <w:rPr>
          <w:rFonts w:ascii="Times New Roman"/>
          <w:b w:val="false"/>
          <w:i w:val="false"/>
          <w:color w:val="000000"/>
          <w:sz w:val="28"/>
        </w:rPr>
        <w:t xml:space="preserve">
      коэффициент проводимости горизонта; </w:t>
      </w:r>
      <w:r>
        <w:br/>
      </w:r>
      <w:r>
        <w:rPr>
          <w:rFonts w:ascii="Times New Roman"/>
          <w:b w:val="false"/>
          <w:i w:val="false"/>
          <w:color w:val="000000"/>
          <w:sz w:val="28"/>
        </w:rPr>
        <w:t xml:space="preserve">
      коэффициент газопроводности; </w:t>
      </w:r>
      <w:r>
        <w:br/>
      </w:r>
      <w:r>
        <w:rPr>
          <w:rFonts w:ascii="Times New Roman"/>
          <w:b w:val="false"/>
          <w:i w:val="false"/>
          <w:color w:val="000000"/>
          <w:sz w:val="28"/>
        </w:rPr>
        <w:t xml:space="preserve">
      коэффициент пьезопроводности. </w:t>
      </w:r>
      <w:r>
        <w:br/>
      </w:r>
      <w:r>
        <w:rPr>
          <w:rFonts w:ascii="Times New Roman"/>
          <w:b w:val="false"/>
          <w:i w:val="false"/>
          <w:color w:val="000000"/>
          <w:sz w:val="28"/>
        </w:rPr>
        <w:t xml:space="preserve">
      1.2.9. Пробная эксплуатация залежей углеводородов проводится на нефтяных и газонефтяных месторождениях при наличии лицензии на добычу нефти и предусматривает временную эксплуатацию пробуренных разведочных скважин. При необходимости могут быть пробурены и введены в эксплуатацию опережающие добывающие и нагнетательные скважины на участках залежей с запасами категории С </w:t>
      </w:r>
      <w:r>
        <w:rPr>
          <w:rFonts w:ascii="Times New Roman"/>
          <w:b w:val="false"/>
          <w:i w:val="false"/>
          <w:color w:val="000000"/>
          <w:vertAlign w:val="subscript"/>
        </w:rPr>
        <w:t xml:space="preserve">1 </w:t>
      </w:r>
      <w:r>
        <w:rPr>
          <w:rFonts w:ascii="Times New Roman"/>
          <w:b w:val="false"/>
          <w:i w:val="false"/>
          <w:color w:val="000000"/>
          <w:sz w:val="28"/>
        </w:rPr>
        <w:t xml:space="preserve">. Сроки пробной эксплуатации, так же как ее необходимость, определяются Компетентным органом. </w:t>
      </w:r>
      <w:r>
        <w:br/>
      </w:r>
      <w:r>
        <w:rPr>
          <w:rFonts w:ascii="Times New Roman"/>
          <w:b w:val="false"/>
          <w:i w:val="false"/>
          <w:color w:val="000000"/>
          <w:sz w:val="28"/>
        </w:rPr>
        <w:t xml:space="preserve">
      Целью пробной эксплуатации залежей углеводородов является уточнение имеющейся и получение дополнительной информации о геолого-физической характеристике залежей, условиях залегания углеводородов, продуктивности скважин. </w:t>
      </w:r>
      <w:r>
        <w:br/>
      </w:r>
      <w:r>
        <w:rPr>
          <w:rFonts w:ascii="Times New Roman"/>
          <w:b w:val="false"/>
          <w:i w:val="false"/>
          <w:color w:val="000000"/>
          <w:sz w:val="28"/>
        </w:rPr>
        <w:t xml:space="preserve">
      Пробная эксплуатация залежей углеводородов проводится по специальному утвержденному в установленном порядке проекту, который разрабатывается на основе оперативных запасов углеводородов. </w:t>
      </w:r>
      <w:r>
        <w:br/>
      </w:r>
      <w:r>
        <w:rPr>
          <w:rFonts w:ascii="Times New Roman"/>
          <w:b w:val="false"/>
          <w:i w:val="false"/>
          <w:color w:val="000000"/>
          <w:sz w:val="28"/>
        </w:rPr>
        <w:t xml:space="preserve">
      В проекте пробной эксплуатации залежей углеводородов предусматривается: </w:t>
      </w:r>
      <w:r>
        <w:br/>
      </w:r>
      <w:r>
        <w:rPr>
          <w:rFonts w:ascii="Times New Roman"/>
          <w:b w:val="false"/>
          <w:i w:val="false"/>
          <w:color w:val="000000"/>
          <w:sz w:val="28"/>
        </w:rPr>
        <w:t xml:space="preserve">
      перечень вводимых в эксплуатацию разведочных скважин, количество и местоположение опережающих добывающих и нагнетательных скважин; </w:t>
      </w:r>
      <w:r>
        <w:br/>
      </w:r>
      <w:r>
        <w:rPr>
          <w:rFonts w:ascii="Times New Roman"/>
          <w:b w:val="false"/>
          <w:i w:val="false"/>
          <w:color w:val="000000"/>
          <w:sz w:val="28"/>
        </w:rPr>
        <w:t xml:space="preserve">
      комплекс геолого-геофизических и гидродинамических исследований скважин, лабораторных исследований керна и пластовых флюидов; </w:t>
      </w:r>
      <w:r>
        <w:br/>
      </w:r>
      <w:r>
        <w:rPr>
          <w:rFonts w:ascii="Times New Roman"/>
          <w:b w:val="false"/>
          <w:i w:val="false"/>
          <w:color w:val="000000"/>
          <w:sz w:val="28"/>
        </w:rPr>
        <w:t xml:space="preserve">
      выбор эффективных методов вскрытия пластов и освоения скважин; </w:t>
      </w:r>
      <w:r>
        <w:br/>
      </w:r>
      <w:r>
        <w:rPr>
          <w:rFonts w:ascii="Times New Roman"/>
          <w:b w:val="false"/>
          <w:i w:val="false"/>
          <w:color w:val="000000"/>
          <w:sz w:val="28"/>
        </w:rPr>
        <w:t xml:space="preserve">
      изучение приемистости нагнетательных скважин; </w:t>
      </w:r>
      <w:r>
        <w:br/>
      </w:r>
      <w:r>
        <w:rPr>
          <w:rFonts w:ascii="Times New Roman"/>
          <w:b w:val="false"/>
          <w:i w:val="false"/>
          <w:color w:val="000000"/>
          <w:sz w:val="28"/>
        </w:rPr>
        <w:t xml:space="preserve">
      ориентировочные уровни добычи нефти на период пробной эксплуатации залежей углеводородов. </w:t>
      </w:r>
      <w:r>
        <w:br/>
      </w:r>
      <w:r>
        <w:rPr>
          <w:rFonts w:ascii="Times New Roman"/>
          <w:b w:val="false"/>
          <w:i w:val="false"/>
          <w:color w:val="000000"/>
          <w:sz w:val="28"/>
        </w:rPr>
        <w:t xml:space="preserve">
      Кроме того, пробная эксплуатация залежей углеводородов позволяет определить: </w:t>
      </w:r>
      <w:r>
        <w:br/>
      </w:r>
      <w:r>
        <w:rPr>
          <w:rFonts w:ascii="Times New Roman"/>
          <w:b w:val="false"/>
          <w:i w:val="false"/>
          <w:color w:val="000000"/>
          <w:sz w:val="28"/>
        </w:rPr>
        <w:t xml:space="preserve">
      эффективную технологию освоения нагнетательных скважин под закачку вытесняющего нефть агента (чаще всего - воды); </w:t>
      </w:r>
      <w:r>
        <w:br/>
      </w:r>
      <w:r>
        <w:rPr>
          <w:rFonts w:ascii="Times New Roman"/>
          <w:b w:val="false"/>
          <w:i w:val="false"/>
          <w:color w:val="000000"/>
          <w:sz w:val="28"/>
        </w:rPr>
        <w:t xml:space="preserve">
      возможные режимы эксплуатации нагнетательных скважин (давление нагнетания, приемистость, требования к нагнетаемому агенту, способы очистки скважин и другие); </w:t>
      </w:r>
      <w:r>
        <w:br/>
      </w:r>
      <w:r>
        <w:rPr>
          <w:rFonts w:ascii="Times New Roman"/>
          <w:b w:val="false"/>
          <w:i w:val="false"/>
          <w:color w:val="000000"/>
          <w:sz w:val="28"/>
        </w:rPr>
        <w:t xml:space="preserve">
      характер взаимодействия нагнетательных и добывающих скважин; </w:t>
      </w:r>
      <w:r>
        <w:br/>
      </w:r>
      <w:r>
        <w:rPr>
          <w:rFonts w:ascii="Times New Roman"/>
          <w:b w:val="false"/>
          <w:i w:val="false"/>
          <w:color w:val="000000"/>
          <w:sz w:val="28"/>
        </w:rPr>
        <w:t xml:space="preserve">
      геолого-физические причины, осложняющие процесс воздействия (изменчивость условий залегания и проницаемости пластов, недостаточная активность воздействия и так далее); </w:t>
      </w:r>
      <w:r>
        <w:br/>
      </w:r>
      <w:r>
        <w:rPr>
          <w:rFonts w:ascii="Times New Roman"/>
          <w:b w:val="false"/>
          <w:i w:val="false"/>
          <w:color w:val="000000"/>
          <w:sz w:val="28"/>
        </w:rPr>
        <w:t xml:space="preserve">
      изменение пластового давления и дебитов в процессе эксплуатации. </w:t>
      </w:r>
      <w:r>
        <w:br/>
      </w:r>
      <w:r>
        <w:rPr>
          <w:rFonts w:ascii="Times New Roman"/>
          <w:b w:val="false"/>
          <w:i w:val="false"/>
          <w:color w:val="000000"/>
          <w:sz w:val="28"/>
        </w:rPr>
        <w:t xml:space="preserve">
      Поскольку испытание скважин и пробная эксплуатация залежей являются частью разведочного этапа получаемую в эти периоды нефть из скважин следует считать добычей при разведке в отличие от добычи при разработке, которую учитывают с момента начала реализации запроектированной системы разработки. </w:t>
      </w:r>
      <w:r>
        <w:br/>
      </w:r>
      <w:r>
        <w:rPr>
          <w:rFonts w:ascii="Times New Roman"/>
          <w:b w:val="false"/>
          <w:i w:val="false"/>
          <w:color w:val="000000"/>
          <w:sz w:val="28"/>
        </w:rPr>
        <w:t xml:space="preserve">
      Залежи небольших размеров с простой благоприятной геолого-промысловой характеристикой могут вводиться в промышленную разработку, минуя стадию их пробной эксплуатации. </w:t>
      </w:r>
      <w:r>
        <w:br/>
      </w:r>
      <w:r>
        <w:rPr>
          <w:rFonts w:ascii="Times New Roman"/>
          <w:b w:val="false"/>
          <w:i w:val="false"/>
          <w:color w:val="000000"/>
          <w:sz w:val="28"/>
        </w:rPr>
        <w:t xml:space="preserve">
      1.2.10. Проекты пробной эксплуатации залежей составляются отечественными и иностранными институтами, имеющими соответствующий опыт на осуществление таких работ, и утверждаются в установленном порядке. </w:t>
      </w:r>
      <w:r>
        <w:br/>
      </w:r>
      <w:r>
        <w:rPr>
          <w:rFonts w:ascii="Times New Roman"/>
          <w:b w:val="false"/>
          <w:i w:val="false"/>
          <w:color w:val="000000"/>
          <w:sz w:val="28"/>
        </w:rPr>
        <w:t xml:space="preserve">
      1.2.11. Статическая геолого-промысловая модель залежи углеводородов представляет собой отражение совокупности геолого-физических свойств природного объекта - залежи, находящейся в начальном, не затронутом разработкой состоянии, и является основой для подсчета запасов и проектирования разработки. </w:t>
      </w:r>
      <w:r>
        <w:br/>
      </w:r>
      <w:r>
        <w:rPr>
          <w:rFonts w:ascii="Times New Roman"/>
          <w:b w:val="false"/>
          <w:i w:val="false"/>
          <w:color w:val="000000"/>
          <w:sz w:val="28"/>
        </w:rPr>
        <w:t xml:space="preserve">
      Составляется и уточняется статическая геолого-промысловая модель залежи путем систематизации и комплексного обобщения всей разнообразной информации, полученной непосредственно при бурении и исследовании скважин, и косвенным путем (сейсмические исследования, аэрокосмосъемка и другие) на всех стадиях геологоразведочных работ и разработки залежей (эксплуатационных объектов) с последовательной детализацией. </w:t>
      </w:r>
      <w:r>
        <w:br/>
      </w:r>
      <w:r>
        <w:rPr>
          <w:rFonts w:ascii="Times New Roman"/>
          <w:b w:val="false"/>
          <w:i w:val="false"/>
          <w:color w:val="000000"/>
          <w:sz w:val="28"/>
        </w:rPr>
        <w:t xml:space="preserve">
      Основой статической геолого-промысловой модели залежи углеводородов являются методы геометризации, позволяющие путем построения различных геологических схем, карт, профильных разрезов отображать особенности и детали строения самого объекта и условий залегания углеводородов в недрах. В число обязательной геологической графики при геометризации залежей входят: </w:t>
      </w:r>
      <w:r>
        <w:br/>
      </w:r>
      <w:r>
        <w:rPr>
          <w:rFonts w:ascii="Times New Roman"/>
          <w:b w:val="false"/>
          <w:i w:val="false"/>
          <w:color w:val="000000"/>
          <w:sz w:val="28"/>
        </w:rPr>
        <w:t xml:space="preserve">
      схемы детальной корреляции разрезов скважин; от качества выполнения корреляции во многом зависит надежность всех остальных графических построений; </w:t>
      </w:r>
      <w:r>
        <w:br/>
      </w:r>
      <w:r>
        <w:rPr>
          <w:rFonts w:ascii="Times New Roman"/>
          <w:b w:val="false"/>
          <w:i w:val="false"/>
          <w:color w:val="000000"/>
          <w:sz w:val="28"/>
        </w:rPr>
        <w:t xml:space="preserve">
      детальные геологические профили продуктивной части разреза по наиболее характерным направлениям: с нанесением положения контактов между нефтью, газом, водой (водонефтяной, газонефтяной, газоводяной контакты) и интервалов перфорации; </w:t>
      </w:r>
      <w:r>
        <w:br/>
      </w:r>
      <w:r>
        <w:rPr>
          <w:rFonts w:ascii="Times New Roman"/>
          <w:b w:val="false"/>
          <w:i w:val="false"/>
          <w:color w:val="000000"/>
          <w:sz w:val="28"/>
        </w:rPr>
        <w:t xml:space="preserve">
      структурные карты или карты поверхностей кровли и подошвы коллекторов изучаемого объекта с нанесением внешнего и внутреннего контуров нефтеносности и газоносности, зон выклинивания или фациального замещения пластов, а также линии тектонических нарушений (при их наличии); </w:t>
      </w:r>
      <w:r>
        <w:br/>
      </w:r>
      <w:r>
        <w:rPr>
          <w:rFonts w:ascii="Times New Roman"/>
          <w:b w:val="false"/>
          <w:i w:val="false"/>
          <w:color w:val="000000"/>
          <w:sz w:val="28"/>
        </w:rPr>
        <w:t xml:space="preserve">
      карты общих, эффективных и нефтегазонасыщенных толщин. </w:t>
      </w:r>
      <w:r>
        <w:br/>
      </w:r>
      <w:r>
        <w:rPr>
          <w:rFonts w:ascii="Times New Roman"/>
          <w:b w:val="false"/>
          <w:i w:val="false"/>
          <w:color w:val="000000"/>
          <w:sz w:val="28"/>
        </w:rPr>
        <w:t xml:space="preserve">
      Кроме геологической графики, обязательной составной частью статической геолого-промысловой модели залежи углеводородов являются сведения с характеристикой: </w:t>
      </w:r>
      <w:r>
        <w:br/>
      </w:r>
      <w:r>
        <w:rPr>
          <w:rFonts w:ascii="Times New Roman"/>
          <w:b w:val="false"/>
          <w:i w:val="false"/>
          <w:color w:val="000000"/>
          <w:sz w:val="28"/>
        </w:rPr>
        <w:t xml:space="preserve">
      природного режима, энергетических возможностей объекта, начального пластового давления, давления насыщения и ретроградного выпадения конденсата и другие; </w:t>
      </w:r>
      <w:r>
        <w:br/>
      </w:r>
      <w:r>
        <w:rPr>
          <w:rFonts w:ascii="Times New Roman"/>
          <w:b w:val="false"/>
          <w:i w:val="false"/>
          <w:color w:val="000000"/>
          <w:sz w:val="28"/>
        </w:rPr>
        <w:t xml:space="preserve">
      вещественного состава пород, слагающих объект, минерального состава зерен скелета, состава цемента, глинистости, карбонатности и другие; </w:t>
      </w:r>
      <w:r>
        <w:br/>
      </w:r>
      <w:r>
        <w:rPr>
          <w:rFonts w:ascii="Times New Roman"/>
          <w:b w:val="false"/>
          <w:i w:val="false"/>
          <w:color w:val="000000"/>
          <w:sz w:val="28"/>
        </w:rPr>
        <w:t xml:space="preserve">
      фильтрационно-емкостных свойств пород-коллекторов - пористости, проницаемости нефтегазо- и водонасыщенности и другой структуры вещественного объема; </w:t>
      </w:r>
      <w:r>
        <w:br/>
      </w:r>
      <w:r>
        <w:rPr>
          <w:rFonts w:ascii="Times New Roman"/>
          <w:b w:val="false"/>
          <w:i w:val="false"/>
          <w:color w:val="000000"/>
          <w:sz w:val="28"/>
        </w:rPr>
        <w:t xml:space="preserve">
      количественной оценки неоднородности продуктивных пластов, расчлененности, прерывистости, песчанистости, изменчивости проницаемости; </w:t>
      </w:r>
      <w:r>
        <w:br/>
      </w:r>
      <w:r>
        <w:rPr>
          <w:rFonts w:ascii="Times New Roman"/>
          <w:b w:val="false"/>
          <w:i w:val="false"/>
          <w:color w:val="000000"/>
          <w:sz w:val="28"/>
        </w:rPr>
        <w:t xml:space="preserve">
      свойств пластовых флюидов, вязкости пластовой нефти, газонасыщенности, содержания парафина в нефти и конденсата в газе и других. </w:t>
      </w:r>
    </w:p>
    <w:bookmarkStart w:name="z9" w:id="9"/>
    <w:p>
      <w:pPr>
        <w:spacing w:after="0"/>
        <w:ind w:left="0"/>
        <w:jc w:val="left"/>
      </w:pPr>
      <w:r>
        <w:rPr>
          <w:rFonts w:ascii="Times New Roman"/>
          <w:b/>
          <w:i w:val="false"/>
          <w:color w:val="000000"/>
        </w:rPr>
        <w:t xml:space="preserve"> 
1.3. Подсчет запасов углеводородов и сопутствующих компонентов </w:t>
      </w:r>
    </w:p>
    <w:bookmarkEnd w:id="9"/>
    <w:p>
      <w:pPr>
        <w:spacing w:after="0"/>
        <w:ind w:left="0"/>
        <w:jc w:val="both"/>
      </w:pPr>
      <w:r>
        <w:rPr>
          <w:rFonts w:ascii="Times New Roman"/>
          <w:b w:val="false"/>
          <w:i w:val="false"/>
          <w:color w:val="000000"/>
          <w:sz w:val="28"/>
        </w:rPr>
        <w:t xml:space="preserve">      1.3.1. Запасы углеводородов - масса нефти, конденсата и попутных компонентов и объем газа в выявленных, разведываемых и разрабатываемых залежах, приведенные к стандартным (0,1 МПа и 20 </w:t>
      </w:r>
      <w:r>
        <w:rPr>
          <w:rFonts w:ascii="Times New Roman"/>
          <w:b w:val="false"/>
          <w:i w:val="false"/>
          <w:color w:val="000000"/>
          <w:vertAlign w:val="superscript"/>
        </w:rPr>
        <w:t xml:space="preserve">о </w:t>
      </w:r>
      <w:r>
        <w:rPr>
          <w:rFonts w:ascii="Times New Roman"/>
          <w:b w:val="false"/>
          <w:i w:val="false"/>
          <w:color w:val="000000"/>
          <w:sz w:val="28"/>
        </w:rPr>
        <w:t xml:space="preserve">С) условиям. </w:t>
      </w:r>
      <w:r>
        <w:br/>
      </w:r>
      <w:r>
        <w:rPr>
          <w:rFonts w:ascii="Times New Roman"/>
          <w:b w:val="false"/>
          <w:i w:val="false"/>
          <w:color w:val="000000"/>
          <w:sz w:val="28"/>
        </w:rPr>
        <w:t xml:space="preserve">
      1.3.2. Запасы нефти, газа, конденсата, находящиеся в недрах, называются геологическими. </w:t>
      </w:r>
      <w:r>
        <w:br/>
      </w:r>
      <w:r>
        <w:rPr>
          <w:rFonts w:ascii="Times New Roman"/>
          <w:b w:val="false"/>
          <w:i w:val="false"/>
          <w:color w:val="000000"/>
          <w:sz w:val="28"/>
        </w:rPr>
        <w:t xml:space="preserve">
      1.3.3. Геологические запасы, выявленные в месторождениях углеводородов, подразделяются на две группы: рентабельные (извлекаемые) и нерентабельные. </w:t>
      </w:r>
      <w:r>
        <w:br/>
      </w:r>
      <w:r>
        <w:rPr>
          <w:rFonts w:ascii="Times New Roman"/>
          <w:b w:val="false"/>
          <w:i w:val="false"/>
          <w:color w:val="000000"/>
          <w:sz w:val="28"/>
        </w:rPr>
        <w:t xml:space="preserve">
      1.3.4. Рентабельные (извлекаемые) - запасы, извлечение которых экономически целесообразно при использовании современных апробированных технологий и техники с соблюдением требований по охране недр и окружающей природной среды. Эта часть геологических запасов определяется коэффициентами извлечения нефти, газа и конденсата. </w:t>
      </w:r>
      <w:r>
        <w:br/>
      </w:r>
      <w:r>
        <w:rPr>
          <w:rFonts w:ascii="Times New Roman"/>
          <w:b w:val="false"/>
          <w:i w:val="false"/>
          <w:color w:val="000000"/>
          <w:sz w:val="28"/>
        </w:rPr>
        <w:t xml:space="preserve">
      1.3.5. Нерентабельные - запасы и ресурсы, извлечение которых в настоящее время экономически нецелесообразно. </w:t>
      </w:r>
      <w:r>
        <w:br/>
      </w:r>
      <w:r>
        <w:rPr>
          <w:rFonts w:ascii="Times New Roman"/>
          <w:b w:val="false"/>
          <w:i w:val="false"/>
          <w:color w:val="000000"/>
          <w:sz w:val="28"/>
        </w:rPr>
        <w:t xml:space="preserve">
      1.3.6. Подсчет запасов нефти и газа обычно производится по окончании каждой из стадий геологоразведочных работ и в процессе разработки: </w:t>
      </w:r>
      <w:r>
        <w:br/>
      </w:r>
      <w:r>
        <w:rPr>
          <w:rFonts w:ascii="Times New Roman"/>
          <w:b w:val="false"/>
          <w:i w:val="false"/>
          <w:color w:val="000000"/>
          <w:sz w:val="28"/>
        </w:rPr>
        <w:t xml:space="preserve">
      после открытия месторождения углеводородов, то есть по завершении стадии поиска - оперативно; </w:t>
      </w:r>
      <w:r>
        <w:br/>
      </w:r>
      <w:r>
        <w:rPr>
          <w:rFonts w:ascii="Times New Roman"/>
          <w:b w:val="false"/>
          <w:i w:val="false"/>
          <w:color w:val="000000"/>
          <w:sz w:val="28"/>
        </w:rPr>
        <w:t xml:space="preserve">
      по завершении стадии оценки месторождений углеводородов - с утверждением запасов крупных и уникальных месторождений государственной экспертизой, а по остальным - оперативно; </w:t>
      </w:r>
      <w:r>
        <w:br/>
      </w:r>
      <w:r>
        <w:rPr>
          <w:rFonts w:ascii="Times New Roman"/>
          <w:b w:val="false"/>
          <w:i w:val="false"/>
          <w:color w:val="000000"/>
          <w:sz w:val="28"/>
        </w:rPr>
        <w:t xml:space="preserve">
      по завершении всего этапа разведки с пробной эксплуатацией залежи - с утверждением запасов государственной экспертизой; </w:t>
      </w:r>
      <w:r>
        <w:br/>
      </w:r>
      <w:r>
        <w:rPr>
          <w:rFonts w:ascii="Times New Roman"/>
          <w:b w:val="false"/>
          <w:i w:val="false"/>
          <w:color w:val="000000"/>
          <w:sz w:val="28"/>
        </w:rPr>
        <w:t xml:space="preserve">
      после эксплуатационного разбуривания месторождений по первому проектному документу на разработку (по технологической схеме разработки нефтяного месторождения и по проекту опытно-промышленной эксплуатации газового месторождения) - с утверждением запасов государственной экспертизой при изменении ранее утвержденных запасов более чем на 20 процентов. </w:t>
      </w:r>
      <w:r>
        <w:br/>
      </w:r>
      <w:r>
        <w:rPr>
          <w:rFonts w:ascii="Times New Roman"/>
          <w:b w:val="false"/>
          <w:i w:val="false"/>
          <w:color w:val="000000"/>
          <w:sz w:val="28"/>
        </w:rPr>
        <w:t xml:space="preserve">
      1.3.7. Подсчет и учет запасов нефти, газа, конденсата и содержащихся в них компонентов, имеющих промышленное значение, на всех стадиях изученности производятся преимущественно объемным методом с привлечением, при необходимости и возможности, других известных и создаваемых методов. </w:t>
      </w:r>
      <w:r>
        <w:br/>
      </w:r>
      <w:r>
        <w:rPr>
          <w:rFonts w:ascii="Times New Roman"/>
          <w:b w:val="false"/>
          <w:i w:val="false"/>
          <w:color w:val="000000"/>
          <w:sz w:val="28"/>
        </w:rPr>
        <w:t xml:space="preserve">
      1.3.8. При наличии данных пробной эксплуатации залежей нефти небольших размеров оценка запасов нефти на стадиях разведки может быть осуществлена методами, основанными на принципе материального баланса (для газа - методом падения пластового давления), с целью определения масштаба запасов изучаемой залежи. </w:t>
      </w:r>
      <w:r>
        <w:br/>
      </w:r>
      <w:r>
        <w:rPr>
          <w:rFonts w:ascii="Times New Roman"/>
          <w:b w:val="false"/>
          <w:i w:val="false"/>
          <w:color w:val="000000"/>
          <w:sz w:val="28"/>
        </w:rPr>
        <w:t xml:space="preserve">
      1.3.9. Подсчет и учет геологических запасов нефти, газа и содержащихся в них компонентов на разных стадиях изученности производятся с различной степенью их дифференциации: </w:t>
      </w:r>
      <w:r>
        <w:br/>
      </w:r>
      <w:r>
        <w:rPr>
          <w:rFonts w:ascii="Times New Roman"/>
          <w:b w:val="false"/>
          <w:i w:val="false"/>
          <w:color w:val="000000"/>
          <w:sz w:val="28"/>
        </w:rPr>
        <w:t xml:space="preserve">
      на стадии поиска месторождений - по каждой залежи в целом и по месторождению в целом и с выделением запасов нефтяной, газовой, водонефтяной, газоводяной, газонефтеводяной зоны; </w:t>
      </w:r>
      <w:r>
        <w:br/>
      </w:r>
      <w:r>
        <w:rPr>
          <w:rFonts w:ascii="Times New Roman"/>
          <w:b w:val="false"/>
          <w:i w:val="false"/>
          <w:color w:val="000000"/>
          <w:sz w:val="28"/>
        </w:rPr>
        <w:t xml:space="preserve">
      на стадии разведки - по разным зонам залежей раздельно по пластам; </w:t>
      </w:r>
      <w:r>
        <w:br/>
      </w:r>
      <w:r>
        <w:rPr>
          <w:rFonts w:ascii="Times New Roman"/>
          <w:b w:val="false"/>
          <w:i w:val="false"/>
          <w:color w:val="000000"/>
          <w:sz w:val="28"/>
        </w:rPr>
        <w:t xml:space="preserve">
      после разбуривания залежей по первому проектному документу на разработку - по зонам с разным насыщением, по пропласткам каждого пласта, с выделением в пределах каждой из зон участков разной продуктивности. </w:t>
      </w:r>
      <w:r>
        <w:br/>
      </w:r>
      <w:r>
        <w:rPr>
          <w:rFonts w:ascii="Times New Roman"/>
          <w:b w:val="false"/>
          <w:i w:val="false"/>
          <w:color w:val="000000"/>
          <w:sz w:val="28"/>
        </w:rPr>
        <w:t xml:space="preserve">
      Запасы нефти, конденсата, этана, пропана и бутана подсчитывают в тыс. т, запасы свободного газа - в млн. м </w:t>
      </w:r>
      <w:r>
        <w:rPr>
          <w:rFonts w:ascii="Times New Roman"/>
          <w:b w:val="false"/>
          <w:i w:val="false"/>
          <w:color w:val="000000"/>
          <w:vertAlign w:val="superscript"/>
        </w:rPr>
        <w:t xml:space="preserve">3 </w:t>
      </w:r>
      <w:r>
        <w:rPr>
          <w:rFonts w:ascii="Times New Roman"/>
          <w:b w:val="false"/>
          <w:i w:val="false"/>
          <w:color w:val="000000"/>
          <w:sz w:val="28"/>
        </w:rPr>
        <w:t xml:space="preserve">, запасы гелия и аргона - в тыс. м </w:t>
      </w:r>
      <w:r>
        <w:rPr>
          <w:rFonts w:ascii="Times New Roman"/>
          <w:b w:val="false"/>
          <w:i w:val="false"/>
          <w:color w:val="000000"/>
          <w:vertAlign w:val="superscript"/>
        </w:rPr>
        <w:t xml:space="preserve">3 </w:t>
      </w:r>
      <w:r>
        <w:rPr>
          <w:rFonts w:ascii="Times New Roman"/>
          <w:b w:val="false"/>
          <w:i w:val="false"/>
          <w:color w:val="000000"/>
          <w:sz w:val="28"/>
        </w:rPr>
        <w:t xml:space="preserve">при стандартных условиях (0,1 МПа и 20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1.3.10. Извлекаемые запасы и коэффициенты извлечения нефти, растворенного газа, конденсата и содержащихся в них компонентов, имеющих промышленное значение, определяются на основании технологических и технико-экономических расчетов вариантов разработки в виде Технико-экономического обоснования коэффициента извлечения нефти, которое представляется на государственную экспертизу. </w:t>
      </w:r>
      <w:r>
        <w:br/>
      </w:r>
      <w:r>
        <w:rPr>
          <w:rFonts w:ascii="Times New Roman"/>
          <w:b w:val="false"/>
          <w:i w:val="false"/>
          <w:color w:val="000000"/>
          <w:sz w:val="28"/>
        </w:rPr>
        <w:t xml:space="preserve">
      1.3.11. Государственной экспертизой с учетом заключений отраслевых ведомств утверждается конечный коэффициент извлечения нефти по варианту, наиболее полно отвечающему технологическим, экономическим и экологическим требованиям. </w:t>
      </w:r>
      <w:r>
        <w:br/>
      </w:r>
      <w:r>
        <w:rPr>
          <w:rFonts w:ascii="Times New Roman"/>
          <w:b w:val="false"/>
          <w:i w:val="false"/>
          <w:color w:val="000000"/>
          <w:sz w:val="28"/>
        </w:rPr>
        <w:t xml:space="preserve">
      1.3.12. Порядок подсчета, рассмотрения и утверждения запасов нефти, газа и попутных компонентов регламентируется положениями и инструкциями. </w:t>
      </w:r>
    </w:p>
    <w:bookmarkStart w:name="z10" w:id="10"/>
    <w:p>
      <w:pPr>
        <w:spacing w:after="0"/>
        <w:ind w:left="0"/>
        <w:jc w:val="left"/>
      </w:pPr>
      <w:r>
        <w:rPr>
          <w:rFonts w:ascii="Times New Roman"/>
          <w:b/>
          <w:i w:val="false"/>
          <w:color w:val="000000"/>
        </w:rPr>
        <w:t xml:space="preserve"> 
1.4. Порядок ввода месторождений углеводородов </w:t>
      </w:r>
      <w:r>
        <w:br/>
      </w:r>
      <w:r>
        <w:rPr>
          <w:rFonts w:ascii="Times New Roman"/>
          <w:b/>
          <w:i w:val="false"/>
          <w:color w:val="000000"/>
        </w:rPr>
        <w:t xml:space="preserve">
в промышленную разработку </w:t>
      </w:r>
    </w:p>
    <w:bookmarkEnd w:id="10"/>
    <w:p>
      <w:pPr>
        <w:spacing w:after="0"/>
        <w:ind w:left="0"/>
        <w:jc w:val="both"/>
      </w:pPr>
      <w:r>
        <w:rPr>
          <w:rFonts w:ascii="Times New Roman"/>
          <w:b w:val="false"/>
          <w:i w:val="false"/>
          <w:color w:val="000000"/>
          <w:sz w:val="28"/>
        </w:rPr>
        <w:t xml:space="preserve">      Ввод в промышленную разработку месторождений (залежей) нефти и газа допускается, если: </w:t>
      </w:r>
      <w:r>
        <w:br/>
      </w:r>
      <w:r>
        <w:rPr>
          <w:rFonts w:ascii="Times New Roman"/>
          <w:b w:val="false"/>
          <w:i w:val="false"/>
          <w:color w:val="000000"/>
          <w:sz w:val="28"/>
        </w:rPr>
        <w:t xml:space="preserve">
      выполнены работы по разведке нефтяного месторождения, при необходимости проведена пробная эксплуатация залежей или опытно-промышленная разработка представленных участков месторождения, а по газовому месторождению - опытно-промышленная эксплуатация месторождения; </w:t>
      </w:r>
      <w:r>
        <w:br/>
      </w:r>
      <w:r>
        <w:rPr>
          <w:rFonts w:ascii="Times New Roman"/>
          <w:b w:val="false"/>
          <w:i w:val="false"/>
          <w:color w:val="000000"/>
          <w:sz w:val="28"/>
        </w:rPr>
        <w:t xml:space="preserve">
      проведена государственная экспертиза запасов нефти, газа, конденсата и содержащихся в них других попутных компонентов; </w:t>
      </w:r>
      <w:r>
        <w:br/>
      </w:r>
      <w:r>
        <w:rPr>
          <w:rFonts w:ascii="Times New Roman"/>
          <w:b w:val="false"/>
          <w:i w:val="false"/>
          <w:color w:val="000000"/>
          <w:sz w:val="28"/>
        </w:rPr>
        <w:t xml:space="preserve">
      имеются горные и земельные отводы; </w:t>
      </w:r>
      <w:r>
        <w:br/>
      </w:r>
      <w:r>
        <w:rPr>
          <w:rFonts w:ascii="Times New Roman"/>
          <w:b w:val="false"/>
          <w:i w:val="false"/>
          <w:color w:val="000000"/>
          <w:sz w:val="28"/>
        </w:rPr>
        <w:t xml:space="preserve">
      недропользователями получены лицензии на добычу нефти и соответствующие лицензии на виды деятельности; </w:t>
      </w:r>
      <w:r>
        <w:br/>
      </w:r>
      <w:r>
        <w:rPr>
          <w:rFonts w:ascii="Times New Roman"/>
          <w:b w:val="false"/>
          <w:i w:val="false"/>
          <w:color w:val="000000"/>
          <w:sz w:val="28"/>
        </w:rPr>
        <w:t xml:space="preserve">
      имеются заключения экспертизы Министерства экологии и биоресурсов и Комитета по надзору за безопасным ведением работ в промышленности и горному надзору Республики Казахстан на проектные документы на разработку; </w:t>
      </w:r>
      <w:r>
        <w:br/>
      </w:r>
      <w:r>
        <w:rPr>
          <w:rFonts w:ascii="Times New Roman"/>
          <w:b w:val="false"/>
          <w:i w:val="false"/>
          <w:color w:val="000000"/>
          <w:sz w:val="28"/>
        </w:rPr>
        <w:t xml:space="preserve">
      утверждены в уставленном порядке технологические проектные документы на промышленную разработку (технологическая схема, проект разработки), проектно-сметная документация на обустройство; </w:t>
      </w:r>
      <w:r>
        <w:br/>
      </w:r>
      <w:r>
        <w:rPr>
          <w:rFonts w:ascii="Times New Roman"/>
          <w:b w:val="false"/>
          <w:i w:val="false"/>
          <w:color w:val="000000"/>
          <w:sz w:val="28"/>
        </w:rPr>
        <w:t xml:space="preserve">
      заключен договор на разработку месторождения между Компетентным государственным органом и недропользователем. </w:t>
      </w:r>
    </w:p>
    <w:bookmarkStart w:name="z11" w:id="11"/>
    <w:p>
      <w:pPr>
        <w:spacing w:after="0"/>
        <w:ind w:left="0"/>
        <w:jc w:val="left"/>
      </w:pPr>
      <w:r>
        <w:rPr>
          <w:rFonts w:ascii="Times New Roman"/>
          <w:b/>
          <w:i w:val="false"/>
          <w:color w:val="000000"/>
        </w:rPr>
        <w:t xml:space="preserve"> 
2. Проектирование разработки нефтяных месторождений </w:t>
      </w:r>
    </w:p>
    <w:bookmarkEnd w:id="11"/>
    <w:bookmarkStart w:name="z12" w:id="12"/>
    <w:p>
      <w:pPr>
        <w:spacing w:after="0"/>
        <w:ind w:left="0"/>
        <w:jc w:val="left"/>
      </w:pPr>
      <w:r>
        <w:rPr>
          <w:rFonts w:ascii="Times New Roman"/>
          <w:b/>
          <w:i w:val="false"/>
          <w:color w:val="000000"/>
        </w:rPr>
        <w:t xml:space="preserve"> 
2.1. Параметры, используемые при проектировании </w:t>
      </w:r>
      <w:r>
        <w:br/>
      </w:r>
      <w:r>
        <w:rPr>
          <w:rFonts w:ascii="Times New Roman"/>
          <w:b/>
          <w:i w:val="false"/>
          <w:color w:val="000000"/>
        </w:rPr>
        <w:t xml:space="preserve">
     разработки нефтяного месторождения </w:t>
      </w:r>
    </w:p>
    <w:bookmarkEnd w:id="12"/>
    <w:p>
      <w:pPr>
        <w:spacing w:after="0"/>
        <w:ind w:left="0"/>
        <w:jc w:val="both"/>
      </w:pPr>
      <w:r>
        <w:rPr>
          <w:rFonts w:ascii="Times New Roman"/>
          <w:b w:val="false"/>
          <w:i w:val="false"/>
          <w:color w:val="000000"/>
          <w:sz w:val="28"/>
        </w:rPr>
        <w:t xml:space="preserve">      2.1.1. Проектирование разработки нефтяного месторождения базируется на результатах разведки и на запасах, подсчитанных в соответствии с действующей инструкцией и утвержденных государственной экспертизой. </w:t>
      </w:r>
      <w:r>
        <w:br/>
      </w:r>
      <w:r>
        <w:rPr>
          <w:rFonts w:ascii="Times New Roman"/>
          <w:b w:val="false"/>
          <w:i w:val="false"/>
          <w:color w:val="000000"/>
          <w:sz w:val="28"/>
        </w:rPr>
        <w:t xml:space="preserve">
      2.1.2. При проектировании используются данные непосредственных замеров, определенные путем расчетов. </w:t>
      </w:r>
      <w:r>
        <w:br/>
      </w:r>
      <w:r>
        <w:rPr>
          <w:rFonts w:ascii="Times New Roman"/>
          <w:b w:val="false"/>
          <w:i w:val="false"/>
          <w:color w:val="000000"/>
          <w:sz w:val="28"/>
        </w:rPr>
        <w:t xml:space="preserve">
      2.1.3. Непосредственно замеренные данные - это полные размеры нефтяных залежей, общая и эффективная толщина, проницаемость, количество обособленных пластов, дебиты и коэффициенты продуктивности скважин, характеристики физических свойств нефти, газа, воды, начальное пластовое давление и давление насыщения нефти и газом, начальное газосодержание нефти, забойное давление фонтанирования в зависимости от устьевого давления, приемистость нагнетательных скважин, обводненность продукции добывающих скважин. </w:t>
      </w:r>
      <w:r>
        <w:br/>
      </w:r>
      <w:r>
        <w:rPr>
          <w:rFonts w:ascii="Times New Roman"/>
          <w:b w:val="false"/>
          <w:i w:val="false"/>
          <w:color w:val="000000"/>
          <w:sz w:val="28"/>
        </w:rPr>
        <w:t xml:space="preserve">
      2.1.4. Путем расчетов определяют площадь, подлежащую разбуриванию в пределах минимально допустимой эффективной толщины, для площади разбуривания определяют средние значения и квадраты коэффициента вариации для: общей толщины, эффективной толщины, числа обособленных слоев, коэффициента продуктивности скважин и удельного коэффициента продуктивности на единицу эффективной толщины. По данным пробной эксплуатации залежей необходимо также определить: степень уменьшения коэффициента продуктивности по нефти при снижении забойного давления ниже давления насыщения; по фактической закачке воды в нагнетательные скважины и фактическому обводнению добывающих скважин - соотношение подвижностей воды и нефти в пластовых условиях и показатель неравномерности вытеснения нефти водой в добывающую скважину, а также показатель расчетной послойной неоднородности пластов по проницаемости. </w:t>
      </w:r>
      <w:r>
        <w:br/>
      </w:r>
      <w:r>
        <w:rPr>
          <w:rFonts w:ascii="Times New Roman"/>
          <w:b w:val="false"/>
          <w:i w:val="false"/>
          <w:color w:val="000000"/>
          <w:sz w:val="28"/>
        </w:rPr>
        <w:t xml:space="preserve">
      При отсутствии указанных необходимых физических сведений расчетную послойную неоднородность пластов следует определить по данным геофизических измерений, а соотношение подвижностей воды и нефти - по значениям их вязкостей и остаточной нефтенасыщенности; степень уменьшения коэффициента продуктивности при снижении забойного давления ниже давления насыщения следует определить по аналогии по исследованным скважинам других месторождений. По аналогии по данным других месторождений с плотной сеткой скважин должен быть установлен геологический параметр - шаг хаотической изменяемости коллекторских свойств пластов (эффективной толщины, удельной продуктивности). </w:t>
      </w:r>
      <w:r>
        <w:br/>
      </w:r>
      <w:r>
        <w:rPr>
          <w:rFonts w:ascii="Times New Roman"/>
          <w:b w:val="false"/>
          <w:i w:val="false"/>
          <w:color w:val="000000"/>
          <w:sz w:val="28"/>
        </w:rPr>
        <w:t xml:space="preserve">
      2.1.5. Проектирование разработки нефтяных месторождений осуществляется согласно Регламенту по составлению технологических схем и проектов разработки нефтяных и нефтегазовых месторождений, утвержденному Министерством нефтяной и газовой промышленности Республики Казахстан. </w:t>
      </w:r>
      <w:r>
        <w:br/>
      </w:r>
      <w:r>
        <w:rPr>
          <w:rFonts w:ascii="Times New Roman"/>
          <w:b w:val="false"/>
          <w:i w:val="false"/>
          <w:color w:val="000000"/>
          <w:sz w:val="28"/>
        </w:rPr>
        <w:t xml:space="preserve">
      2.1.6. При необходимости проводится опытно-промышленная разработка нефтяных и газонефтяных месторождений, которая предусматривает ввод в эксплуатацию небольших залежей или участков крупных залежей на разведуемых или промышленно разрабатываемых объектах. </w:t>
      </w:r>
      <w:r>
        <w:br/>
      </w:r>
      <w:r>
        <w:rPr>
          <w:rFonts w:ascii="Times New Roman"/>
          <w:b w:val="false"/>
          <w:i w:val="false"/>
          <w:color w:val="000000"/>
          <w:sz w:val="28"/>
        </w:rPr>
        <w:t xml:space="preserve">
      Опытно-промышленная разработка нефтяных и газонефтяных месторождений проводится для испытания новых или ранее известных технологий, но требующих апробации в геологофизических условиях рассматриваемого месторождения в соответствии со специальным, утвержденным в установленном порядке проектом. </w:t>
      </w:r>
      <w:r>
        <w:br/>
      </w:r>
      <w:r>
        <w:rPr>
          <w:rFonts w:ascii="Times New Roman"/>
          <w:b w:val="false"/>
          <w:i w:val="false"/>
          <w:color w:val="000000"/>
          <w:sz w:val="28"/>
        </w:rPr>
        <w:t xml:space="preserve">
      В проекте опытно-промышленной разработки нефтяных и газонефтяных месторождений обосновываются: </w:t>
      </w:r>
      <w:r>
        <w:br/>
      </w:r>
      <w:r>
        <w:rPr>
          <w:rFonts w:ascii="Times New Roman"/>
          <w:b w:val="false"/>
          <w:i w:val="false"/>
          <w:color w:val="000000"/>
          <w:sz w:val="28"/>
        </w:rPr>
        <w:t xml:space="preserve">
      выбор небольшой залежи или представительного участка крупной залежи для проведения работ; </w:t>
      </w:r>
      <w:r>
        <w:br/>
      </w:r>
      <w:r>
        <w:rPr>
          <w:rFonts w:ascii="Times New Roman"/>
          <w:b w:val="false"/>
          <w:i w:val="false"/>
          <w:color w:val="000000"/>
          <w:sz w:val="28"/>
        </w:rPr>
        <w:t xml:space="preserve">
      количество и расположение добывающих и нагнетательных скважин; </w:t>
      </w:r>
      <w:r>
        <w:br/>
      </w:r>
      <w:r>
        <w:rPr>
          <w:rFonts w:ascii="Times New Roman"/>
          <w:b w:val="false"/>
          <w:i w:val="false"/>
          <w:color w:val="000000"/>
          <w:sz w:val="28"/>
        </w:rPr>
        <w:t xml:space="preserve">
      технология опытно-промышленной разработки; </w:t>
      </w:r>
      <w:r>
        <w:br/>
      </w:r>
      <w:r>
        <w:rPr>
          <w:rFonts w:ascii="Times New Roman"/>
          <w:b w:val="false"/>
          <w:i w:val="false"/>
          <w:color w:val="000000"/>
          <w:sz w:val="28"/>
        </w:rPr>
        <w:t xml:space="preserve">
      потребность в специальных оборудовании и агентах воздействия на пласт; </w:t>
      </w:r>
      <w:r>
        <w:br/>
      </w:r>
      <w:r>
        <w:rPr>
          <w:rFonts w:ascii="Times New Roman"/>
          <w:b w:val="false"/>
          <w:i w:val="false"/>
          <w:color w:val="000000"/>
          <w:sz w:val="28"/>
        </w:rPr>
        <w:t xml:space="preserve">
      комплекс исследований по контролю процесса разработки и получения дополнительных данных о геолого-физических свойствах объекта; </w:t>
      </w:r>
      <w:r>
        <w:br/>
      </w:r>
      <w:r>
        <w:rPr>
          <w:rFonts w:ascii="Times New Roman"/>
          <w:b w:val="false"/>
          <w:i w:val="false"/>
          <w:color w:val="000000"/>
          <w:sz w:val="28"/>
        </w:rPr>
        <w:t xml:space="preserve">
      продолжительность опытно-промышленной разработки, необходимая для оценки эффективности апробируемой технологии; </w:t>
      </w:r>
      <w:r>
        <w:br/>
      </w:r>
      <w:r>
        <w:rPr>
          <w:rFonts w:ascii="Times New Roman"/>
          <w:b w:val="false"/>
          <w:i w:val="false"/>
          <w:color w:val="000000"/>
          <w:sz w:val="28"/>
        </w:rPr>
        <w:t xml:space="preserve">
      уровни добычи нефти, газа и закачки агента воздействия на период проведения опытных работ; </w:t>
      </w:r>
      <w:r>
        <w:br/>
      </w:r>
      <w:r>
        <w:rPr>
          <w:rFonts w:ascii="Times New Roman"/>
          <w:b w:val="false"/>
          <w:i w:val="false"/>
          <w:color w:val="000000"/>
          <w:sz w:val="28"/>
        </w:rPr>
        <w:t xml:space="preserve">
      основные требования к системе промыслового обустройства; </w:t>
      </w:r>
      <w:r>
        <w:br/>
      </w:r>
      <w:r>
        <w:rPr>
          <w:rFonts w:ascii="Times New Roman"/>
          <w:b w:val="false"/>
          <w:i w:val="false"/>
          <w:color w:val="000000"/>
          <w:sz w:val="28"/>
        </w:rPr>
        <w:t xml:space="preserve">
      предполагаемая технологическая и экономическая эффективность опытно-промышленных работ. </w:t>
      </w:r>
    </w:p>
    <w:bookmarkStart w:name="z13" w:id="13"/>
    <w:p>
      <w:pPr>
        <w:spacing w:after="0"/>
        <w:ind w:left="0"/>
        <w:jc w:val="left"/>
      </w:pPr>
      <w:r>
        <w:rPr>
          <w:rFonts w:ascii="Times New Roman"/>
          <w:b/>
          <w:i w:val="false"/>
          <w:color w:val="000000"/>
        </w:rPr>
        <w:t xml:space="preserve"> 
2.2. Выбор системы разработки-нефтяного месторождения </w:t>
      </w:r>
    </w:p>
    <w:bookmarkEnd w:id="13"/>
    <w:p>
      <w:pPr>
        <w:spacing w:after="0"/>
        <w:ind w:left="0"/>
        <w:jc w:val="both"/>
      </w:pPr>
      <w:r>
        <w:rPr>
          <w:rFonts w:ascii="Times New Roman"/>
          <w:b w:val="false"/>
          <w:i w:val="false"/>
          <w:color w:val="000000"/>
          <w:sz w:val="28"/>
        </w:rPr>
        <w:t xml:space="preserve">      2.2.1. Разработка нефтяного месторождения включает в себя комплекс разнообразных технических и технологических мероприятий: бурение скважин по определенным сеткам и создание условий для их оптимальной эксплуатации, организацию воздействия на продуктивные пласты, контроля разработки. </w:t>
      </w:r>
      <w:r>
        <w:br/>
      </w:r>
      <w:r>
        <w:rPr>
          <w:rFonts w:ascii="Times New Roman"/>
          <w:b w:val="false"/>
          <w:i w:val="false"/>
          <w:color w:val="000000"/>
          <w:sz w:val="28"/>
        </w:rPr>
        <w:t xml:space="preserve">
      Этот комплекс мероприятий образует систему разработки, состоящую из серии взаимосвязанных элементов. </w:t>
      </w:r>
      <w:r>
        <w:br/>
      </w:r>
      <w:r>
        <w:rPr>
          <w:rFonts w:ascii="Times New Roman"/>
          <w:b w:val="false"/>
          <w:i w:val="false"/>
          <w:color w:val="000000"/>
          <w:sz w:val="28"/>
        </w:rPr>
        <w:t xml:space="preserve">
      2.2.2. Каждому эксплуатационному объекту соответствует своя рациональная система разработки, отвечающая конкретным геолого-физическим условиям и техническим возможностям при достаточной экономической эффективности. </w:t>
      </w:r>
      <w:r>
        <w:br/>
      </w:r>
      <w:r>
        <w:rPr>
          <w:rFonts w:ascii="Times New Roman"/>
          <w:b w:val="false"/>
          <w:i w:val="false"/>
          <w:color w:val="000000"/>
          <w:sz w:val="28"/>
        </w:rPr>
        <w:t xml:space="preserve">
      2.2.3. Выбор рациональной системы разработки осуществляется путем рассмотрения вариантов с оптимизацией основных элементов системы. Основное внимание уделяется обоснованию: </w:t>
      </w:r>
      <w:r>
        <w:br/>
      </w:r>
      <w:r>
        <w:rPr>
          <w:rFonts w:ascii="Times New Roman"/>
          <w:b w:val="false"/>
          <w:i w:val="false"/>
          <w:color w:val="000000"/>
          <w:sz w:val="28"/>
        </w:rPr>
        <w:t xml:space="preserve">
      выделения эксплуатационных объектов; </w:t>
      </w:r>
      <w:r>
        <w:br/>
      </w:r>
      <w:r>
        <w:rPr>
          <w:rFonts w:ascii="Times New Roman"/>
          <w:b w:val="false"/>
          <w:i w:val="false"/>
          <w:color w:val="000000"/>
          <w:sz w:val="28"/>
        </w:rPr>
        <w:t xml:space="preserve">
      способа и режима эксплуатации скважин; </w:t>
      </w:r>
      <w:r>
        <w:br/>
      </w:r>
      <w:r>
        <w:rPr>
          <w:rFonts w:ascii="Times New Roman"/>
          <w:b w:val="false"/>
          <w:i w:val="false"/>
          <w:color w:val="000000"/>
          <w:sz w:val="28"/>
        </w:rPr>
        <w:t xml:space="preserve">
      системы размещения и плотности сетки скважин; </w:t>
      </w:r>
      <w:r>
        <w:br/>
      </w:r>
      <w:r>
        <w:rPr>
          <w:rFonts w:ascii="Times New Roman"/>
          <w:b w:val="false"/>
          <w:i w:val="false"/>
          <w:color w:val="000000"/>
          <w:sz w:val="28"/>
        </w:rPr>
        <w:t xml:space="preserve">
      вида воздействия на пласты; </w:t>
      </w:r>
      <w:r>
        <w:br/>
      </w:r>
      <w:r>
        <w:rPr>
          <w:rFonts w:ascii="Times New Roman"/>
          <w:b w:val="false"/>
          <w:i w:val="false"/>
          <w:color w:val="000000"/>
          <w:sz w:val="28"/>
        </w:rPr>
        <w:t xml:space="preserve">
      принимаемых забойных давлений добывающих и нагнетательных скважин. </w:t>
      </w:r>
    </w:p>
    <w:bookmarkStart w:name="z14" w:id="14"/>
    <w:p>
      <w:pPr>
        <w:spacing w:after="0"/>
        <w:ind w:left="0"/>
        <w:jc w:val="left"/>
      </w:pPr>
      <w:r>
        <w:rPr>
          <w:rFonts w:ascii="Times New Roman"/>
          <w:b/>
          <w:i w:val="false"/>
          <w:color w:val="000000"/>
        </w:rPr>
        <w:t xml:space="preserve"> 
2.3. Выделение эксплуатационных объектов </w:t>
      </w:r>
    </w:p>
    <w:bookmarkEnd w:id="14"/>
    <w:p>
      <w:pPr>
        <w:spacing w:after="0"/>
        <w:ind w:left="0"/>
        <w:jc w:val="both"/>
      </w:pPr>
      <w:r>
        <w:rPr>
          <w:rFonts w:ascii="Times New Roman"/>
          <w:b w:val="false"/>
          <w:i w:val="false"/>
          <w:color w:val="000000"/>
          <w:sz w:val="28"/>
        </w:rPr>
        <w:t xml:space="preserve">      2.3.1. Эксплуатационный объект (объект разработки) - это отдельный продуктивный пласт, группа пластов или часть крупной насыщенной углеводородами толщи, выделенные для разработки самостоятельной серией скважин. </w:t>
      </w:r>
      <w:r>
        <w:br/>
      </w:r>
      <w:r>
        <w:rPr>
          <w:rFonts w:ascii="Times New Roman"/>
          <w:b w:val="false"/>
          <w:i w:val="false"/>
          <w:color w:val="000000"/>
          <w:sz w:val="28"/>
        </w:rPr>
        <w:t xml:space="preserve">
      Выделение в разрезах месторождений углеводородов эксплуатационных объектов - первый этап в проектировании разработки - решается с учетом геолого-физических, технических, экологических и экономических факторов в виде оптимизационной задачи. В результате могут быть выделены один, два и более объектов. </w:t>
      </w:r>
      <w:r>
        <w:br/>
      </w:r>
      <w:r>
        <w:rPr>
          <w:rFonts w:ascii="Times New Roman"/>
          <w:b w:val="false"/>
          <w:i w:val="false"/>
          <w:color w:val="000000"/>
          <w:sz w:val="28"/>
        </w:rPr>
        <w:t xml:space="preserve">
      2.3.2. В единые объекты разработки объединяются продуктивные пласты или горизонты, имеющие один этаж нефтеносности, с близкими физико-химическими свойствами нефти, коллекторскими свойствами, режимами работы залежей, величинами пластовых давлений. </w:t>
      </w:r>
      <w:r>
        <w:br/>
      </w:r>
      <w:r>
        <w:rPr>
          <w:rFonts w:ascii="Times New Roman"/>
          <w:b w:val="false"/>
          <w:i w:val="false"/>
          <w:color w:val="000000"/>
          <w:sz w:val="28"/>
        </w:rPr>
        <w:t xml:space="preserve">
      2.3.3. При выделении в разрезе многопластового месторождения двух или более объектов разработки необходимо, чтобы между ними располагались повсеместно прослеживающиеся по площади пачки непроницаемых пород. </w:t>
      </w:r>
      <w:r>
        <w:br/>
      </w:r>
      <w:r>
        <w:rPr>
          <w:rFonts w:ascii="Times New Roman"/>
          <w:b w:val="false"/>
          <w:i w:val="false"/>
          <w:color w:val="000000"/>
          <w:sz w:val="28"/>
        </w:rPr>
        <w:t xml:space="preserve">
      2.3.4. Выделенный объект разработки должен располагать достаточными удельными запасами на единицу площади залежи и достаточной продуктивностью с тем, чтобы обеспечить высокие дебиты скважин в течение продолжительного периода эксплуатации в безводный период и при обводнении. </w:t>
      </w:r>
      <w:r>
        <w:br/>
      </w:r>
      <w:r>
        <w:rPr>
          <w:rFonts w:ascii="Times New Roman"/>
          <w:b w:val="false"/>
          <w:i w:val="false"/>
          <w:color w:val="000000"/>
          <w:sz w:val="28"/>
        </w:rPr>
        <w:t xml:space="preserve">
      2.3.5. Нецелесообразно выделение крупных эксплуатационных объектов, которые могут привести: к превышению возможных дебитов над пропускной возможностью скважин; резкому снижению продуктивности объекта по сравнению с суммарной продуктивностью объединенных пластов при их раздельной разработке; весьма резкому усложнению комплекса мероприятий по контролю и регулированию работы всех пластов. </w:t>
      </w:r>
    </w:p>
    <w:bookmarkStart w:name="z15" w:id="15"/>
    <w:p>
      <w:pPr>
        <w:spacing w:after="0"/>
        <w:ind w:left="0"/>
        <w:jc w:val="left"/>
      </w:pPr>
      <w:r>
        <w:rPr>
          <w:rFonts w:ascii="Times New Roman"/>
          <w:b/>
          <w:i w:val="false"/>
          <w:color w:val="000000"/>
        </w:rPr>
        <w:t xml:space="preserve"> 
2.4. Выбор режима разработки эксплуатационных объектов </w:t>
      </w:r>
    </w:p>
    <w:bookmarkEnd w:id="15"/>
    <w:p>
      <w:pPr>
        <w:spacing w:after="0"/>
        <w:ind w:left="0"/>
        <w:jc w:val="both"/>
      </w:pPr>
      <w:r>
        <w:rPr>
          <w:rFonts w:ascii="Times New Roman"/>
          <w:b w:val="false"/>
          <w:i w:val="false"/>
          <w:color w:val="000000"/>
          <w:sz w:val="28"/>
        </w:rPr>
        <w:t xml:space="preserve">      2.4.1. Разработка нефтяных месторождений может осуществляться на режимах двух типов: на естественных и искусственных режимах восполнения пластовой энергии. </w:t>
      </w:r>
      <w:r>
        <w:br/>
      </w:r>
      <w:r>
        <w:rPr>
          <w:rFonts w:ascii="Times New Roman"/>
          <w:b w:val="false"/>
          <w:i w:val="false"/>
          <w:color w:val="000000"/>
          <w:sz w:val="28"/>
        </w:rPr>
        <w:t xml:space="preserve">
      2.4.2. Первый тип режимов выключает в себя естественный водонапорный режим, при котором вода из законтурной водоносной области поступает в пределы нефтяной залежи и вытесняет нефть, а также в разных соотношениях: упругий режим, режим растворенного газа. Кроме того, при наличии значительной газовой шапки за счет ее расширения может быть естественный газонапорный режим. При выпуске газа из газовой шапки и неконтролируемом разгазировании нефти в пластовых условиях нефтеотдача пластов может быть недопустимо низкой. </w:t>
      </w:r>
      <w:r>
        <w:br/>
      </w:r>
      <w:r>
        <w:rPr>
          <w:rFonts w:ascii="Times New Roman"/>
          <w:b w:val="false"/>
          <w:i w:val="false"/>
          <w:color w:val="000000"/>
          <w:sz w:val="28"/>
        </w:rPr>
        <w:t xml:space="preserve">
      2.4.3. Второй тип режимов основан на нагнетании в пласты различных вытесняющих агентов при разных схемах осуществления процессов воздействия на пласт. </w:t>
      </w:r>
      <w:r>
        <w:br/>
      </w:r>
      <w:r>
        <w:rPr>
          <w:rFonts w:ascii="Times New Roman"/>
          <w:b w:val="false"/>
          <w:i w:val="false"/>
          <w:color w:val="000000"/>
          <w:sz w:val="28"/>
        </w:rPr>
        <w:t xml:space="preserve">
      2.4.4. В качестве вытесняющего агента применяются: </w:t>
      </w:r>
      <w:r>
        <w:br/>
      </w:r>
      <w:r>
        <w:rPr>
          <w:rFonts w:ascii="Times New Roman"/>
          <w:b w:val="false"/>
          <w:i w:val="false"/>
          <w:color w:val="000000"/>
          <w:sz w:val="28"/>
        </w:rPr>
        <w:t xml:space="preserve">
      вода из различных природных источников и попутная промысловая после ее очистки и деаэрации; </w:t>
      </w:r>
      <w:r>
        <w:br/>
      </w:r>
      <w:r>
        <w:rPr>
          <w:rFonts w:ascii="Times New Roman"/>
          <w:b w:val="false"/>
          <w:i w:val="false"/>
          <w:color w:val="000000"/>
          <w:sz w:val="28"/>
        </w:rPr>
        <w:t xml:space="preserve">
      вода, обработанная различными химическими реагентами, горячая вода, пар, газ и другие энергоносители обычно в виде оторочек, вытесняемых водой. </w:t>
      </w:r>
    </w:p>
    <w:bookmarkStart w:name="z16" w:id="16"/>
    <w:p>
      <w:pPr>
        <w:spacing w:after="0"/>
        <w:ind w:left="0"/>
        <w:jc w:val="both"/>
      </w:pPr>
      <w:r>
        <w:rPr>
          <w:rFonts w:ascii="Times New Roman"/>
          <w:b w:val="false"/>
          <w:i w:val="false"/>
          <w:color w:val="000000"/>
          <w:sz w:val="28"/>
        </w:rPr>
        <w:t>
</w:t>
      </w:r>
      <w:r>
        <w:rPr>
          <w:rFonts w:ascii="Times New Roman"/>
          <w:b/>
          <w:i w:val="false"/>
          <w:color w:val="000000"/>
          <w:sz w:val="28"/>
        </w:rPr>
        <w:t xml:space="preserve">                               2.5. Сетки скважин </w:t>
      </w:r>
    </w:p>
    <w:bookmarkEnd w:id="16"/>
    <w:p>
      <w:pPr>
        <w:spacing w:after="0"/>
        <w:ind w:left="0"/>
        <w:jc w:val="both"/>
      </w:pPr>
      <w:r>
        <w:rPr>
          <w:rFonts w:ascii="Times New Roman"/>
          <w:b w:val="false"/>
          <w:i w:val="false"/>
          <w:color w:val="000000"/>
          <w:sz w:val="28"/>
        </w:rPr>
        <w:t xml:space="preserve">      2.5.1. При проектировании разработки предусматриваются основная сетка скважин (скважины основного фонда) и резервные скважины. </w:t>
      </w:r>
      <w:r>
        <w:br/>
      </w:r>
      <w:r>
        <w:rPr>
          <w:rFonts w:ascii="Times New Roman"/>
          <w:b w:val="false"/>
          <w:i w:val="false"/>
          <w:color w:val="000000"/>
          <w:sz w:val="28"/>
        </w:rPr>
        <w:t xml:space="preserve">
      2.5.2. Скважины основного фонда располагают по всей площади эксплуатационного объекта по квадратной или треугольной геометрическим сеткам при равном расстоянии между всеми скважинами или же рядами с увеличенным расстоянием между рядами скважин и уменьшенным - между скважинами в рядах. </w:t>
      </w:r>
      <w:r>
        <w:br/>
      </w:r>
      <w:r>
        <w:rPr>
          <w:rFonts w:ascii="Times New Roman"/>
          <w:b w:val="false"/>
          <w:i w:val="false"/>
          <w:color w:val="000000"/>
          <w:sz w:val="28"/>
        </w:rPr>
        <w:t xml:space="preserve">
      2.5.3. Резервные скважины размещаются на площади объекта в процессе разбуривания по мере детализации представлений о строении пласта. </w:t>
      </w:r>
      <w:r>
        <w:br/>
      </w:r>
      <w:r>
        <w:rPr>
          <w:rFonts w:ascii="Times New Roman"/>
          <w:b w:val="false"/>
          <w:i w:val="false"/>
          <w:color w:val="000000"/>
          <w:sz w:val="28"/>
        </w:rPr>
        <w:t xml:space="preserve">
      2.5.4. Для каждого объекта подбирается рациональная плотность сетки скважин. Рациональной считается такая плотность сетки и соответственно такое общее количество скважин, при которых достигается максимум экономического эффекта при возможно более полном использовании недр. </w:t>
      </w:r>
      <w:r>
        <w:br/>
      </w:r>
      <w:r>
        <w:rPr>
          <w:rFonts w:ascii="Times New Roman"/>
          <w:b w:val="false"/>
          <w:i w:val="false"/>
          <w:color w:val="000000"/>
          <w:sz w:val="28"/>
        </w:rPr>
        <w:t xml:space="preserve">
      2.5.5. Плотность сетки скважин выбирается с учетом геолого-физических факторов, к основным из которых относятся: </w:t>
      </w:r>
      <w:r>
        <w:br/>
      </w:r>
      <w:r>
        <w:rPr>
          <w:rFonts w:ascii="Times New Roman"/>
          <w:b w:val="false"/>
          <w:i w:val="false"/>
          <w:color w:val="000000"/>
          <w:sz w:val="28"/>
        </w:rPr>
        <w:t xml:space="preserve">
      удельные запасы нефти на единицу площади; </w:t>
      </w:r>
      <w:r>
        <w:br/>
      </w:r>
      <w:r>
        <w:rPr>
          <w:rFonts w:ascii="Times New Roman"/>
          <w:b w:val="false"/>
          <w:i w:val="false"/>
          <w:color w:val="000000"/>
          <w:sz w:val="28"/>
        </w:rPr>
        <w:t xml:space="preserve">
      свойства пластовой нефти (вязкость, газосодержание, соотношение пластового давления и давления насыщения); </w:t>
      </w:r>
      <w:r>
        <w:br/>
      </w:r>
      <w:r>
        <w:rPr>
          <w:rFonts w:ascii="Times New Roman"/>
          <w:b w:val="false"/>
          <w:i w:val="false"/>
          <w:color w:val="000000"/>
          <w:sz w:val="28"/>
        </w:rPr>
        <w:t xml:space="preserve">
      характер и степень неоднородности продуктивных пластов; </w:t>
      </w:r>
      <w:r>
        <w:br/>
      </w:r>
      <w:r>
        <w:rPr>
          <w:rFonts w:ascii="Times New Roman"/>
          <w:b w:val="false"/>
          <w:i w:val="false"/>
          <w:color w:val="000000"/>
          <w:sz w:val="28"/>
        </w:rPr>
        <w:t xml:space="preserve">
      фильтрационные свойства пород-коллекторов. </w:t>
      </w:r>
      <w:r>
        <w:br/>
      </w:r>
      <w:r>
        <w:rPr>
          <w:rFonts w:ascii="Times New Roman"/>
          <w:b w:val="false"/>
          <w:i w:val="false"/>
          <w:color w:val="000000"/>
          <w:sz w:val="28"/>
        </w:rPr>
        <w:t xml:space="preserve">
      2.5.6. Рациональная плотность сетки скважин определяется путем сравнения технико-экономических вариантов по нескольким вариантам разработки, полученным на основании гидродинамических расчетов. </w:t>
      </w:r>
      <w:r>
        <w:br/>
      </w:r>
      <w:r>
        <w:rPr>
          <w:rFonts w:ascii="Times New Roman"/>
          <w:b w:val="false"/>
          <w:i w:val="false"/>
          <w:color w:val="000000"/>
          <w:sz w:val="28"/>
        </w:rPr>
        <w:t xml:space="preserve">
      2.5.7. На месторождениях с двумя-тремя и более объектами системы размещения добывающих и нагнетательных скважин увязываются между собой для рационального размещения скважин, создания оптимальных условий общего поверхностного обустройства, предотвращения перетоков жидкости между объектами. </w:t>
      </w:r>
    </w:p>
    <w:bookmarkStart w:name="z17" w:id="17"/>
    <w:p>
      <w:pPr>
        <w:spacing w:after="0"/>
        <w:ind w:left="0"/>
        <w:jc w:val="both"/>
      </w:pPr>
      <w:r>
        <w:rPr>
          <w:rFonts w:ascii="Times New Roman"/>
          <w:b w:val="false"/>
          <w:i w:val="false"/>
          <w:color w:val="000000"/>
          <w:sz w:val="28"/>
        </w:rPr>
        <w:t>
</w:t>
      </w:r>
      <w:r>
        <w:rPr>
          <w:rFonts w:ascii="Times New Roman"/>
          <w:b/>
          <w:i w:val="false"/>
          <w:color w:val="000000"/>
          <w:sz w:val="28"/>
        </w:rPr>
        <w:t xml:space="preserve">                    2.6. Размещение нагнетательных скважин </w:t>
      </w:r>
    </w:p>
    <w:bookmarkEnd w:id="17"/>
    <w:p>
      <w:pPr>
        <w:spacing w:after="0"/>
        <w:ind w:left="0"/>
        <w:jc w:val="both"/>
      </w:pPr>
      <w:r>
        <w:rPr>
          <w:rFonts w:ascii="Times New Roman"/>
          <w:b w:val="false"/>
          <w:i w:val="false"/>
          <w:color w:val="000000"/>
          <w:sz w:val="28"/>
        </w:rPr>
        <w:t xml:space="preserve">      2.6.1. В общей геометрии сетки нагнетательных скважин располагаются: </w:t>
      </w:r>
      <w:r>
        <w:br/>
      </w:r>
      <w:r>
        <w:rPr>
          <w:rFonts w:ascii="Times New Roman"/>
          <w:b w:val="false"/>
          <w:i w:val="false"/>
          <w:color w:val="000000"/>
          <w:sz w:val="28"/>
        </w:rPr>
        <w:t xml:space="preserve">
      равномерно распределенными по всей площади объекта; </w:t>
      </w:r>
      <w:r>
        <w:br/>
      </w:r>
      <w:r>
        <w:rPr>
          <w:rFonts w:ascii="Times New Roman"/>
          <w:b w:val="false"/>
          <w:i w:val="false"/>
          <w:color w:val="000000"/>
          <w:sz w:val="28"/>
        </w:rPr>
        <w:t xml:space="preserve">
      неравномерно распределенными по всей площади объекта; </w:t>
      </w:r>
      <w:r>
        <w:br/>
      </w:r>
      <w:r>
        <w:rPr>
          <w:rFonts w:ascii="Times New Roman"/>
          <w:b w:val="false"/>
          <w:i w:val="false"/>
          <w:color w:val="000000"/>
          <w:sz w:val="28"/>
        </w:rPr>
        <w:t xml:space="preserve">
      в рядах линейной, круговой или иной формы как в законтурной (приконтурной) области, так и внутри контура нефтеносности. </w:t>
      </w:r>
      <w:r>
        <w:br/>
      </w:r>
      <w:r>
        <w:rPr>
          <w:rFonts w:ascii="Times New Roman"/>
          <w:b w:val="false"/>
          <w:i w:val="false"/>
          <w:color w:val="000000"/>
          <w:sz w:val="28"/>
        </w:rPr>
        <w:t xml:space="preserve">
      2.6.2. Характер размещения нагнетательных скважин при закачке воды и водных растворов определяет вид системы заводнения. </w:t>
      </w:r>
      <w:r>
        <w:br/>
      </w:r>
      <w:r>
        <w:rPr>
          <w:rFonts w:ascii="Times New Roman"/>
          <w:b w:val="false"/>
          <w:i w:val="false"/>
          <w:color w:val="000000"/>
          <w:sz w:val="28"/>
        </w:rPr>
        <w:t xml:space="preserve">
      2.6.3. При равномерном распределении нагнетательных скважин по всей площади объекта формируются пятиточечная, обращенная семиточечная, обращенная девятиточечная или другая система площадного внутриконтурного заводнения. </w:t>
      </w:r>
      <w:r>
        <w:br/>
      </w:r>
      <w:r>
        <w:rPr>
          <w:rFonts w:ascii="Times New Roman"/>
          <w:b w:val="false"/>
          <w:i w:val="false"/>
          <w:color w:val="000000"/>
          <w:sz w:val="28"/>
        </w:rPr>
        <w:t xml:space="preserve">
      2.6.4. При неравномерном распределении нагнетательных скважин по площади объекта формируется избирательная система внутриконтурного воздействия. </w:t>
      </w:r>
      <w:r>
        <w:br/>
      </w:r>
      <w:r>
        <w:rPr>
          <w:rFonts w:ascii="Times New Roman"/>
          <w:b w:val="false"/>
          <w:i w:val="false"/>
          <w:color w:val="000000"/>
          <w:sz w:val="28"/>
        </w:rPr>
        <w:t xml:space="preserve">
      2.6.5. При размещении нагнетательных скважин рядами в законтурной области иди вдоль контура нефтеносности формируется законтурное или приконтурное заводнение. </w:t>
      </w:r>
      <w:r>
        <w:br/>
      </w:r>
      <w:r>
        <w:rPr>
          <w:rFonts w:ascii="Times New Roman"/>
          <w:b w:val="false"/>
          <w:i w:val="false"/>
          <w:color w:val="000000"/>
          <w:sz w:val="28"/>
        </w:rPr>
        <w:t xml:space="preserve">
      2.6.6. При размещении нагнетательных скважин рядами внутри контура нефтеносности формируются рядные (блоковые), барьерные и другие виды рядного внутриконтурного заводнения с разрезанием залежи на полосы (блоки), в пределах которых размещаются от одного до пяти рядов добывающих скважин. </w:t>
      </w:r>
      <w:r>
        <w:br/>
      </w:r>
      <w:r>
        <w:rPr>
          <w:rFonts w:ascii="Times New Roman"/>
          <w:b w:val="false"/>
          <w:i w:val="false"/>
          <w:color w:val="000000"/>
          <w:sz w:val="28"/>
        </w:rPr>
        <w:t xml:space="preserve">
      2.6.7. При необходимости рядные (блоковые) системы внутри контурного заводнения дополняются очаговым заводнением и (или) сочетаются с законтурным (приконтурным). </w:t>
      </w:r>
      <w:r>
        <w:br/>
      </w:r>
      <w:r>
        <w:rPr>
          <w:rFonts w:ascii="Times New Roman"/>
          <w:b w:val="false"/>
          <w:i w:val="false"/>
          <w:color w:val="000000"/>
          <w:sz w:val="28"/>
        </w:rPr>
        <w:t xml:space="preserve">
      2.6.8. Размещение нагнетательных скважин, а следовательно, и вид заводнения определяются особенностями строения объекта, свойствами пластовых флюидов и другими геолого-физическими факторами. </w:t>
      </w:r>
    </w:p>
    <w:bookmarkStart w:name="z18" w:id="18"/>
    <w:p>
      <w:pPr>
        <w:spacing w:after="0"/>
        <w:ind w:left="0"/>
        <w:jc w:val="both"/>
      </w:pPr>
      <w:r>
        <w:rPr>
          <w:rFonts w:ascii="Times New Roman"/>
          <w:b w:val="false"/>
          <w:i w:val="false"/>
          <w:color w:val="000000"/>
          <w:sz w:val="28"/>
        </w:rPr>
        <w:t>
</w:t>
      </w:r>
      <w:r>
        <w:rPr>
          <w:rFonts w:ascii="Times New Roman"/>
          <w:b/>
          <w:i w:val="false"/>
          <w:color w:val="000000"/>
          <w:sz w:val="28"/>
        </w:rPr>
        <w:t xml:space="preserve">                2.7. Выбор забойных давлений нагнетательных </w:t>
      </w:r>
      <w:r>
        <w:br/>
      </w:r>
      <w:r>
        <w:rPr>
          <w:rFonts w:ascii="Times New Roman"/>
          <w:b w:val="false"/>
          <w:i w:val="false"/>
          <w:color w:val="000000"/>
          <w:sz w:val="28"/>
        </w:rPr>
        <w:t>
</w:t>
      </w:r>
      <w:r>
        <w:rPr>
          <w:rFonts w:ascii="Times New Roman"/>
          <w:b/>
          <w:i w:val="false"/>
          <w:color w:val="000000"/>
          <w:sz w:val="28"/>
        </w:rPr>
        <w:t xml:space="preserve">                           и добывающих скважин </w:t>
      </w:r>
    </w:p>
    <w:bookmarkEnd w:id="18"/>
    <w:p>
      <w:pPr>
        <w:spacing w:after="0"/>
        <w:ind w:left="0"/>
        <w:jc w:val="both"/>
      </w:pPr>
      <w:r>
        <w:rPr>
          <w:rFonts w:ascii="Times New Roman"/>
          <w:b w:val="false"/>
          <w:i w:val="false"/>
          <w:color w:val="000000"/>
          <w:sz w:val="28"/>
        </w:rPr>
        <w:t xml:space="preserve">      Забойное давление добывающих скважин определяется, исходя из максимума общего дебита на проектную скважину (вместе добывающие и нагнетательные), с учетом снижения коэффициента продуктивности по нефти при снижении забойного давления ниже давления насыщения. При применении высокого давления нагнетания и рационального соотношения добывающих и нагнетательных скважин забойное давление добывающих скважин целесообразно держать на уровне давления насыщения. </w:t>
      </w:r>
    </w:p>
    <w:bookmarkStart w:name="z19" w:id="19"/>
    <w:p>
      <w:pPr>
        <w:spacing w:after="0"/>
        <w:ind w:left="0"/>
        <w:jc w:val="both"/>
      </w:pPr>
      <w:r>
        <w:rPr>
          <w:rFonts w:ascii="Times New Roman"/>
          <w:b w:val="false"/>
          <w:i w:val="false"/>
          <w:color w:val="000000"/>
          <w:sz w:val="28"/>
        </w:rPr>
        <w:t>
</w:t>
      </w:r>
      <w:r>
        <w:rPr>
          <w:rFonts w:ascii="Times New Roman"/>
          <w:b/>
          <w:i w:val="false"/>
          <w:color w:val="000000"/>
          <w:sz w:val="28"/>
        </w:rPr>
        <w:t xml:space="preserve">             2.8. Технико-экономические показатели и варианты </w:t>
      </w:r>
      <w:r>
        <w:br/>
      </w:r>
      <w:r>
        <w:rPr>
          <w:rFonts w:ascii="Times New Roman"/>
          <w:b w:val="false"/>
          <w:i w:val="false"/>
          <w:color w:val="000000"/>
          <w:sz w:val="28"/>
        </w:rPr>
        <w:t>
</w:t>
      </w:r>
      <w:r>
        <w:rPr>
          <w:rFonts w:ascii="Times New Roman"/>
          <w:b/>
          <w:i w:val="false"/>
          <w:color w:val="000000"/>
          <w:sz w:val="28"/>
        </w:rPr>
        <w:t xml:space="preserve">                     разработки нефтяных месторождений </w:t>
      </w:r>
    </w:p>
    <w:bookmarkEnd w:id="19"/>
    <w:p>
      <w:pPr>
        <w:spacing w:after="0"/>
        <w:ind w:left="0"/>
        <w:jc w:val="both"/>
      </w:pPr>
      <w:r>
        <w:rPr>
          <w:rFonts w:ascii="Times New Roman"/>
          <w:b w:val="false"/>
          <w:i w:val="false"/>
          <w:color w:val="000000"/>
          <w:sz w:val="28"/>
        </w:rPr>
        <w:t xml:space="preserve">      2.8.1. В проектном документе разработки нефтяных месторождений обосновывается динамика основных технологических и экономических показателей: добыча нефти, добыча жидкости, текущая обводненность, число работающих скважин, число скважин-дублеров, объем закачки воды, накопленные отборы нефти и жидкости, капитальные и текущие экономические затраты с учетом реализации за вычетом транспортных расходов и налогов, потребность в кредите, плата за кредит, возврат кредита (отмечается год полного возврата кредита). </w:t>
      </w:r>
      <w:r>
        <w:br/>
      </w:r>
      <w:r>
        <w:rPr>
          <w:rFonts w:ascii="Times New Roman"/>
          <w:b w:val="false"/>
          <w:i w:val="false"/>
          <w:color w:val="000000"/>
          <w:sz w:val="28"/>
        </w:rPr>
        <w:t xml:space="preserve">
      2.8.2. Годовые показатели увязываются со стадиями разработки эксплуатационного объекта. Выделяют четыре стадии: первая - разбуривание основного фонда и рост добычи нефти, вторая - стабилизация добычи нефти, третья - крутое падение добычи нефти, четвертая - низкая добыча нефти с малым падением в течение продолжительного периода времени. </w:t>
      </w:r>
      <w:r>
        <w:br/>
      </w:r>
      <w:r>
        <w:rPr>
          <w:rFonts w:ascii="Times New Roman"/>
          <w:b w:val="false"/>
          <w:i w:val="false"/>
          <w:color w:val="000000"/>
          <w:sz w:val="28"/>
        </w:rPr>
        <w:t xml:space="preserve">
      2.8.3. В проектном документе на разработку эксплуатационного объекта и месторождения в целом рассматриваются три варианта технико-экономических показателей по годам разработки. </w:t>
      </w:r>
      <w:r>
        <w:br/>
      </w:r>
      <w:r>
        <w:rPr>
          <w:rFonts w:ascii="Times New Roman"/>
          <w:b w:val="false"/>
          <w:i w:val="false"/>
          <w:color w:val="000000"/>
          <w:sz w:val="28"/>
        </w:rPr>
        <w:t xml:space="preserve">
      2.8.4. Первым (базовым) вариантом является вариант разработки на естественном режиме истощения пластовой энергии. В последующих проектных документах первым вариантом служит осуществляемый вариант предыдущего проектного документа - бывший рациональный, но теперь пересчитанный с учетом нового знания геологического строения и продуктивности нефтяных пластов, новых соображений по технологии и новой экономической ситуации. </w:t>
      </w:r>
      <w:r>
        <w:br/>
      </w:r>
      <w:r>
        <w:rPr>
          <w:rFonts w:ascii="Times New Roman"/>
          <w:b w:val="false"/>
          <w:i w:val="false"/>
          <w:color w:val="000000"/>
          <w:sz w:val="28"/>
        </w:rPr>
        <w:t xml:space="preserve">
      2.8.5. Вторым вариантом должен быть рекомендуемый рациональный вариант разработки, выбранный при оптимизации основных элементов разработки. </w:t>
      </w:r>
      <w:r>
        <w:br/>
      </w:r>
      <w:r>
        <w:rPr>
          <w:rFonts w:ascii="Times New Roman"/>
          <w:b w:val="false"/>
          <w:i w:val="false"/>
          <w:color w:val="000000"/>
          <w:sz w:val="28"/>
        </w:rPr>
        <w:t xml:space="preserve">
      2.8.6. Третий вариант от рекомендуемого рационального варианта разработки отличается определенной степенью риска по темпу осуществления технических мероприятий и применением более эффективной технологии, испытание которой на экспериментальном участке идет успешно. </w:t>
      </w:r>
      <w:r>
        <w:br/>
      </w:r>
      <w:r>
        <w:rPr>
          <w:rFonts w:ascii="Times New Roman"/>
          <w:b w:val="false"/>
          <w:i w:val="false"/>
          <w:color w:val="000000"/>
          <w:sz w:val="28"/>
        </w:rPr>
        <w:t xml:space="preserve">
      2.8.7. При необходимости число рассчитываемых вариантов может быть больше трех. Принципиальное значение имеют варианты с различным темпом разбуривания и различной потребностью в банковском кредите. </w:t>
      </w:r>
    </w:p>
    <w:bookmarkStart w:name="z20" w:id="20"/>
    <w:p>
      <w:pPr>
        <w:spacing w:after="0"/>
        <w:ind w:left="0"/>
        <w:jc w:val="both"/>
      </w:pPr>
      <w:r>
        <w:rPr>
          <w:rFonts w:ascii="Times New Roman"/>
          <w:b w:val="false"/>
          <w:i w:val="false"/>
          <w:color w:val="000000"/>
          <w:sz w:val="28"/>
        </w:rPr>
        <w:t>
</w:t>
      </w:r>
      <w:r>
        <w:rPr>
          <w:rFonts w:ascii="Times New Roman"/>
          <w:b/>
          <w:i w:val="false"/>
          <w:color w:val="000000"/>
          <w:sz w:val="28"/>
        </w:rPr>
        <w:t xml:space="preserve">           2.9. Проектные документы по промышленной разработке </w:t>
      </w:r>
      <w:r>
        <w:br/>
      </w:r>
      <w:r>
        <w:rPr>
          <w:rFonts w:ascii="Times New Roman"/>
          <w:b w:val="false"/>
          <w:i w:val="false"/>
          <w:color w:val="000000"/>
          <w:sz w:val="28"/>
        </w:rPr>
        <w:t>
</w:t>
      </w:r>
      <w:r>
        <w:rPr>
          <w:rFonts w:ascii="Times New Roman"/>
          <w:b/>
          <w:i w:val="false"/>
          <w:color w:val="000000"/>
          <w:sz w:val="28"/>
        </w:rPr>
        <w:t xml:space="preserve">                           нефтяных месторождений </w:t>
      </w:r>
    </w:p>
    <w:bookmarkEnd w:id="20"/>
    <w:p>
      <w:pPr>
        <w:spacing w:after="0"/>
        <w:ind w:left="0"/>
        <w:jc w:val="both"/>
      </w:pPr>
      <w:r>
        <w:rPr>
          <w:rFonts w:ascii="Times New Roman"/>
          <w:b w:val="false"/>
          <w:i w:val="false"/>
          <w:color w:val="000000"/>
          <w:sz w:val="28"/>
        </w:rPr>
        <w:t xml:space="preserve">      2.9.1. Для промышленной разработки нефтяных месторождений составляются: </w:t>
      </w:r>
      <w:r>
        <w:br/>
      </w:r>
      <w:r>
        <w:rPr>
          <w:rFonts w:ascii="Times New Roman"/>
          <w:b w:val="false"/>
          <w:i w:val="false"/>
          <w:color w:val="000000"/>
          <w:sz w:val="28"/>
        </w:rPr>
        <w:t xml:space="preserve">
      технологическая схема разработки; </w:t>
      </w:r>
      <w:r>
        <w:br/>
      </w:r>
      <w:r>
        <w:rPr>
          <w:rFonts w:ascii="Times New Roman"/>
          <w:b w:val="false"/>
          <w:i w:val="false"/>
          <w:color w:val="000000"/>
          <w:sz w:val="28"/>
        </w:rPr>
        <w:t xml:space="preserve">
      проект разработки; </w:t>
      </w:r>
      <w:r>
        <w:br/>
      </w:r>
      <w:r>
        <w:rPr>
          <w:rFonts w:ascii="Times New Roman"/>
          <w:b w:val="false"/>
          <w:i w:val="false"/>
          <w:color w:val="000000"/>
          <w:sz w:val="28"/>
        </w:rPr>
        <w:t xml:space="preserve">
      уточненный проект разработки; </w:t>
      </w:r>
      <w:r>
        <w:br/>
      </w:r>
      <w:r>
        <w:rPr>
          <w:rFonts w:ascii="Times New Roman"/>
          <w:b w:val="false"/>
          <w:i w:val="false"/>
          <w:color w:val="000000"/>
          <w:sz w:val="28"/>
        </w:rPr>
        <w:t xml:space="preserve">
      проект доразработки. </w:t>
      </w:r>
      <w:r>
        <w:br/>
      </w:r>
      <w:r>
        <w:rPr>
          <w:rFonts w:ascii="Times New Roman"/>
          <w:b w:val="false"/>
          <w:i w:val="false"/>
          <w:color w:val="000000"/>
          <w:sz w:val="28"/>
        </w:rPr>
        <w:t xml:space="preserve">
      Из названных документов некоторые могут быть исключены, если в них нет необходимости. </w:t>
      </w:r>
      <w:r>
        <w:br/>
      </w:r>
      <w:r>
        <w:rPr>
          <w:rFonts w:ascii="Times New Roman"/>
          <w:b w:val="false"/>
          <w:i w:val="false"/>
          <w:color w:val="000000"/>
          <w:sz w:val="28"/>
        </w:rPr>
        <w:t xml:space="preserve">
      2.9.2. Кроме проектных документов, выполняются отчеты по авторскому надзору за осуществлением проекта и по анализу разработки с рекомендациями по оперативному совершенствованию процесса разработки. </w:t>
      </w:r>
      <w:r>
        <w:br/>
      </w:r>
      <w:r>
        <w:rPr>
          <w:rFonts w:ascii="Times New Roman"/>
          <w:b w:val="false"/>
          <w:i w:val="false"/>
          <w:color w:val="000000"/>
          <w:sz w:val="28"/>
        </w:rPr>
        <w:t xml:space="preserve">
      2.9.3. Необходимость в последовательном составлении перечисленных проектных документов связана с постепенным уточнением начальной величины запасов нефти, локальных особенностей геологического строения и степени выработанности запасов нефтяных пластов и объективной необходимостью устранения выявленных недостатков предыдущей проектной работы, а также с радикальным изменением экономической ситуации. </w:t>
      </w:r>
      <w:r>
        <w:br/>
      </w:r>
      <w:r>
        <w:rPr>
          <w:rFonts w:ascii="Times New Roman"/>
          <w:b w:val="false"/>
          <w:i w:val="false"/>
          <w:color w:val="000000"/>
          <w:sz w:val="28"/>
        </w:rPr>
        <w:t xml:space="preserve">
      2.9.4. Погрешности проектирования разработки нефтяных месторождений часто бывают обусловлены нехваткой исходных данных, неточностью определения параметров нефтяных пластов по ограниченной совокупности исследованных скважин, а также с невыполнением запроектированных технических мероприятий по составу и количеству. </w:t>
      </w:r>
      <w:r>
        <w:br/>
      </w:r>
      <w:r>
        <w:rPr>
          <w:rFonts w:ascii="Times New Roman"/>
          <w:b w:val="false"/>
          <w:i w:val="false"/>
          <w:color w:val="000000"/>
          <w:sz w:val="28"/>
        </w:rPr>
        <w:t xml:space="preserve">
      2.9.5. Представленный порядок проектирования должен быть обеспечен методикой проектирования, методом анализа для выявления основных параметров нефтяных пластов, критерием рациональности и методом согласования по месторождению систем разработки эксплуатационных объектов. </w:t>
      </w:r>
      <w:r>
        <w:br/>
      </w:r>
      <w:r>
        <w:rPr>
          <w:rFonts w:ascii="Times New Roman"/>
          <w:b w:val="false"/>
          <w:i w:val="false"/>
          <w:color w:val="000000"/>
          <w:sz w:val="28"/>
        </w:rPr>
        <w:t xml:space="preserve">
      2.9.6. При промышленной разработке крупного нефтяного месторождения несколькими недропользователями в каждом проектном документе все технологические решения и показатели разработки, определенные для месторождения в целом, дифференцируются по его участкам (блокам) с соответствующими лицензионными границами. </w:t>
      </w:r>
      <w:r>
        <w:br/>
      </w:r>
      <w:r>
        <w:rPr>
          <w:rFonts w:ascii="Times New Roman"/>
          <w:b w:val="false"/>
          <w:i w:val="false"/>
          <w:color w:val="000000"/>
          <w:sz w:val="28"/>
        </w:rPr>
        <w:t xml:space="preserve">
      2.9.7. В проектном документе обосновываются также порядок и содержание работ по координации недропользователями операций по разработке в целях наиболее эффективного использования недр. </w:t>
      </w:r>
      <w:r>
        <w:br/>
      </w:r>
      <w:r>
        <w:rPr>
          <w:rFonts w:ascii="Times New Roman"/>
          <w:b w:val="false"/>
          <w:i w:val="false"/>
          <w:color w:val="000000"/>
          <w:sz w:val="28"/>
        </w:rPr>
        <w:t xml:space="preserve">
      2.9.8. Обязательным разделом всех проектных документов по разработке нефтяных месторождений является раздел "Охрана недр и окружающей природной среды" с оценкой воздействия на окружающую среду. </w:t>
      </w:r>
    </w:p>
    <w:bookmarkStart w:name="z21" w:id="21"/>
    <w:p>
      <w:pPr>
        <w:spacing w:after="0"/>
        <w:ind w:left="0"/>
        <w:jc w:val="both"/>
      </w:pPr>
      <w:r>
        <w:rPr>
          <w:rFonts w:ascii="Times New Roman"/>
          <w:b w:val="false"/>
          <w:i w:val="false"/>
          <w:color w:val="000000"/>
          <w:sz w:val="28"/>
        </w:rPr>
        <w:t>
</w:t>
      </w:r>
      <w:r>
        <w:rPr>
          <w:rFonts w:ascii="Times New Roman"/>
          <w:b/>
          <w:i w:val="false"/>
          <w:color w:val="000000"/>
          <w:sz w:val="28"/>
        </w:rPr>
        <w:t xml:space="preserve">                 3. Промышленная разработка нефтяных месторождений </w:t>
      </w:r>
    </w:p>
    <w:bookmarkEnd w:id="21"/>
    <w:bookmarkStart w:name="z22" w:id="22"/>
    <w:p>
      <w:pPr>
        <w:spacing w:after="0"/>
        <w:ind w:left="0"/>
        <w:jc w:val="both"/>
      </w:pPr>
      <w:r>
        <w:rPr>
          <w:rFonts w:ascii="Times New Roman"/>
          <w:b w:val="false"/>
          <w:i w:val="false"/>
          <w:color w:val="000000"/>
          <w:sz w:val="28"/>
        </w:rPr>
        <w:t>
</w:t>
      </w:r>
      <w:r>
        <w:rPr>
          <w:rFonts w:ascii="Times New Roman"/>
          <w:b/>
          <w:i w:val="false"/>
          <w:color w:val="000000"/>
          <w:sz w:val="28"/>
        </w:rPr>
        <w:t xml:space="preserve">             3.1. Конструкции и бурение добывающих и нагнетательных </w:t>
      </w:r>
      <w:r>
        <w:br/>
      </w:r>
      <w:r>
        <w:rPr>
          <w:rFonts w:ascii="Times New Roman"/>
          <w:b w:val="false"/>
          <w:i w:val="false"/>
          <w:color w:val="000000"/>
          <w:sz w:val="28"/>
        </w:rPr>
        <w:t>
</w:t>
      </w:r>
      <w:r>
        <w:rPr>
          <w:rFonts w:ascii="Times New Roman"/>
          <w:b/>
          <w:i w:val="false"/>
          <w:color w:val="000000"/>
          <w:sz w:val="28"/>
        </w:rPr>
        <w:t xml:space="preserve">                      скважин, вскрытие пластов </w:t>
      </w:r>
    </w:p>
    <w:bookmarkEnd w:id="22"/>
    <w:p>
      <w:pPr>
        <w:spacing w:after="0"/>
        <w:ind w:left="0"/>
        <w:jc w:val="both"/>
      </w:pPr>
      <w:r>
        <w:rPr>
          <w:rFonts w:ascii="Times New Roman"/>
          <w:b w:val="false"/>
          <w:i w:val="false"/>
          <w:color w:val="000000"/>
          <w:sz w:val="28"/>
        </w:rPr>
        <w:t xml:space="preserve">      3.1.1. Строительство скважин является одним из основных этапов в создании запроектированной системы разработки месторождения и проводится в полном соответствии с требованиями Единых технических правил ведения работ при строительстве скважин на нефть и газ, утвержденных Министерством геологии и охраны недр и Министерством нефтяной и газовой промышленности и согласованных с Комитетом по надзору за безопасным ведением работ в промышленности и горному надзору Республики Казахстан. </w:t>
      </w:r>
      <w:r>
        <w:br/>
      </w:r>
      <w:r>
        <w:rPr>
          <w:rFonts w:ascii="Times New Roman"/>
          <w:b w:val="false"/>
          <w:i w:val="false"/>
          <w:color w:val="000000"/>
          <w:sz w:val="28"/>
        </w:rPr>
        <w:t xml:space="preserve">
      3.1.2. Проектирование строительства скважин основывается на следующих положениях: </w:t>
      </w:r>
      <w:r>
        <w:br/>
      </w:r>
      <w:r>
        <w:rPr>
          <w:rFonts w:ascii="Times New Roman"/>
          <w:b w:val="false"/>
          <w:i w:val="false"/>
          <w:color w:val="000000"/>
          <w:sz w:val="28"/>
        </w:rPr>
        <w:t xml:space="preserve">
      бурение скважин осуществляется по групповым или индивидуальным техническим проектам на строительство скважин; </w:t>
      </w:r>
      <w:r>
        <w:br/>
      </w:r>
      <w:r>
        <w:rPr>
          <w:rFonts w:ascii="Times New Roman"/>
          <w:b w:val="false"/>
          <w:i w:val="false"/>
          <w:color w:val="000000"/>
          <w:sz w:val="28"/>
        </w:rPr>
        <w:t xml:space="preserve">
      технический проект является основным документом, регламентирующим процесс строительства скважин. Технические проекты разрабатываются отечественными и иностранными научно-исследовательскими и проектными институтами и согласовываются в установленном порядке с соответствующими государственными органами. В проектах предусматривается качественное вскрытие продуктивных пластов, крепление и надежность скважин, выполнение всех требований технологических проектных документов на разработку; </w:t>
      </w:r>
      <w:r>
        <w:br/>
      </w:r>
      <w:r>
        <w:rPr>
          <w:rFonts w:ascii="Times New Roman"/>
          <w:b w:val="false"/>
          <w:i w:val="false"/>
          <w:color w:val="000000"/>
          <w:sz w:val="28"/>
        </w:rPr>
        <w:t xml:space="preserve">
      при проектировании строительства скважин руководствуются действующими нормативными документами по всем основным видам работ и охране окружающей природной среды. Технический проект разрабатывается на основании задания на проектирование строительства скважин, которое составляется заказчиком на основе проекта геологоразведочных работ и технологического проекта (схемы) разработки месторождения. Ответственность за полноту и достоверность исходных данных на проектирование несет заказчик, а за качество проекта - проектная организация; </w:t>
      </w:r>
      <w:r>
        <w:br/>
      </w:r>
      <w:r>
        <w:rPr>
          <w:rFonts w:ascii="Times New Roman"/>
          <w:b w:val="false"/>
          <w:i w:val="false"/>
          <w:color w:val="000000"/>
          <w:sz w:val="28"/>
        </w:rPr>
        <w:t xml:space="preserve">
      строительство скважин осуществляется на основе договоров между буровой организацией-подрядчиком и нефтегазодобывающим управлением-заказчиком или самим нефтегазовым управлением при наличии соответствующей лицензии; </w:t>
      </w:r>
      <w:r>
        <w:br/>
      </w:r>
      <w:r>
        <w:rPr>
          <w:rFonts w:ascii="Times New Roman"/>
          <w:b w:val="false"/>
          <w:i w:val="false"/>
          <w:color w:val="000000"/>
          <w:sz w:val="28"/>
        </w:rPr>
        <w:t xml:space="preserve">
      изменения к проекту в целях повышения качества и безопасности работ производятся по требованиям Компетентных государственных органов (Министерства геологии и охраны недр, Министерства нефтяной и газовой промышленности Республики Казахстан, государственных контролирующих органов); </w:t>
      </w:r>
      <w:r>
        <w:br/>
      </w:r>
      <w:r>
        <w:rPr>
          <w:rFonts w:ascii="Times New Roman"/>
          <w:b w:val="false"/>
          <w:i w:val="false"/>
          <w:color w:val="000000"/>
          <w:sz w:val="28"/>
        </w:rPr>
        <w:t xml:space="preserve">
      контроль за исполнением проектов возлагается на заказчика и проектную организацию; </w:t>
      </w:r>
      <w:r>
        <w:br/>
      </w:r>
      <w:r>
        <w:rPr>
          <w:rFonts w:ascii="Times New Roman"/>
          <w:b w:val="false"/>
          <w:i w:val="false"/>
          <w:color w:val="000000"/>
          <w:sz w:val="28"/>
        </w:rPr>
        <w:t xml:space="preserve">
      ответственность за соблюдение проектов и качество строительства скважин возлагается на буровую организацию. </w:t>
      </w:r>
      <w:r>
        <w:br/>
      </w:r>
      <w:r>
        <w:rPr>
          <w:rFonts w:ascii="Times New Roman"/>
          <w:b w:val="false"/>
          <w:i w:val="false"/>
          <w:color w:val="000000"/>
          <w:sz w:val="28"/>
        </w:rPr>
        <w:t xml:space="preserve">
      3.1.3. Бурение скважин всех категорий проводится в полном соответствии с требованиями действующих правил и норм (в отрасли и в организациях). При строительстве скважин могут быть использованы зарубежные нормативы, если их требования не ниже казахстанских и не противоречат им. </w:t>
      </w:r>
      <w:r>
        <w:br/>
      </w:r>
      <w:r>
        <w:rPr>
          <w:rFonts w:ascii="Times New Roman"/>
          <w:b w:val="false"/>
          <w:i w:val="false"/>
          <w:color w:val="000000"/>
          <w:sz w:val="28"/>
        </w:rPr>
        <w:t xml:space="preserve">
      Все операции по строительству скважин проводятся в полном соответствии с требованиями режимно-технологической документации, разработанной институтом-проектировщиком, с обязательным проведением всего комплекса маркшейдерско-геофизических работ, обеспечивающих соответствие фактических точек размещения устьев и забоев скважин их проектным положениям. </w:t>
      </w:r>
      <w:r>
        <w:br/>
      </w:r>
      <w:r>
        <w:rPr>
          <w:rFonts w:ascii="Times New Roman"/>
          <w:b w:val="false"/>
          <w:i w:val="false"/>
          <w:color w:val="000000"/>
          <w:sz w:val="28"/>
        </w:rPr>
        <w:t xml:space="preserve">
      Способы бурения и соответствующие им бурильные трубы, долота, режим бурения, тип и рецептура бурового раствора определяются в технологических регламентах. Предусматривается и обосновывается способ вскрытия бурением продуктивных отложений с различными пластовыми давлениями на разрабатываемых месторождениях. </w:t>
      </w:r>
      <w:r>
        <w:br/>
      </w:r>
      <w:r>
        <w:rPr>
          <w:rFonts w:ascii="Times New Roman"/>
          <w:b w:val="false"/>
          <w:i w:val="false"/>
          <w:color w:val="000000"/>
          <w:sz w:val="28"/>
        </w:rPr>
        <w:t xml:space="preserve">
      Вопросы технологии бурения, указанные в проекте разработки месторождения, рассматриваются как рекомендации. </w:t>
      </w:r>
      <w:r>
        <w:br/>
      </w:r>
      <w:r>
        <w:rPr>
          <w:rFonts w:ascii="Times New Roman"/>
          <w:b w:val="false"/>
          <w:i w:val="false"/>
          <w:color w:val="000000"/>
          <w:sz w:val="28"/>
        </w:rPr>
        <w:t xml:space="preserve">
      Объем запасного бурового раствора определяется в техническом проекте. </w:t>
      </w:r>
      <w:r>
        <w:br/>
      </w:r>
      <w:r>
        <w:rPr>
          <w:rFonts w:ascii="Times New Roman"/>
          <w:b w:val="false"/>
          <w:i w:val="false"/>
          <w:color w:val="000000"/>
          <w:sz w:val="28"/>
        </w:rPr>
        <w:t xml:space="preserve">
      Циркуляционная система для бурения нефтяных, газовых и газоконденсатных скважин с высоким газовым фактором и аномально высокими пластовыми давлениями предусматривает возможность непрерывной дегазации бурового раствора с использованием специального оборудования. </w:t>
      </w:r>
      <w:r>
        <w:br/>
      </w:r>
      <w:r>
        <w:rPr>
          <w:rFonts w:ascii="Times New Roman"/>
          <w:b w:val="false"/>
          <w:i w:val="false"/>
          <w:color w:val="000000"/>
          <w:sz w:val="28"/>
        </w:rPr>
        <w:t xml:space="preserve">
      Особенности строительства скважин на месторождениях с высоким содержанием сероводорода, наличием в разрезе солей, аномально высоких пластовых давлений и высоких температур предусматриваются в индивидуальных или групповых технических проектах на строительство скважин в соответствии с: </w:t>
      </w:r>
      <w:r>
        <w:br/>
      </w:r>
      <w:r>
        <w:rPr>
          <w:rFonts w:ascii="Times New Roman"/>
          <w:b w:val="false"/>
          <w:i w:val="false"/>
          <w:color w:val="000000"/>
          <w:sz w:val="28"/>
        </w:rPr>
        <w:t xml:space="preserve">
      проектом разведки нефтяного месторождения; </w:t>
      </w:r>
      <w:r>
        <w:br/>
      </w:r>
      <w:r>
        <w:rPr>
          <w:rFonts w:ascii="Times New Roman"/>
          <w:b w:val="false"/>
          <w:i w:val="false"/>
          <w:color w:val="000000"/>
          <w:sz w:val="28"/>
        </w:rPr>
        <w:t xml:space="preserve">
      технологической схемой (проектом) разработки нефтяного, газового или газоконденсатного месторождения. </w:t>
      </w:r>
      <w:r>
        <w:br/>
      </w:r>
      <w:r>
        <w:rPr>
          <w:rFonts w:ascii="Times New Roman"/>
          <w:b w:val="false"/>
          <w:i w:val="false"/>
          <w:color w:val="000000"/>
          <w:sz w:val="28"/>
        </w:rPr>
        <w:t xml:space="preserve">
      Все операции по бурению скважин на месторождениях с содержанием сероводорода выше шести процентов объема выполняются в соответствии с Инструкцией по безопасному ведению работ при разведке и разработке нефтяных, газовых и газоконденсатных месторождений с высоким содержанием сероводорода и других вредных и агрессивных веществ и Дополнительными требованиями по технике безопасности и охране окружающей природной среды при разведке и разработке морских месторождений, содержащих сероводород, которые обязательны также и для проектных организаций, выполняющих работы для указанных целей. </w:t>
      </w:r>
      <w:r>
        <w:br/>
      </w:r>
      <w:r>
        <w:rPr>
          <w:rFonts w:ascii="Times New Roman"/>
          <w:b w:val="false"/>
          <w:i w:val="false"/>
          <w:color w:val="000000"/>
          <w:sz w:val="28"/>
        </w:rPr>
        <w:t xml:space="preserve">
      3.1.4. Конструкции скважин представляют собой комплекс обсадных колонн с необходимыми диаметрами и длинами, зацементированными заколонными пространствами, определенным оборудованием прискважинной области продуктивных пластов и оборудованием устья скважин. Конструкции скважин должны обеспечивать надежность, технологичность и безопасность их бурения и эксплуатации, в том числе: </w:t>
      </w:r>
      <w:r>
        <w:br/>
      </w:r>
      <w:r>
        <w:rPr>
          <w:rFonts w:ascii="Times New Roman"/>
          <w:b w:val="false"/>
          <w:i w:val="false"/>
          <w:color w:val="000000"/>
          <w:sz w:val="28"/>
        </w:rPr>
        <w:t xml:space="preserve">
      максимально возможное использование продуктивности объектов разработки в процессе эксплуатации скважин за счет оптимальных диаметров эксплуатационных колонн и конструкций забоя; </w:t>
      </w:r>
      <w:r>
        <w:br/>
      </w:r>
      <w:r>
        <w:rPr>
          <w:rFonts w:ascii="Times New Roman"/>
          <w:b w:val="false"/>
          <w:i w:val="false"/>
          <w:color w:val="000000"/>
          <w:sz w:val="28"/>
        </w:rPr>
        <w:t xml:space="preserve">
      возможность применения эффективного оборудования для оптимальных способов и режимов эксплуатации скважин в условиях применения запроектированных методой воздействия на пласты или использования природных режимов залежей; </w:t>
      </w:r>
      <w:r>
        <w:br/>
      </w:r>
      <w:r>
        <w:rPr>
          <w:rFonts w:ascii="Times New Roman"/>
          <w:b w:val="false"/>
          <w:i w:val="false"/>
          <w:color w:val="000000"/>
          <w:sz w:val="28"/>
        </w:rPr>
        <w:t xml:space="preserve">
      безопасное ведение работ без аварий и осложнений на всех этапах строительства и эксплуатации скважин; </w:t>
      </w:r>
      <w:r>
        <w:br/>
      </w:r>
      <w:r>
        <w:rPr>
          <w:rFonts w:ascii="Times New Roman"/>
          <w:b w:val="false"/>
          <w:i w:val="false"/>
          <w:color w:val="000000"/>
          <w:sz w:val="28"/>
        </w:rPr>
        <w:t xml:space="preserve">
      получение необходимой горно-геологической информаций по вскрываемому разрезу; </w:t>
      </w:r>
      <w:r>
        <w:br/>
      </w:r>
      <w:r>
        <w:rPr>
          <w:rFonts w:ascii="Times New Roman"/>
          <w:b w:val="false"/>
          <w:i w:val="false"/>
          <w:color w:val="000000"/>
          <w:sz w:val="28"/>
        </w:rPr>
        <w:t xml:space="preserve">
      охрану недр и окружающей природной среды, в первую очередь за счет прочности и долговечности крепи скважин, герметичности обсадных колонн и перекрываемых ими кольцевых пространств для изоляции флюидосодержащих горизонтов друг от друга и от дневной поверхности; </w:t>
      </w:r>
      <w:r>
        <w:br/>
      </w:r>
      <w:r>
        <w:rPr>
          <w:rFonts w:ascii="Times New Roman"/>
          <w:b w:val="false"/>
          <w:i w:val="false"/>
          <w:color w:val="000000"/>
          <w:sz w:val="28"/>
        </w:rPr>
        <w:t xml:space="preserve">
      максимальную унификацию по типоразмерам обсадных труб и ствола скважин; </w:t>
      </w:r>
      <w:r>
        <w:br/>
      </w:r>
      <w:r>
        <w:rPr>
          <w:rFonts w:ascii="Times New Roman"/>
          <w:b w:val="false"/>
          <w:i w:val="false"/>
          <w:color w:val="000000"/>
          <w:sz w:val="28"/>
        </w:rPr>
        <w:t xml:space="preserve">
      условия для производства в скважинах при их эксплуатации ремонтных и исследовательских работ; </w:t>
      </w:r>
      <w:r>
        <w:br/>
      </w:r>
      <w:r>
        <w:rPr>
          <w:rFonts w:ascii="Times New Roman"/>
          <w:b w:val="false"/>
          <w:i w:val="false"/>
          <w:color w:val="000000"/>
          <w:sz w:val="28"/>
        </w:rPr>
        <w:t xml:space="preserve">
      возможность установки клапанов-отсекателей, пакерующих и других устройств. </w:t>
      </w:r>
      <w:r>
        <w:br/>
      </w:r>
      <w:r>
        <w:rPr>
          <w:rFonts w:ascii="Times New Roman"/>
          <w:b w:val="false"/>
          <w:i w:val="false"/>
          <w:color w:val="000000"/>
          <w:sz w:val="28"/>
        </w:rPr>
        <w:t xml:space="preserve">
      Конструкции скважин, намеченных к эксплуатации газлифтным способом, должны удовлетворять требованиям, предъявляемым к конструкциям газовых скважин. </w:t>
      </w:r>
      <w:r>
        <w:br/>
      </w:r>
      <w:r>
        <w:rPr>
          <w:rFonts w:ascii="Times New Roman"/>
          <w:b w:val="false"/>
          <w:i w:val="false"/>
          <w:color w:val="000000"/>
          <w:sz w:val="28"/>
        </w:rPr>
        <w:t xml:space="preserve">
      Конструкции нагнетательных скважин под закачку горячей воды, пара и газа обосновываются в проектном документе на разработку и в проектах на строительство скважин. </w:t>
      </w:r>
      <w:r>
        <w:br/>
      </w:r>
      <w:r>
        <w:rPr>
          <w:rFonts w:ascii="Times New Roman"/>
          <w:b w:val="false"/>
          <w:i w:val="false"/>
          <w:color w:val="000000"/>
          <w:sz w:val="28"/>
        </w:rPr>
        <w:t xml:space="preserve">
      Конструкции разведочных скважин на нефтяных, газовых и газоконденсатных месторождениях с доказанной продуктивностью должны отвечать требованиям для возможного использования их при эксплуатации. </w:t>
      </w:r>
      <w:r>
        <w:br/>
      </w:r>
      <w:r>
        <w:rPr>
          <w:rFonts w:ascii="Times New Roman"/>
          <w:b w:val="false"/>
          <w:i w:val="false"/>
          <w:color w:val="000000"/>
          <w:sz w:val="28"/>
        </w:rPr>
        <w:t xml:space="preserve">
      3.1.5. Профили стволов скважин при бурении проектируются, исходя из целевого назначения скважин, конкретных геолого-технических возможностей бурения, поверхностных условий и наличия охранных зон. </w:t>
      </w:r>
      <w:r>
        <w:br/>
      </w:r>
      <w:r>
        <w:rPr>
          <w:rFonts w:ascii="Times New Roman"/>
          <w:b w:val="false"/>
          <w:i w:val="false"/>
          <w:color w:val="000000"/>
          <w:sz w:val="28"/>
        </w:rPr>
        <w:t xml:space="preserve">
      Применяют профили вертикальные, наклонно направленные, с горизонтальным участком ствола в продуктивном пласте. </w:t>
      </w:r>
      <w:r>
        <w:br/>
      </w:r>
      <w:r>
        <w:rPr>
          <w:rFonts w:ascii="Times New Roman"/>
          <w:b w:val="false"/>
          <w:i w:val="false"/>
          <w:color w:val="000000"/>
          <w:sz w:val="28"/>
        </w:rPr>
        <w:t xml:space="preserve">
      Профили наклонно направленных стволов скважин проектируются, исходя из целевого назначения скважин и конкретных геолого-технических условий бурения. </w:t>
      </w:r>
      <w:r>
        <w:br/>
      </w:r>
      <w:r>
        <w:rPr>
          <w:rFonts w:ascii="Times New Roman"/>
          <w:b w:val="false"/>
          <w:i w:val="false"/>
          <w:color w:val="000000"/>
          <w:sz w:val="28"/>
        </w:rPr>
        <w:t xml:space="preserve">
      Выбранный тип профиля наклонно направленного ствола скважины, компоновка низа бурильной колонны, параметры режима бурения, темпы углубления ствола скважины и комплексы других мероприятий должны обеспечивать: </w:t>
      </w:r>
      <w:r>
        <w:br/>
      </w:r>
      <w:r>
        <w:rPr>
          <w:rFonts w:ascii="Times New Roman"/>
          <w:b w:val="false"/>
          <w:i w:val="false"/>
          <w:color w:val="000000"/>
          <w:sz w:val="28"/>
        </w:rPr>
        <w:t xml:space="preserve">
      доведение скважины до проектной глубины без каких-либо осложнений при существующем состоянии техники и технологии буровых работ; </w:t>
      </w:r>
      <w:r>
        <w:br/>
      </w:r>
      <w:r>
        <w:rPr>
          <w:rFonts w:ascii="Times New Roman"/>
          <w:b w:val="false"/>
          <w:i w:val="false"/>
          <w:color w:val="000000"/>
          <w:sz w:val="28"/>
        </w:rPr>
        <w:t xml:space="preserve">
      качественное строительство скважины при минимальных затратах времени и средств; </w:t>
      </w:r>
      <w:r>
        <w:br/>
      </w:r>
      <w:r>
        <w:rPr>
          <w:rFonts w:ascii="Times New Roman"/>
          <w:b w:val="false"/>
          <w:i w:val="false"/>
          <w:color w:val="000000"/>
          <w:sz w:val="28"/>
        </w:rPr>
        <w:t xml:space="preserve">
      достижение проектного смещения забоя от вертикали в заданном направлении в пределах допустимых норм отклонения; </w:t>
      </w:r>
      <w:r>
        <w:br/>
      </w:r>
      <w:r>
        <w:rPr>
          <w:rFonts w:ascii="Times New Roman"/>
          <w:b w:val="false"/>
          <w:i w:val="false"/>
          <w:color w:val="000000"/>
          <w:sz w:val="28"/>
        </w:rPr>
        <w:t xml:space="preserve">
      минимальное количество перегибов ствола с радиусами искривления, не превышающего допустимые величины; </w:t>
      </w:r>
      <w:r>
        <w:br/>
      </w:r>
      <w:r>
        <w:rPr>
          <w:rFonts w:ascii="Times New Roman"/>
          <w:b w:val="false"/>
          <w:i w:val="false"/>
          <w:color w:val="000000"/>
          <w:sz w:val="28"/>
        </w:rPr>
        <w:t xml:space="preserve">
      возможность свободного прохождения компоновки низа бурильной колонны и обсадных колонн, а также оснасток элементов подземного оборудования, спускаемого в процессе эксплуатации подземного ремонта; </w:t>
      </w:r>
      <w:r>
        <w:br/>
      </w:r>
      <w:r>
        <w:rPr>
          <w:rFonts w:ascii="Times New Roman"/>
          <w:b w:val="false"/>
          <w:i w:val="false"/>
          <w:color w:val="000000"/>
          <w:sz w:val="28"/>
        </w:rPr>
        <w:t xml:space="preserve">
      предотвращение протирания обсадных колонн, желобообразования, затяжки и заклинивания инструмента и геофизических приборов. </w:t>
      </w:r>
      <w:r>
        <w:br/>
      </w:r>
      <w:r>
        <w:rPr>
          <w:rFonts w:ascii="Times New Roman"/>
          <w:b w:val="false"/>
          <w:i w:val="false"/>
          <w:color w:val="000000"/>
          <w:sz w:val="28"/>
        </w:rPr>
        <w:t xml:space="preserve">
      Профили горизонтальных стволов скважин в продуктивном пласте обосновываются при проектном решении разработки месторождения горизонтальными скважинами. </w:t>
      </w:r>
      <w:r>
        <w:br/>
      </w:r>
      <w:r>
        <w:rPr>
          <w:rFonts w:ascii="Times New Roman"/>
          <w:b w:val="false"/>
          <w:i w:val="false"/>
          <w:color w:val="000000"/>
          <w:sz w:val="28"/>
        </w:rPr>
        <w:t xml:space="preserve">
      Бурение скважин с горизонтальным участком ствола производится по индивидуальным техническим проектам, предусматривающим обеспечение выполнения всего геофизического комплекса исследований. </w:t>
      </w:r>
      <w:r>
        <w:br/>
      </w:r>
      <w:r>
        <w:rPr>
          <w:rFonts w:ascii="Times New Roman"/>
          <w:b w:val="false"/>
          <w:i w:val="false"/>
          <w:color w:val="000000"/>
          <w:sz w:val="28"/>
        </w:rPr>
        <w:t xml:space="preserve">
      3.1.6. Поверхностные сооружения и оборудование устьев скважин при строительстве тесно увязываются с условиями бурения в конкретных геолого-технических условиях. </w:t>
      </w:r>
      <w:r>
        <w:br/>
      </w:r>
      <w:r>
        <w:rPr>
          <w:rFonts w:ascii="Times New Roman"/>
          <w:b w:val="false"/>
          <w:i w:val="false"/>
          <w:color w:val="000000"/>
          <w:sz w:val="28"/>
        </w:rPr>
        <w:t xml:space="preserve">
      Выбор типа буровой установки производится, исходя из максимально допустимой рабочей нагрузки на крюке от веса бурильной колонны в воздухе или веса наиболее тяжелой обсадной колонны и ее секции. Допустимая нагрузка на крюке должна превышать вес наиболее тяжелой бурильной колонны в воздухе не менее чем на 40 процентов. </w:t>
      </w:r>
      <w:r>
        <w:br/>
      </w:r>
      <w:r>
        <w:rPr>
          <w:rFonts w:ascii="Times New Roman"/>
          <w:b w:val="false"/>
          <w:i w:val="false"/>
          <w:color w:val="000000"/>
          <w:sz w:val="28"/>
        </w:rPr>
        <w:t xml:space="preserve">
      Запрещается вести бурение скважин без механизированной очистки бурового раствора. </w:t>
      </w:r>
      <w:r>
        <w:br/>
      </w:r>
      <w:r>
        <w:rPr>
          <w:rFonts w:ascii="Times New Roman"/>
          <w:b w:val="false"/>
          <w:i w:val="false"/>
          <w:color w:val="000000"/>
          <w:sz w:val="28"/>
        </w:rPr>
        <w:t xml:space="preserve">
      После спуска кондуктора или промежуточной колонны, если ниже них до спуска очередной колонны ожидается вскрытие газовых, газоконденсатных, а также нефтеносных или водоносных горизонтов, устья скважин оборудуются превенторными установками. </w:t>
      </w:r>
      <w:r>
        <w:br/>
      </w:r>
      <w:r>
        <w:rPr>
          <w:rFonts w:ascii="Times New Roman"/>
          <w:b w:val="false"/>
          <w:i w:val="false"/>
          <w:color w:val="000000"/>
          <w:sz w:val="28"/>
        </w:rPr>
        <w:t xml:space="preserve">
      Выбор превенторной установки, манифольдов (линий дросселирования и глушения), станции гидроуправления, пульта дросселирования и трапно-факельной установки осуществляется в зависимости от конкретных горно-геологических условий для выполнения следующих технологических операций: </w:t>
      </w:r>
      <w:r>
        <w:br/>
      </w:r>
      <w:r>
        <w:rPr>
          <w:rFonts w:ascii="Times New Roman"/>
          <w:b w:val="false"/>
          <w:i w:val="false"/>
          <w:color w:val="000000"/>
          <w:sz w:val="28"/>
        </w:rPr>
        <w:t xml:space="preserve">
      герметизация устья скважины при спущенных бурильных трубах и без них; </w:t>
      </w:r>
      <w:r>
        <w:br/>
      </w:r>
      <w:r>
        <w:rPr>
          <w:rFonts w:ascii="Times New Roman"/>
          <w:b w:val="false"/>
          <w:i w:val="false"/>
          <w:color w:val="000000"/>
          <w:sz w:val="28"/>
        </w:rPr>
        <w:t xml:space="preserve">
      вымыва флюида из скважины по принятой технологии; </w:t>
      </w:r>
      <w:r>
        <w:br/>
      </w:r>
      <w:r>
        <w:rPr>
          <w:rFonts w:ascii="Times New Roman"/>
          <w:b w:val="false"/>
          <w:i w:val="false"/>
          <w:color w:val="000000"/>
          <w:sz w:val="28"/>
        </w:rPr>
        <w:t xml:space="preserve">
      подвески колонны бурильных труб на плашках нижнего превентора после его закрытия; </w:t>
      </w:r>
      <w:r>
        <w:br/>
      </w:r>
      <w:r>
        <w:rPr>
          <w:rFonts w:ascii="Times New Roman"/>
          <w:b w:val="false"/>
          <w:i w:val="false"/>
          <w:color w:val="000000"/>
          <w:sz w:val="28"/>
        </w:rPr>
        <w:t xml:space="preserve">
      срезания бурильной колонны; </w:t>
      </w:r>
      <w:r>
        <w:br/>
      </w:r>
      <w:r>
        <w:rPr>
          <w:rFonts w:ascii="Times New Roman"/>
          <w:b w:val="false"/>
          <w:i w:val="false"/>
          <w:color w:val="000000"/>
          <w:sz w:val="28"/>
        </w:rPr>
        <w:t xml:space="preserve">
      контроля за состоянием скважины во время глушения; </w:t>
      </w:r>
      <w:r>
        <w:br/>
      </w:r>
      <w:r>
        <w:rPr>
          <w:rFonts w:ascii="Times New Roman"/>
          <w:b w:val="false"/>
          <w:i w:val="false"/>
          <w:color w:val="000000"/>
          <w:sz w:val="28"/>
        </w:rPr>
        <w:t xml:space="preserve">
      расхаживания бурильной колонны для предотвращения ее прихвата; </w:t>
      </w:r>
      <w:r>
        <w:br/>
      </w:r>
      <w:r>
        <w:rPr>
          <w:rFonts w:ascii="Times New Roman"/>
          <w:b w:val="false"/>
          <w:i w:val="false"/>
          <w:color w:val="000000"/>
          <w:sz w:val="28"/>
        </w:rPr>
        <w:t xml:space="preserve">
      спуска или подъема части или всей бурильной колонны при герметично закрытом устье. </w:t>
      </w:r>
      <w:r>
        <w:br/>
      </w:r>
      <w:r>
        <w:rPr>
          <w:rFonts w:ascii="Times New Roman"/>
          <w:b w:val="false"/>
          <w:i w:val="false"/>
          <w:color w:val="000000"/>
          <w:sz w:val="28"/>
        </w:rPr>
        <w:t xml:space="preserve">
      При вскрытии газовых, нефтяных и водяных горизонтов с аномально высоким давлением, а также при наличии сероводорода (с объемным содержанием до шести процентов) на устье скважины устанавливаются не менее трех превенторов, в том числе один универсальный. </w:t>
      </w:r>
      <w:r>
        <w:br/>
      </w:r>
      <w:r>
        <w:rPr>
          <w:rFonts w:ascii="Times New Roman"/>
          <w:b w:val="false"/>
          <w:i w:val="false"/>
          <w:color w:val="000000"/>
          <w:sz w:val="28"/>
        </w:rPr>
        <w:t xml:space="preserve">
      При вскрытии пластов с аномально высоким давлением и объемным содержанием сероводорода более шести процентов устанавливаются не менее четырех превенторов, в том числе один превентор со срезающими плашками и один универсальный. </w:t>
      </w:r>
      <w:r>
        <w:br/>
      </w:r>
      <w:r>
        <w:rPr>
          <w:rFonts w:ascii="Times New Roman"/>
          <w:b w:val="false"/>
          <w:i w:val="false"/>
          <w:color w:val="000000"/>
          <w:sz w:val="28"/>
        </w:rPr>
        <w:t xml:space="preserve">
      Монтаж и эксплуатация противовыбросового оборудования производятся в соответствия с Едиными техническими правилами ведения буровых работ при строительстве скважин на нефть и газ на месторождениях Республики Казахстан. </w:t>
      </w:r>
      <w:r>
        <w:br/>
      </w:r>
      <w:r>
        <w:rPr>
          <w:rFonts w:ascii="Times New Roman"/>
          <w:b w:val="false"/>
          <w:i w:val="false"/>
          <w:color w:val="000000"/>
          <w:sz w:val="28"/>
        </w:rPr>
        <w:t xml:space="preserve">
      3.1.7. Вскрытие продуктивных пластов в процессе бурения должно обеспечить максимально возможное сохранение естественного состояния их призабойной зоны. </w:t>
      </w:r>
      <w:r>
        <w:br/>
      </w:r>
      <w:r>
        <w:rPr>
          <w:rFonts w:ascii="Times New Roman"/>
          <w:b w:val="false"/>
          <w:i w:val="false"/>
          <w:color w:val="000000"/>
          <w:sz w:val="28"/>
        </w:rPr>
        <w:t xml:space="preserve">
      Тип и параметры бурового раствора для вскрытия пластов в техническом проекте на строительство скважин обосновываются в соответствии с особенностями геолого-физического строения, коллекторских и фильтрационных характеристик пластов с учетом целей и методов исследований, проводимых в процессе бурения. В качестве буровых растворов применяют такие системы, которые обеспечивают максимальное сохранение естественной проницаемости и нефтенасыщенности коллектора (и возможность проведения необходимого комплекса геофизических исследований). </w:t>
      </w:r>
      <w:r>
        <w:br/>
      </w:r>
      <w:r>
        <w:rPr>
          <w:rFonts w:ascii="Times New Roman"/>
          <w:b w:val="false"/>
          <w:i w:val="false"/>
          <w:color w:val="000000"/>
          <w:sz w:val="28"/>
        </w:rPr>
        <w:t xml:space="preserve">
      Контроль за качеством вскрытия продуктивных пластов осуществляется технологическими и геологическими службами заказчика и подрядчика. </w:t>
      </w:r>
      <w:r>
        <w:br/>
      </w:r>
      <w:r>
        <w:rPr>
          <w:rFonts w:ascii="Times New Roman"/>
          <w:b w:val="false"/>
          <w:i w:val="false"/>
          <w:color w:val="000000"/>
          <w:sz w:val="28"/>
        </w:rPr>
        <w:t xml:space="preserve">
      Работы по цементированию обсадных колонн осуществляются в соответствии с инструкцией по креплению скважин, которое должно обеспечить надежность разобщения всех пластов и исключить возможность образования заколонных перетоков нефти, газа и воды. </w:t>
      </w:r>
      <w:r>
        <w:br/>
      </w:r>
      <w:r>
        <w:rPr>
          <w:rFonts w:ascii="Times New Roman"/>
          <w:b w:val="false"/>
          <w:i w:val="false"/>
          <w:color w:val="000000"/>
          <w:sz w:val="28"/>
        </w:rPr>
        <w:t xml:space="preserve">
      При проведении работ по цементированию обсадных колонн в целях сохранения природной проницаемости пористых и порово-трещинных коллекторов применяют тампонажные растворы с минимально возможной фильтрацией и общей минерализацией, приближающейся к минерализации бурового раствора, применяющегося при вскрытии этих горизонтов. </w:t>
      </w:r>
      <w:r>
        <w:br/>
      </w:r>
      <w:r>
        <w:rPr>
          <w:rFonts w:ascii="Times New Roman"/>
          <w:b w:val="false"/>
          <w:i w:val="false"/>
          <w:color w:val="000000"/>
          <w:sz w:val="28"/>
        </w:rPr>
        <w:t xml:space="preserve">
      Обсадные колонны после обвязки их колонной головкой проверяются на герметичность в соответствии с действующими правилами. </w:t>
      </w:r>
      <w:r>
        <w:br/>
      </w:r>
      <w:r>
        <w:rPr>
          <w:rFonts w:ascii="Times New Roman"/>
          <w:b w:val="false"/>
          <w:i w:val="false"/>
          <w:color w:val="000000"/>
          <w:sz w:val="28"/>
        </w:rPr>
        <w:t xml:space="preserve">
      На месторождениях, содержащих сероводород, углекислый газ и другие агрессивные соединения, применяются коррозионно-стойкие обсадные трубы и тампонажные цементы. </w:t>
      </w:r>
      <w:r>
        <w:br/>
      </w:r>
      <w:r>
        <w:rPr>
          <w:rFonts w:ascii="Times New Roman"/>
          <w:b w:val="false"/>
          <w:i w:val="false"/>
          <w:color w:val="000000"/>
          <w:sz w:val="28"/>
        </w:rPr>
        <w:t xml:space="preserve">
      Качество цементирования обсадных колонн и разобщения пластов контролируется специальными геофизическими исследованиями. Комплекс геофизических исследований должен обеспечить: </w:t>
      </w:r>
      <w:r>
        <w:br/>
      </w:r>
      <w:r>
        <w:rPr>
          <w:rFonts w:ascii="Times New Roman"/>
          <w:b w:val="false"/>
          <w:i w:val="false"/>
          <w:color w:val="000000"/>
          <w:sz w:val="28"/>
        </w:rPr>
        <w:t xml:space="preserve">
      контроль и регистрацию фактических диаметров и толщины стенок обсадной колонны; </w:t>
      </w:r>
      <w:r>
        <w:br/>
      </w:r>
      <w:r>
        <w:rPr>
          <w:rFonts w:ascii="Times New Roman"/>
          <w:b w:val="false"/>
          <w:i w:val="false"/>
          <w:color w:val="000000"/>
          <w:sz w:val="28"/>
        </w:rPr>
        <w:t xml:space="preserve">
      контроль и регистрацию фактического положения элементов технологической оснастки спущенной колонны; </w:t>
      </w:r>
      <w:r>
        <w:br/>
      </w:r>
      <w:r>
        <w:rPr>
          <w:rFonts w:ascii="Times New Roman"/>
          <w:b w:val="false"/>
          <w:i w:val="false"/>
          <w:color w:val="000000"/>
          <w:sz w:val="28"/>
        </w:rPr>
        <w:t xml:space="preserve">
      получение данных о распределении цемента за колонной; </w:t>
      </w:r>
      <w:r>
        <w:br/>
      </w:r>
      <w:r>
        <w:rPr>
          <w:rFonts w:ascii="Times New Roman"/>
          <w:b w:val="false"/>
          <w:i w:val="false"/>
          <w:color w:val="000000"/>
          <w:sz w:val="28"/>
        </w:rPr>
        <w:t xml:space="preserve">
      выявление возможных каналов и зазоров между цементным камнем и колонной, цементным камнем и породой и наличие перетоков; </w:t>
      </w:r>
      <w:r>
        <w:br/>
      </w:r>
      <w:r>
        <w:rPr>
          <w:rFonts w:ascii="Times New Roman"/>
          <w:b w:val="false"/>
          <w:i w:val="false"/>
          <w:color w:val="000000"/>
          <w:sz w:val="28"/>
        </w:rPr>
        <w:t xml:space="preserve">
      выявление наличия газа и жидкости в заколонном пространстве. </w:t>
      </w:r>
      <w:r>
        <w:br/>
      </w:r>
      <w:r>
        <w:rPr>
          <w:rFonts w:ascii="Times New Roman"/>
          <w:b w:val="false"/>
          <w:i w:val="false"/>
          <w:color w:val="000000"/>
          <w:sz w:val="28"/>
        </w:rPr>
        <w:t xml:space="preserve">
      Работы по цементированию обсадной колонны завершаются испытанием конструкции скважины на герметичность. </w:t>
      </w:r>
      <w:r>
        <w:br/>
      </w:r>
      <w:r>
        <w:rPr>
          <w:rFonts w:ascii="Times New Roman"/>
          <w:b w:val="false"/>
          <w:i w:val="false"/>
          <w:color w:val="000000"/>
          <w:sz w:val="28"/>
        </w:rPr>
        <w:t xml:space="preserve">
      3.1.8. Сообщение продуктивного пласта со стволом скважин может обеспечиваться путем перфорации зацементированной колонны, установки фильтра без его цементирования или путем оставления открытого забоя. Вскрытие продуктивных пластов перфорацией является наиболее распространенным способом. </w:t>
      </w:r>
      <w:r>
        <w:br/>
      </w:r>
      <w:r>
        <w:rPr>
          <w:rFonts w:ascii="Times New Roman"/>
          <w:b w:val="false"/>
          <w:i w:val="false"/>
          <w:color w:val="000000"/>
          <w:sz w:val="28"/>
        </w:rPr>
        <w:t xml:space="preserve">
      Устье скважины перед перфорацией эксплуатационной колонны оборудуется перфорационной задвижкой или превенторной установкой согласно техническому проекту на строительство скважин и утвержденной схеме, а скважина заполнена буровым раствором (жидкостью) при минимальном содержании твердой фазы с плотностью, исключающей возможность нефтегазопроявлений, но и обеспечивающей максимальное сохранение естественной проницаемости и нефтенасыщенности коллектора. </w:t>
      </w:r>
      <w:r>
        <w:br/>
      </w:r>
      <w:r>
        <w:rPr>
          <w:rFonts w:ascii="Times New Roman"/>
          <w:b w:val="false"/>
          <w:i w:val="false"/>
          <w:color w:val="000000"/>
          <w:sz w:val="28"/>
        </w:rPr>
        <w:t xml:space="preserve">
      Способы вскрытия пласта и интервалы перфорации намечает геологическая служба заказчика в течение суток после получения материалов геофизических исследований фактического разреза скважины до спуска колонны. </w:t>
      </w:r>
      <w:r>
        <w:br/>
      </w:r>
      <w:r>
        <w:rPr>
          <w:rFonts w:ascii="Times New Roman"/>
          <w:b w:val="false"/>
          <w:i w:val="false"/>
          <w:color w:val="000000"/>
          <w:sz w:val="28"/>
        </w:rPr>
        <w:t xml:space="preserve">
      Условия применения, способы перфорации, порядок проведения работ определяются инструкцией по прострелочным и взрывным работам в скважинах, временной инструкцией по гидропескоструйному методу перфорации и вскрытию пласта, едиными правилами безопасности при взрывных работах. </w:t>
      </w:r>
      <w:r>
        <w:br/>
      </w:r>
      <w:r>
        <w:rPr>
          <w:rFonts w:ascii="Times New Roman"/>
          <w:b w:val="false"/>
          <w:i w:val="false"/>
          <w:color w:val="000000"/>
          <w:sz w:val="28"/>
        </w:rPr>
        <w:t xml:space="preserve">
      Способ, тип и плотность перфорации выбираются с учетом геолого-промысловой характеристики объектов в соответствии с областями и условиями применения методов перфорации и не должны вызывать побочных нарушений в обсадных трубах и в цементном камне. </w:t>
      </w:r>
      <w:r>
        <w:br/>
      </w:r>
      <w:r>
        <w:rPr>
          <w:rFonts w:ascii="Times New Roman"/>
          <w:b w:val="false"/>
          <w:i w:val="false"/>
          <w:color w:val="000000"/>
          <w:sz w:val="28"/>
        </w:rPr>
        <w:t xml:space="preserve">
      Перед спуском заряженного перфоратора в скважину спускают шаблон с глубинным манометром для проверки проходимости приборов и уточнения давления в колонне в зоне перфорации. </w:t>
      </w:r>
      <w:r>
        <w:br/>
      </w:r>
      <w:r>
        <w:rPr>
          <w:rFonts w:ascii="Times New Roman"/>
          <w:b w:val="false"/>
          <w:i w:val="false"/>
          <w:color w:val="000000"/>
          <w:sz w:val="28"/>
        </w:rPr>
        <w:t xml:space="preserve">
      Во время перфорации должно быть установлено наблюдение за уровнем жидкости на устье скважины. Его снижение не допускается. </w:t>
      </w:r>
      <w:r>
        <w:br/>
      </w:r>
      <w:r>
        <w:rPr>
          <w:rFonts w:ascii="Times New Roman"/>
          <w:b w:val="false"/>
          <w:i w:val="false"/>
          <w:color w:val="000000"/>
          <w:sz w:val="28"/>
        </w:rPr>
        <w:t xml:space="preserve">
      Фонтанная арматура до установки на устье скважины должна быть опрессована на величину пробного давления, а после установки - на давление, равное давлению опрессовки эксплуатационной колонны. </w:t>
      </w:r>
      <w:r>
        <w:br/>
      </w:r>
      <w:r>
        <w:rPr>
          <w:rFonts w:ascii="Times New Roman"/>
          <w:b w:val="false"/>
          <w:i w:val="false"/>
          <w:color w:val="000000"/>
          <w:sz w:val="28"/>
        </w:rPr>
        <w:t xml:space="preserve">
      3.1.9. Освоение добывающих скважин производится с целью получения промышленных притоков газа, нефти, газоконденсата и является составной частью процесса бурения. </w:t>
      </w:r>
      <w:r>
        <w:br/>
      </w:r>
      <w:r>
        <w:rPr>
          <w:rFonts w:ascii="Times New Roman"/>
          <w:b w:val="false"/>
          <w:i w:val="false"/>
          <w:color w:val="000000"/>
          <w:sz w:val="28"/>
        </w:rPr>
        <w:t xml:space="preserve">
      Работы по освоению скважин начинают только при соблюдении технологических условий и обеспеченности техническими средствами и материалами, предусмотренными в проектах на строительство скважин. </w:t>
      </w:r>
      <w:r>
        <w:br/>
      </w:r>
      <w:r>
        <w:rPr>
          <w:rFonts w:ascii="Times New Roman"/>
          <w:b w:val="false"/>
          <w:i w:val="false"/>
          <w:color w:val="000000"/>
          <w:sz w:val="28"/>
        </w:rPr>
        <w:t xml:space="preserve">
      Освоение скважин проводится по типовым или индивидуальным планам с целью определения гидродинамических характеристик пластов, оптимального режима эксплуатации. </w:t>
      </w:r>
      <w:r>
        <w:br/>
      </w:r>
      <w:r>
        <w:rPr>
          <w:rFonts w:ascii="Times New Roman"/>
          <w:b w:val="false"/>
          <w:i w:val="false"/>
          <w:color w:val="000000"/>
          <w:sz w:val="28"/>
        </w:rPr>
        <w:t xml:space="preserve">
      Комплекс работ по освоению скважин должен обеспечивать: </w:t>
      </w:r>
      <w:r>
        <w:br/>
      </w:r>
      <w:r>
        <w:rPr>
          <w:rFonts w:ascii="Times New Roman"/>
          <w:b w:val="false"/>
          <w:i w:val="false"/>
          <w:color w:val="000000"/>
          <w:sz w:val="28"/>
        </w:rPr>
        <w:t xml:space="preserve">
      максимальную очистку призабойных зон пласта от промывочной жидкости; </w:t>
      </w:r>
      <w:r>
        <w:br/>
      </w:r>
      <w:r>
        <w:rPr>
          <w:rFonts w:ascii="Times New Roman"/>
          <w:b w:val="false"/>
          <w:i w:val="false"/>
          <w:color w:val="000000"/>
          <w:sz w:val="28"/>
        </w:rPr>
        <w:t xml:space="preserve">
      сохранение скелета пласта в призабойной зоне; </w:t>
      </w:r>
      <w:r>
        <w:br/>
      </w:r>
      <w:r>
        <w:rPr>
          <w:rFonts w:ascii="Times New Roman"/>
          <w:b w:val="false"/>
          <w:i w:val="false"/>
          <w:color w:val="000000"/>
          <w:sz w:val="28"/>
        </w:rPr>
        <w:t xml:space="preserve">
      предупреждение прорыва подошвенной воды и газа из газовой шапки; </w:t>
      </w:r>
      <w:r>
        <w:br/>
      </w:r>
      <w:r>
        <w:rPr>
          <w:rFonts w:ascii="Times New Roman"/>
          <w:b w:val="false"/>
          <w:i w:val="false"/>
          <w:color w:val="000000"/>
          <w:sz w:val="28"/>
        </w:rPr>
        <w:t xml:space="preserve">
      термогидродинамические исследования по определению количественной и качественной характеристик пласта и его геофизических параметров; </w:t>
      </w:r>
      <w:r>
        <w:br/>
      </w:r>
      <w:r>
        <w:rPr>
          <w:rFonts w:ascii="Times New Roman"/>
          <w:b w:val="false"/>
          <w:i w:val="false"/>
          <w:color w:val="000000"/>
          <w:sz w:val="28"/>
        </w:rPr>
        <w:t xml:space="preserve">
      предотвращение неконтролируемых газоводонефтепроявлений и открытых фонтанов; </w:t>
      </w:r>
      <w:r>
        <w:br/>
      </w:r>
      <w:r>
        <w:rPr>
          <w:rFonts w:ascii="Times New Roman"/>
          <w:b w:val="false"/>
          <w:i w:val="false"/>
          <w:color w:val="000000"/>
          <w:sz w:val="28"/>
        </w:rPr>
        <w:t xml:space="preserve">
      предотвращение деформации эксплуатационной колонны; </w:t>
      </w:r>
      <w:r>
        <w:br/>
      </w:r>
      <w:r>
        <w:rPr>
          <w:rFonts w:ascii="Times New Roman"/>
          <w:b w:val="false"/>
          <w:i w:val="false"/>
          <w:color w:val="000000"/>
          <w:sz w:val="28"/>
        </w:rPr>
        <w:t xml:space="preserve">
      охрану недр и окружающей природной среды. </w:t>
      </w:r>
      <w:r>
        <w:br/>
      </w:r>
      <w:r>
        <w:rPr>
          <w:rFonts w:ascii="Times New Roman"/>
          <w:b w:val="false"/>
          <w:i w:val="false"/>
          <w:color w:val="000000"/>
          <w:sz w:val="28"/>
        </w:rPr>
        <w:t xml:space="preserve">
      На освоение скважин, вскрывших пласты в осложненных геологических условиях (аномально высокие пластовые давления, содержание сероводорода и других кислых газов, высокие температуры и большой газовый фактор), составляется индивидуальный план. </w:t>
      </w:r>
      <w:r>
        <w:br/>
      </w:r>
      <w:r>
        <w:rPr>
          <w:rFonts w:ascii="Times New Roman"/>
          <w:b w:val="false"/>
          <w:i w:val="false"/>
          <w:color w:val="000000"/>
          <w:sz w:val="28"/>
        </w:rPr>
        <w:t xml:space="preserve">
      В процессе освоения скважин осуществляется комплекс термобарических и гидродинамических исследований, проводится отбор и исследование проб пластовой жидкости, определяется обводненность продукции. </w:t>
      </w:r>
      <w:r>
        <w:br/>
      </w:r>
      <w:r>
        <w:rPr>
          <w:rFonts w:ascii="Times New Roman"/>
          <w:b w:val="false"/>
          <w:i w:val="false"/>
          <w:color w:val="000000"/>
          <w:sz w:val="28"/>
        </w:rPr>
        <w:t xml:space="preserve">
      Скважины считаются освоенными, если в результате проведенных работ определена продуктивность пласта и получен приток жидкости, характерный для данного объекта. При отрицательных результатах освоения скважин, пробуренных и освоенных с соблюдением норм и требований технического проекта, устанавливаются их причины и утверждается дальнейший план работ. </w:t>
      </w:r>
      <w:r>
        <w:br/>
      </w:r>
      <w:r>
        <w:rPr>
          <w:rFonts w:ascii="Times New Roman"/>
          <w:b w:val="false"/>
          <w:i w:val="false"/>
          <w:color w:val="000000"/>
          <w:sz w:val="28"/>
        </w:rPr>
        <w:t xml:space="preserve">
      Продуктивность скважин при необходимости восстанавливается путем повторной перфорации пластов или обработкой призабойных зон, способы которых, технологии и параметры выбираются в зависимости от геолого-физических свойств залежи. </w:t>
      </w:r>
      <w:r>
        <w:br/>
      </w:r>
      <w:r>
        <w:rPr>
          <w:rFonts w:ascii="Times New Roman"/>
          <w:b w:val="false"/>
          <w:i w:val="false"/>
          <w:color w:val="000000"/>
          <w:sz w:val="28"/>
        </w:rPr>
        <w:t xml:space="preserve">
      Выбор способа эксплуатации, подбор, установка скважинного оборудования, а также дальнейшие работы по повышению продуктивности добывающих скважин и достижению намеченной приемистости нагнетательных скважин осуществляются недропользователем в соответствии с проектными документами на разработку, а также в связи с особенностями геологического строения залежи и текущего состояния разработки месторождения. </w:t>
      </w:r>
      <w:r>
        <w:br/>
      </w:r>
      <w:r>
        <w:rPr>
          <w:rFonts w:ascii="Times New Roman"/>
          <w:b w:val="false"/>
          <w:i w:val="false"/>
          <w:color w:val="000000"/>
          <w:sz w:val="28"/>
        </w:rPr>
        <w:t xml:space="preserve">
      Строительство скважин считается законченным после выполнения всех работ, предусмотренных техническим проектом на их строительство и планом освоения. </w:t>
      </w:r>
      <w:r>
        <w:br/>
      </w:r>
      <w:r>
        <w:rPr>
          <w:rFonts w:ascii="Times New Roman"/>
          <w:b w:val="false"/>
          <w:i w:val="false"/>
          <w:color w:val="000000"/>
          <w:sz w:val="28"/>
        </w:rPr>
        <w:t xml:space="preserve">
      3.1.10. Порядок передачи скважин, законченных строительством, от подрядчика заказчику определяется договором на производство работ подрядным способом, заключенным между ними. </w:t>
      </w:r>
      <w:r>
        <w:br/>
      </w:r>
      <w:r>
        <w:rPr>
          <w:rFonts w:ascii="Times New Roman"/>
          <w:b w:val="false"/>
          <w:i w:val="false"/>
          <w:color w:val="000000"/>
          <w:sz w:val="28"/>
        </w:rPr>
        <w:t xml:space="preserve">
      По законченным строительством скважинам буровое управление обязано представить заказчику (нефтегазодобывающему управлению) следующие документы, оформленные актами сдачи-приемки работ по установленной форме: </w:t>
      </w:r>
      <w:r>
        <w:br/>
      </w:r>
      <w:r>
        <w:rPr>
          <w:rFonts w:ascii="Times New Roman"/>
          <w:b w:val="false"/>
          <w:i w:val="false"/>
          <w:color w:val="000000"/>
          <w:sz w:val="28"/>
        </w:rPr>
        <w:t xml:space="preserve">
      акты о заложении скважин; </w:t>
      </w:r>
      <w:r>
        <w:br/>
      </w:r>
      <w:r>
        <w:rPr>
          <w:rFonts w:ascii="Times New Roman"/>
          <w:b w:val="false"/>
          <w:i w:val="false"/>
          <w:color w:val="000000"/>
          <w:sz w:val="28"/>
        </w:rPr>
        <w:t xml:space="preserve">
      проект бурения скважин (типовой геолого-технический наряд); </w:t>
      </w:r>
      <w:r>
        <w:br/>
      </w:r>
      <w:r>
        <w:rPr>
          <w:rFonts w:ascii="Times New Roman"/>
          <w:b w:val="false"/>
          <w:i w:val="false"/>
          <w:color w:val="000000"/>
          <w:sz w:val="28"/>
        </w:rPr>
        <w:t xml:space="preserve">
      акты о начале и окончании бурения скважин; </w:t>
      </w:r>
      <w:r>
        <w:br/>
      </w:r>
      <w:r>
        <w:rPr>
          <w:rFonts w:ascii="Times New Roman"/>
          <w:b w:val="false"/>
          <w:i w:val="false"/>
          <w:color w:val="000000"/>
          <w:sz w:val="28"/>
        </w:rPr>
        <w:t xml:space="preserve">
      акты об измерении альтитуды устья обсадной колонны; </w:t>
      </w:r>
      <w:r>
        <w:br/>
      </w:r>
      <w:r>
        <w:rPr>
          <w:rFonts w:ascii="Times New Roman"/>
          <w:b w:val="false"/>
          <w:i w:val="false"/>
          <w:color w:val="000000"/>
          <w:sz w:val="28"/>
        </w:rPr>
        <w:t xml:space="preserve">
      материалы всех геофизических исследований и заключения по ним; </w:t>
      </w:r>
      <w:r>
        <w:br/>
      </w:r>
      <w:r>
        <w:rPr>
          <w:rFonts w:ascii="Times New Roman"/>
          <w:b w:val="false"/>
          <w:i w:val="false"/>
          <w:color w:val="000000"/>
          <w:sz w:val="28"/>
        </w:rPr>
        <w:t xml:space="preserve">
      расчеты обсадных колонн, их параметры, диаметр, толщину стенок, марки стали и другие необходимые характеристики для неметаллических колонн; </w:t>
      </w:r>
      <w:r>
        <w:br/>
      </w:r>
      <w:r>
        <w:rPr>
          <w:rFonts w:ascii="Times New Roman"/>
          <w:b w:val="false"/>
          <w:i w:val="false"/>
          <w:color w:val="000000"/>
          <w:sz w:val="28"/>
        </w:rPr>
        <w:t xml:space="preserve">
      акты на цементирование обсадных колонн, расчеты цементирования, лабораторные анализы качества и результаты измерения плотности цементного раствора в процессе цементирования, данные о выходе цементного раствора на устье или высоте подъема цементного раствора (диаграмму цементомера), акты на меру труб, компоновку колонн, данные о плотности бурового раствора в скважине перед цементированием; </w:t>
      </w:r>
      <w:r>
        <w:br/>
      </w:r>
      <w:r>
        <w:rPr>
          <w:rFonts w:ascii="Times New Roman"/>
          <w:b w:val="false"/>
          <w:i w:val="false"/>
          <w:color w:val="000000"/>
          <w:sz w:val="28"/>
        </w:rPr>
        <w:t xml:space="preserve">
      акты испытания всех обсадных колонн на герметичность; </w:t>
      </w:r>
      <w:r>
        <w:br/>
      </w:r>
      <w:r>
        <w:rPr>
          <w:rFonts w:ascii="Times New Roman"/>
          <w:b w:val="false"/>
          <w:i w:val="false"/>
          <w:color w:val="000000"/>
          <w:sz w:val="28"/>
        </w:rPr>
        <w:t xml:space="preserve">
      планы работ по опробованию или освоению каждого объекта; </w:t>
      </w:r>
      <w:r>
        <w:br/>
      </w:r>
      <w:r>
        <w:rPr>
          <w:rFonts w:ascii="Times New Roman"/>
          <w:b w:val="false"/>
          <w:i w:val="false"/>
          <w:color w:val="000000"/>
          <w:sz w:val="28"/>
        </w:rPr>
        <w:t xml:space="preserve">
      акты на перфорацию обсадной колонны с указанием интервала перфорации, способа перфорации и количества отверстий; </w:t>
      </w:r>
      <w:r>
        <w:br/>
      </w:r>
      <w:r>
        <w:rPr>
          <w:rFonts w:ascii="Times New Roman"/>
          <w:b w:val="false"/>
          <w:i w:val="false"/>
          <w:color w:val="000000"/>
          <w:sz w:val="28"/>
        </w:rPr>
        <w:t xml:space="preserve">
      акты освоения каждой скважины с приложением данных исследования (дебиты, давления, продуктивность, анализы нефти, воды, газа); </w:t>
      </w:r>
      <w:r>
        <w:br/>
      </w:r>
      <w:r>
        <w:rPr>
          <w:rFonts w:ascii="Times New Roman"/>
          <w:b w:val="false"/>
          <w:i w:val="false"/>
          <w:color w:val="000000"/>
          <w:sz w:val="28"/>
        </w:rPr>
        <w:t xml:space="preserve">
      меру и тип насосно-компрессорных труб с указанием оборудования, глубины установки пусковых клапанов (отверстий); </w:t>
      </w:r>
      <w:r>
        <w:br/>
      </w:r>
      <w:r>
        <w:rPr>
          <w:rFonts w:ascii="Times New Roman"/>
          <w:b w:val="false"/>
          <w:i w:val="false"/>
          <w:color w:val="000000"/>
          <w:sz w:val="28"/>
        </w:rPr>
        <w:t xml:space="preserve">
      геологический журнал с описанием всего процесса бурения и освоения скважин; </w:t>
      </w:r>
      <w:r>
        <w:br/>
      </w:r>
      <w:r>
        <w:rPr>
          <w:rFonts w:ascii="Times New Roman"/>
          <w:b w:val="false"/>
          <w:i w:val="false"/>
          <w:color w:val="000000"/>
          <w:sz w:val="28"/>
        </w:rPr>
        <w:t xml:space="preserve">
      описание керна; </w:t>
      </w:r>
      <w:r>
        <w:br/>
      </w:r>
      <w:r>
        <w:rPr>
          <w:rFonts w:ascii="Times New Roman"/>
          <w:b w:val="false"/>
          <w:i w:val="false"/>
          <w:color w:val="000000"/>
          <w:sz w:val="28"/>
        </w:rPr>
        <w:t xml:space="preserve">
      паспорт скважин с данными о процессе бурения, нефтегазопроявлениях и конструкции; </w:t>
      </w:r>
      <w:r>
        <w:br/>
      </w:r>
      <w:r>
        <w:rPr>
          <w:rFonts w:ascii="Times New Roman"/>
          <w:b w:val="false"/>
          <w:i w:val="false"/>
          <w:color w:val="000000"/>
          <w:sz w:val="28"/>
        </w:rPr>
        <w:t xml:space="preserve">
      акты о натяжении колонны; </w:t>
      </w:r>
      <w:r>
        <w:br/>
      </w:r>
      <w:r>
        <w:rPr>
          <w:rFonts w:ascii="Times New Roman"/>
          <w:b w:val="false"/>
          <w:i w:val="false"/>
          <w:color w:val="000000"/>
          <w:sz w:val="28"/>
        </w:rPr>
        <w:t xml:space="preserve">
      акты об оборудовании устья скважин; </w:t>
      </w:r>
      <w:r>
        <w:br/>
      </w:r>
      <w:r>
        <w:rPr>
          <w:rFonts w:ascii="Times New Roman"/>
          <w:b w:val="false"/>
          <w:i w:val="false"/>
          <w:color w:val="000000"/>
          <w:sz w:val="28"/>
        </w:rPr>
        <w:t xml:space="preserve">
      акты о сдаче геологических документов по скважинам; </w:t>
      </w:r>
      <w:r>
        <w:br/>
      </w:r>
      <w:r>
        <w:rPr>
          <w:rFonts w:ascii="Times New Roman"/>
          <w:b w:val="false"/>
          <w:i w:val="false"/>
          <w:color w:val="000000"/>
          <w:sz w:val="28"/>
        </w:rPr>
        <w:t xml:space="preserve">
      акт рекультивации земельного участка. </w:t>
      </w:r>
      <w:r>
        <w:br/>
      </w:r>
      <w:r>
        <w:rPr>
          <w:rFonts w:ascii="Times New Roman"/>
          <w:b w:val="false"/>
          <w:i w:val="false"/>
          <w:color w:val="000000"/>
          <w:sz w:val="28"/>
        </w:rPr>
        <w:t xml:space="preserve">
      3.1.11. Консервация и ликвидация скважин. Если при испытании из пласта получен промышленный приток нефти или газа, но площадь не обустроена и не подготовлена к эксплуатации, скважины временно консервируют. Способ консервации выбирают в зависимости от продолжительности консервации и коэффициента аномальности пластового давления. </w:t>
      </w:r>
      <w:r>
        <w:br/>
      </w:r>
      <w:r>
        <w:rPr>
          <w:rFonts w:ascii="Times New Roman"/>
          <w:b w:val="false"/>
          <w:i w:val="false"/>
          <w:color w:val="000000"/>
          <w:sz w:val="28"/>
        </w:rPr>
        <w:t xml:space="preserve">
      Консервация скважин осуществляется в соответствии с действующим положением и инструкциями по консервации скважин. </w:t>
      </w:r>
      <w:r>
        <w:br/>
      </w:r>
      <w:r>
        <w:rPr>
          <w:rFonts w:ascii="Times New Roman"/>
          <w:b w:val="false"/>
          <w:i w:val="false"/>
          <w:color w:val="000000"/>
          <w:sz w:val="28"/>
        </w:rPr>
        <w:t xml:space="preserve">
      Если при испытании разведочных скважин приток промышленного значения не был получен ни из одного объекта, их ликвидируют в соответствии с действующим Положением о порядке консервации и ликвидации скважин. </w:t>
      </w:r>
      <w:r>
        <w:br/>
      </w:r>
      <w:r>
        <w:rPr>
          <w:rFonts w:ascii="Times New Roman"/>
          <w:b w:val="false"/>
          <w:i w:val="false"/>
          <w:color w:val="000000"/>
          <w:sz w:val="28"/>
        </w:rPr>
        <w:t xml:space="preserve">
      Скважины могут ликвидироваться по геологическим причинам, как выполнившие свое назначение, а также по техническим причинам в соответствии с нормативами и инструкциями по ликвидации скважин. </w:t>
      </w:r>
      <w:r>
        <w:br/>
      </w:r>
      <w:r>
        <w:rPr>
          <w:rFonts w:ascii="Times New Roman"/>
          <w:b w:val="false"/>
          <w:i w:val="false"/>
          <w:color w:val="000000"/>
          <w:sz w:val="28"/>
        </w:rPr>
        <w:t xml:space="preserve">
      В скважинах, подлежащих ликвидации, устраняются межпластовые перетоки, межколонные проявления, другие возможные источники образования вторичных газовых залежей. </w:t>
      </w:r>
      <w:r>
        <w:br/>
      </w:r>
      <w:r>
        <w:rPr>
          <w:rFonts w:ascii="Times New Roman"/>
          <w:b w:val="false"/>
          <w:i w:val="false"/>
          <w:color w:val="000000"/>
          <w:sz w:val="28"/>
        </w:rPr>
        <w:t xml:space="preserve">
      Устья и стволы ликвидируемых и консервируемых скважин должны быть оборудованы в соответствии с Инструкцией по оборудованию устьев и стволов опорных, параметрических, поисковых, разведочных, эксплуатационных, наблюдательных и специальных скважин при их ликвидации или консервации. </w:t>
      </w:r>
    </w:p>
    <w:bookmarkStart w:name="z23" w:id="23"/>
    <w:p>
      <w:pPr>
        <w:spacing w:after="0"/>
        <w:ind w:left="0"/>
        <w:jc w:val="both"/>
      </w:pPr>
      <w:r>
        <w:rPr>
          <w:rFonts w:ascii="Times New Roman"/>
          <w:b w:val="false"/>
          <w:i w:val="false"/>
          <w:color w:val="000000"/>
          <w:sz w:val="28"/>
        </w:rPr>
        <w:t>
</w:t>
      </w:r>
      <w:r>
        <w:rPr>
          <w:rFonts w:ascii="Times New Roman"/>
          <w:b/>
          <w:i w:val="false"/>
          <w:color w:val="000000"/>
          <w:sz w:val="28"/>
        </w:rPr>
        <w:t xml:space="preserve">                 3.2. Освоение системы воздействия на пласт </w:t>
      </w:r>
    </w:p>
    <w:bookmarkEnd w:id="23"/>
    <w:p>
      <w:pPr>
        <w:spacing w:after="0"/>
        <w:ind w:left="0"/>
        <w:jc w:val="both"/>
      </w:pPr>
      <w:r>
        <w:rPr>
          <w:rFonts w:ascii="Times New Roman"/>
          <w:b w:val="false"/>
          <w:i w:val="false"/>
          <w:color w:val="000000"/>
          <w:sz w:val="28"/>
        </w:rPr>
        <w:t xml:space="preserve">      3.2.1. Система воздействия на пласт представляет собой комплекс технических средств по обеспечению предусмотренных проектными документами на разработку технологий извлечения запасов углеводородов из недр. </w:t>
      </w:r>
      <w:r>
        <w:br/>
      </w:r>
      <w:r>
        <w:rPr>
          <w:rFonts w:ascii="Times New Roman"/>
          <w:b w:val="false"/>
          <w:i w:val="false"/>
          <w:color w:val="000000"/>
          <w:sz w:val="28"/>
        </w:rPr>
        <w:t xml:space="preserve">
      В комплекс технических средств воздействия на пласт входят: </w:t>
      </w:r>
      <w:r>
        <w:br/>
      </w:r>
      <w:r>
        <w:rPr>
          <w:rFonts w:ascii="Times New Roman"/>
          <w:b w:val="false"/>
          <w:i w:val="false"/>
          <w:color w:val="000000"/>
          <w:sz w:val="28"/>
        </w:rPr>
        <w:t xml:space="preserve">
      источники рабочего агента (водозаборы и газовые скважины, установки деэмульсации обводненной нефти, поставщики химических реагентов и другие); </w:t>
      </w:r>
      <w:r>
        <w:br/>
      </w:r>
      <w:r>
        <w:rPr>
          <w:rFonts w:ascii="Times New Roman"/>
          <w:b w:val="false"/>
          <w:i w:val="false"/>
          <w:color w:val="000000"/>
          <w:sz w:val="28"/>
        </w:rPr>
        <w:t xml:space="preserve">
      водоводы, газопроводы, продуктопроводы; </w:t>
      </w:r>
      <w:r>
        <w:br/>
      </w:r>
      <w:r>
        <w:rPr>
          <w:rFonts w:ascii="Times New Roman"/>
          <w:b w:val="false"/>
          <w:i w:val="false"/>
          <w:color w:val="000000"/>
          <w:sz w:val="28"/>
        </w:rPr>
        <w:t xml:space="preserve">
      насосные и газокомпрессорные станции высокого давления; </w:t>
      </w:r>
      <w:r>
        <w:br/>
      </w:r>
      <w:r>
        <w:rPr>
          <w:rFonts w:ascii="Times New Roman"/>
          <w:b w:val="false"/>
          <w:i w:val="false"/>
          <w:color w:val="000000"/>
          <w:sz w:val="28"/>
        </w:rPr>
        <w:t xml:space="preserve">
      нагнетательные скважины. </w:t>
      </w:r>
      <w:r>
        <w:br/>
      </w:r>
      <w:r>
        <w:rPr>
          <w:rFonts w:ascii="Times New Roman"/>
          <w:b w:val="false"/>
          <w:i w:val="false"/>
          <w:color w:val="000000"/>
          <w:sz w:val="28"/>
        </w:rPr>
        <w:t xml:space="preserve">
      Система воздействия на пласт должна обеспечивать: </w:t>
      </w:r>
      <w:r>
        <w:br/>
      </w:r>
      <w:r>
        <w:rPr>
          <w:rFonts w:ascii="Times New Roman"/>
          <w:b w:val="false"/>
          <w:i w:val="false"/>
          <w:color w:val="000000"/>
          <w:sz w:val="28"/>
        </w:rPr>
        <w:t xml:space="preserve">
      закачку в эксплуатационный объект необходимых объемов рабочего агента для восполнения пластовой энергии и вытеснения углеводородов к забоям добывающих скважин по отдельным зонам, пластам и месторождению в целом; </w:t>
      </w:r>
      <w:r>
        <w:br/>
      </w:r>
      <w:r>
        <w:rPr>
          <w:rFonts w:ascii="Times New Roman"/>
          <w:b w:val="false"/>
          <w:i w:val="false"/>
          <w:color w:val="000000"/>
          <w:sz w:val="28"/>
        </w:rPr>
        <w:t xml:space="preserve">
      подготовку рабочего агента до необходимых кондиций по составу, физико-химическим свойствам, содержанию мехпримесей, кислорода и микроорганизмов; </w:t>
      </w:r>
      <w:r>
        <w:br/>
      </w:r>
      <w:r>
        <w:rPr>
          <w:rFonts w:ascii="Times New Roman"/>
          <w:b w:val="false"/>
          <w:i w:val="false"/>
          <w:color w:val="000000"/>
          <w:sz w:val="28"/>
        </w:rPr>
        <w:t xml:space="preserve">
      возможность систематических замеров приемистости скважин, учета закачки рабочего агента как по каждой скважине, по группам, по пластам и объектам разработки, так и по месторождению в целом; </w:t>
      </w:r>
      <w:r>
        <w:br/>
      </w:r>
      <w:r>
        <w:rPr>
          <w:rFonts w:ascii="Times New Roman"/>
          <w:b w:val="false"/>
          <w:i w:val="false"/>
          <w:color w:val="000000"/>
          <w:sz w:val="28"/>
        </w:rPr>
        <w:t xml:space="preserve">
      возможность постоянного контроля за качеством и свойствами рабочего агента; </w:t>
      </w:r>
      <w:r>
        <w:br/>
      </w:r>
      <w:r>
        <w:rPr>
          <w:rFonts w:ascii="Times New Roman"/>
          <w:b w:val="false"/>
          <w:i w:val="false"/>
          <w:color w:val="000000"/>
          <w:sz w:val="28"/>
        </w:rPr>
        <w:t xml:space="preserve">
      надежность функционирования, в первую очередь с точки зрения герметичности. </w:t>
      </w:r>
      <w:r>
        <w:br/>
      </w:r>
      <w:r>
        <w:rPr>
          <w:rFonts w:ascii="Times New Roman"/>
          <w:b w:val="false"/>
          <w:i w:val="false"/>
          <w:color w:val="000000"/>
          <w:sz w:val="28"/>
        </w:rPr>
        <w:t xml:space="preserve">
      Мощность системы воздействия на пласт должна обеспечивать возможность максимальной проектной закачки рабочего агента по каждому технологическому блоку и месторождению в целом. </w:t>
      </w:r>
      <w:r>
        <w:br/>
      </w:r>
      <w:r>
        <w:rPr>
          <w:rFonts w:ascii="Times New Roman"/>
          <w:b w:val="false"/>
          <w:i w:val="false"/>
          <w:color w:val="000000"/>
          <w:sz w:val="28"/>
        </w:rPr>
        <w:t xml:space="preserve">
      3.2.2. Основным элементом системы воздействия на пласт является нагнетательная скважина, в которую производится закачка рабочего агента. </w:t>
      </w:r>
      <w:r>
        <w:br/>
      </w:r>
      <w:r>
        <w:rPr>
          <w:rFonts w:ascii="Times New Roman"/>
          <w:b w:val="false"/>
          <w:i w:val="false"/>
          <w:color w:val="000000"/>
          <w:sz w:val="28"/>
        </w:rPr>
        <w:t xml:space="preserve">
      Конструкция нагнетательной скважины (диаметр обсадных колонн, марка стали, высота подъема цемента и другие) должна обеспечивать: </w:t>
      </w:r>
      <w:r>
        <w:br/>
      </w:r>
      <w:r>
        <w:rPr>
          <w:rFonts w:ascii="Times New Roman"/>
          <w:b w:val="false"/>
          <w:i w:val="false"/>
          <w:color w:val="000000"/>
          <w:sz w:val="28"/>
        </w:rPr>
        <w:t xml:space="preserve">
      закачку рабочего агента при предусмотренном давлении нагнетания в соответствующем объеме; </w:t>
      </w:r>
      <w:r>
        <w:br/>
      </w:r>
      <w:r>
        <w:rPr>
          <w:rFonts w:ascii="Times New Roman"/>
          <w:b w:val="false"/>
          <w:i w:val="false"/>
          <w:color w:val="000000"/>
          <w:sz w:val="28"/>
        </w:rPr>
        <w:t xml:space="preserve">
      надежное разобщение пластов и объектов разреза; </w:t>
      </w:r>
      <w:r>
        <w:br/>
      </w:r>
      <w:r>
        <w:rPr>
          <w:rFonts w:ascii="Times New Roman"/>
          <w:b w:val="false"/>
          <w:i w:val="false"/>
          <w:color w:val="000000"/>
          <w:sz w:val="28"/>
        </w:rPr>
        <w:t xml:space="preserve">
      производство всех видов исследований, мероприятий по воздействию на призабойную зону пласта, а также ремонтных работ. </w:t>
      </w:r>
      <w:r>
        <w:br/>
      </w:r>
      <w:r>
        <w:rPr>
          <w:rFonts w:ascii="Times New Roman"/>
          <w:b w:val="false"/>
          <w:i w:val="false"/>
          <w:color w:val="000000"/>
          <w:sz w:val="28"/>
        </w:rPr>
        <w:t xml:space="preserve">
      Конструкция забоя нагнетательных скважин должна обеспечивать максимальную открытость фильтрующей поверхности пластов (пласта) по всей их толщине. </w:t>
      </w:r>
      <w:r>
        <w:br/>
      </w:r>
      <w:r>
        <w:rPr>
          <w:rFonts w:ascii="Times New Roman"/>
          <w:b w:val="false"/>
          <w:i w:val="false"/>
          <w:color w:val="000000"/>
          <w:sz w:val="28"/>
        </w:rPr>
        <w:t xml:space="preserve">
      3.2.3. Эффективная работа нагнетательной скважины зависит от успешности ее освоения, под которым понимается комплекс мер по обеспечению приемистости скважин в необходимом объеме по всей заданной толщине эксплуатационного объекта. </w:t>
      </w:r>
      <w:r>
        <w:br/>
      </w:r>
      <w:r>
        <w:rPr>
          <w:rFonts w:ascii="Times New Roman"/>
          <w:b w:val="false"/>
          <w:i w:val="false"/>
          <w:color w:val="000000"/>
          <w:sz w:val="28"/>
        </w:rPr>
        <w:t xml:space="preserve">
      Указанная задача решается путем восстановления природных фильтрационных свойств призабойной зоны пласта и при необходимости их улучшения, а также путем создания необходимого пускового давления нагнетания. </w:t>
      </w:r>
      <w:r>
        <w:br/>
      </w:r>
      <w:r>
        <w:rPr>
          <w:rFonts w:ascii="Times New Roman"/>
          <w:b w:val="false"/>
          <w:i w:val="false"/>
          <w:color w:val="000000"/>
          <w:sz w:val="28"/>
        </w:rPr>
        <w:t xml:space="preserve">
      Восстановление фильтрационных свойств (очистка) призабойной зоны, ухудшенной в процессе бурения, осуществляется путем дренирования скважин. Законтурные и приконтурные нагнетательные скважины дренируются путем свабирования или спуска электроцентробежных насосов. Дренирование внутриконтурных нагнетательных скважин выполняется путем пуска их в эксплуатацию на максимально допустимых дебитах с подключением к системе сбора продукции от товарного парка. </w:t>
      </w:r>
      <w:r>
        <w:br/>
      </w:r>
      <w:r>
        <w:rPr>
          <w:rFonts w:ascii="Times New Roman"/>
          <w:b w:val="false"/>
          <w:i w:val="false"/>
          <w:color w:val="000000"/>
          <w:sz w:val="28"/>
        </w:rPr>
        <w:t xml:space="preserve">
      При благоприятных геолого-физических условиях (высокие фильтрационные свойства пласта) и успешном восстановлении проницаемости, нагнетательные скважины после дренирования пускаются под закачку рабочего агента через систему продуктопроводов от кустовых насосных станций. </w:t>
      </w:r>
      <w:r>
        <w:br/>
      </w:r>
      <w:r>
        <w:rPr>
          <w:rFonts w:ascii="Times New Roman"/>
          <w:b w:val="false"/>
          <w:i w:val="false"/>
          <w:color w:val="000000"/>
          <w:sz w:val="28"/>
        </w:rPr>
        <w:t xml:space="preserve">
      При неблагоприятных геолого-физических характеристиках продуктивных пластов для обеспечения приемистости применяются дополнительные меры воздействия, в том числе: </w:t>
      </w:r>
      <w:r>
        <w:br/>
      </w:r>
      <w:r>
        <w:rPr>
          <w:rFonts w:ascii="Times New Roman"/>
          <w:b w:val="false"/>
          <w:i w:val="false"/>
          <w:color w:val="000000"/>
          <w:sz w:val="28"/>
        </w:rPr>
        <w:t xml:space="preserve">
      создание максимально допустимой депрессии на пласт (понижение уровня в стволе скважины) с последующим нагнетанием агента; </w:t>
      </w:r>
      <w:r>
        <w:br/>
      </w:r>
      <w:r>
        <w:rPr>
          <w:rFonts w:ascii="Times New Roman"/>
          <w:b w:val="false"/>
          <w:i w:val="false"/>
          <w:color w:val="000000"/>
          <w:sz w:val="28"/>
        </w:rPr>
        <w:t xml:space="preserve">
      аэрация жидкости в процессе обратной промывки скважины; </w:t>
      </w:r>
      <w:r>
        <w:br/>
      </w:r>
      <w:r>
        <w:rPr>
          <w:rFonts w:ascii="Times New Roman"/>
          <w:b w:val="false"/>
          <w:i w:val="false"/>
          <w:color w:val="000000"/>
          <w:sz w:val="28"/>
        </w:rPr>
        <w:t xml:space="preserve">
      периодическое нагнетание агента под высоким давлением и сброс его самоизливом (метод гидросвабирования); </w:t>
      </w:r>
      <w:r>
        <w:br/>
      </w:r>
      <w:r>
        <w:rPr>
          <w:rFonts w:ascii="Times New Roman"/>
          <w:b w:val="false"/>
          <w:i w:val="false"/>
          <w:color w:val="000000"/>
          <w:sz w:val="28"/>
        </w:rPr>
        <w:t xml:space="preserve">
      продавливание агента в пласт при давлениях, значительно превышающих рабочее давление нагнетания, путем использования дожимных насосов (цементировочных агрегатов); </w:t>
      </w:r>
      <w:r>
        <w:br/>
      </w:r>
      <w:r>
        <w:rPr>
          <w:rFonts w:ascii="Times New Roman"/>
          <w:b w:val="false"/>
          <w:i w:val="false"/>
          <w:color w:val="000000"/>
          <w:sz w:val="28"/>
        </w:rPr>
        <w:t xml:space="preserve">
      гидропескоструйная перфорация с последующим гидравлическим разрывом пласта; </w:t>
      </w:r>
      <w:r>
        <w:br/>
      </w:r>
      <w:r>
        <w:rPr>
          <w:rFonts w:ascii="Times New Roman"/>
          <w:b w:val="false"/>
          <w:i w:val="false"/>
          <w:color w:val="000000"/>
          <w:sz w:val="28"/>
        </w:rPr>
        <w:t xml:space="preserve">
      обработка призабойной зоны кислотами и растворами поверхностно-активных веществ; </w:t>
      </w:r>
      <w:r>
        <w:br/>
      </w:r>
      <w:r>
        <w:rPr>
          <w:rFonts w:ascii="Times New Roman"/>
          <w:b w:val="false"/>
          <w:i w:val="false"/>
          <w:color w:val="000000"/>
          <w:sz w:val="28"/>
        </w:rPr>
        <w:t xml:space="preserve">
      тепловая обработка призабойной зоны и другие. </w:t>
      </w:r>
      <w:r>
        <w:br/>
      </w:r>
      <w:r>
        <w:rPr>
          <w:rFonts w:ascii="Times New Roman"/>
          <w:b w:val="false"/>
          <w:i w:val="false"/>
          <w:color w:val="000000"/>
          <w:sz w:val="28"/>
        </w:rPr>
        <w:t xml:space="preserve">
      3.2.4. При закачке в пласты сточных вод и других коррозионно-агрессивных агентов для защиты продуктопроводов (водо- и газопроводов), обсадных колонн скважин и другого эксплуатационного оборудования от коррозии применяются защитные покрытия, ингибиторы коррозии, герметизация затрубного пространства и так далее. </w:t>
      </w:r>
      <w:r>
        <w:br/>
      </w:r>
      <w:r>
        <w:rPr>
          <w:rFonts w:ascii="Times New Roman"/>
          <w:b w:val="false"/>
          <w:i w:val="false"/>
          <w:color w:val="000000"/>
          <w:sz w:val="28"/>
        </w:rPr>
        <w:t xml:space="preserve">
      Для приготовления закачиваемых в пласт водных растворов поверхностно-активных веществ, кислот, щелочей, полимеров и других химических реагентов необходимо использовать воду, соединение с которой исключает деструкцию реагентов и не приводит к образованию с ней соединений, способных выделяться в осадок, а кроме того, являться химически совместимой с пластовой водой, способствуя вытеснению углеводородов из коллектора. </w:t>
      </w:r>
      <w:r>
        <w:br/>
      </w:r>
      <w:r>
        <w:rPr>
          <w:rFonts w:ascii="Times New Roman"/>
          <w:b w:val="false"/>
          <w:i w:val="false"/>
          <w:color w:val="000000"/>
          <w:sz w:val="28"/>
        </w:rPr>
        <w:t xml:space="preserve">
      Освоение нагнетательных скважин под закачку рабочего агента производится по плану, составленному геолого-технической службой и утвержденному руководством нефтегазодобывающего управления. </w:t>
      </w:r>
      <w:r>
        <w:br/>
      </w:r>
      <w:r>
        <w:rPr>
          <w:rFonts w:ascii="Times New Roman"/>
          <w:b w:val="false"/>
          <w:i w:val="false"/>
          <w:color w:val="000000"/>
          <w:sz w:val="28"/>
        </w:rPr>
        <w:t xml:space="preserve">
      3.2.5. Время начала закачки рабочего агента, последовательность перевода пробуренных скважин под нагнетание и нормирование объемов закачки определяются проектным документом на разработку месторождения. </w:t>
      </w:r>
      <w:r>
        <w:br/>
      </w:r>
      <w:r>
        <w:rPr>
          <w:rFonts w:ascii="Times New Roman"/>
          <w:b w:val="false"/>
          <w:i w:val="false"/>
          <w:color w:val="000000"/>
          <w:sz w:val="28"/>
        </w:rPr>
        <w:t xml:space="preserve">
      Во всех случаях закачка рабочего агента должна выполняться с таким расчетом, чтобы не допустить снижения пластового давления в зоне отбора ниже давления насыщения. </w:t>
      </w:r>
      <w:r>
        <w:br/>
      </w:r>
      <w:r>
        <w:rPr>
          <w:rFonts w:ascii="Times New Roman"/>
          <w:b w:val="false"/>
          <w:i w:val="false"/>
          <w:color w:val="000000"/>
          <w:sz w:val="28"/>
        </w:rPr>
        <w:t xml:space="preserve">
      При законтурном и приконтурном заводнении закачка рабочего агента, как правило, должна начинаться на самой ранней стадии освоения месторождения. </w:t>
      </w:r>
      <w:r>
        <w:br/>
      </w:r>
      <w:r>
        <w:rPr>
          <w:rFonts w:ascii="Times New Roman"/>
          <w:b w:val="false"/>
          <w:i w:val="false"/>
          <w:color w:val="000000"/>
          <w:sz w:val="28"/>
        </w:rPr>
        <w:t xml:space="preserve">
      При внутриконтурном заводнении, чтобы не допустить осложнений при бурении скважин, закачка в нагнетательную скважину должна начинаться лишь после того, как будет пробурена большая часть скважин, находящихся в радиусе ее воздействия. </w:t>
      </w:r>
      <w:r>
        <w:br/>
      </w:r>
      <w:r>
        <w:rPr>
          <w:rFonts w:ascii="Times New Roman"/>
          <w:b w:val="false"/>
          <w:i w:val="false"/>
          <w:color w:val="000000"/>
          <w:sz w:val="28"/>
        </w:rPr>
        <w:t xml:space="preserve">
      При внутриконтурном заводнении при размещении нагнетательных скважин рядами целесообразно вводить их под закачку через одну скважину, таким образом, чтобы в начальный период освоения системы заводнения скважины, находящиеся под закачкой и в отработке на нефть, чередовались между собой. Скважины, находящиеся в отработке, следует эксплуатировать на нефть при максимально допустимых отборах и переводить под закачку при достижении высокой степени обводненности. </w:t>
      </w:r>
      <w:r>
        <w:br/>
      </w:r>
      <w:r>
        <w:rPr>
          <w:rFonts w:ascii="Times New Roman"/>
          <w:b w:val="false"/>
          <w:i w:val="false"/>
          <w:color w:val="000000"/>
          <w:sz w:val="28"/>
        </w:rPr>
        <w:t xml:space="preserve">
      3.2.6. Нормирование закачки рабочего агента по скважинам и пластам в скважинах осуществляется один раз в квартал и оформляется в виде технологического режима эксплуатации каждой нагнетательной скважины. </w:t>
      </w:r>
      <w:r>
        <w:br/>
      </w:r>
      <w:r>
        <w:rPr>
          <w:rFonts w:ascii="Times New Roman"/>
          <w:b w:val="false"/>
          <w:i w:val="false"/>
          <w:color w:val="000000"/>
          <w:sz w:val="28"/>
        </w:rPr>
        <w:t xml:space="preserve">
      В технологическом режиме работы нагнетательных скважин указывается: </w:t>
      </w:r>
      <w:r>
        <w:br/>
      </w:r>
      <w:r>
        <w:rPr>
          <w:rFonts w:ascii="Times New Roman"/>
          <w:b w:val="false"/>
          <w:i w:val="false"/>
          <w:color w:val="000000"/>
          <w:sz w:val="28"/>
        </w:rPr>
        <w:t xml:space="preserve">
      суточный объем закачки рабочего агента; </w:t>
      </w:r>
      <w:r>
        <w:br/>
      </w:r>
      <w:r>
        <w:rPr>
          <w:rFonts w:ascii="Times New Roman"/>
          <w:b w:val="false"/>
          <w:i w:val="false"/>
          <w:color w:val="000000"/>
          <w:sz w:val="28"/>
        </w:rPr>
        <w:t xml:space="preserve">
      основные требования к свойствам заканчиваемого агента; </w:t>
      </w:r>
      <w:r>
        <w:br/>
      </w:r>
      <w:r>
        <w:rPr>
          <w:rFonts w:ascii="Times New Roman"/>
          <w:b w:val="false"/>
          <w:i w:val="false"/>
          <w:color w:val="000000"/>
          <w:sz w:val="28"/>
        </w:rPr>
        <w:t xml:space="preserve">
      давление нагнетания; </w:t>
      </w:r>
      <w:r>
        <w:br/>
      </w:r>
      <w:r>
        <w:rPr>
          <w:rFonts w:ascii="Times New Roman"/>
          <w:b w:val="false"/>
          <w:i w:val="false"/>
          <w:color w:val="000000"/>
          <w:sz w:val="28"/>
        </w:rPr>
        <w:t xml:space="preserve">
      мероприятия по обеспечению установленных норм закачки. </w:t>
      </w:r>
      <w:r>
        <w:br/>
      </w:r>
      <w:r>
        <w:rPr>
          <w:rFonts w:ascii="Times New Roman"/>
          <w:b w:val="false"/>
          <w:i w:val="false"/>
          <w:color w:val="000000"/>
          <w:sz w:val="28"/>
        </w:rPr>
        <w:t xml:space="preserve">
      Технологический режим работы нагнетательных скважин составляется цехом поддержания пластового давления совместно с геолого-технологической службой нефтегазодобывающего управления и утверждается его руководством. </w:t>
      </w:r>
      <w:r>
        <w:br/>
      </w:r>
      <w:r>
        <w:rPr>
          <w:rFonts w:ascii="Times New Roman"/>
          <w:b w:val="false"/>
          <w:i w:val="false"/>
          <w:color w:val="000000"/>
          <w:sz w:val="28"/>
        </w:rPr>
        <w:t xml:space="preserve">
      При установлении норм закачки исходят из следующих основных положений: </w:t>
      </w:r>
      <w:r>
        <w:br/>
      </w:r>
      <w:r>
        <w:rPr>
          <w:rFonts w:ascii="Times New Roman"/>
          <w:b w:val="false"/>
          <w:i w:val="false"/>
          <w:color w:val="000000"/>
          <w:sz w:val="28"/>
        </w:rPr>
        <w:t xml:space="preserve">
      если накопленная компенсация отбора жидкости закачкой рабочего агента по объекту (участку) меньше 100 процентов, то для покрытия дефицита нормы закачки устанавливаются больше норм текущих отборов жидкости на 30-50 процентов и более, исходя из производительности применяемого для закачки оборудования и приемистости действующих нагнетательных скважин; </w:t>
      </w:r>
      <w:r>
        <w:br/>
      </w:r>
      <w:r>
        <w:rPr>
          <w:rFonts w:ascii="Times New Roman"/>
          <w:b w:val="false"/>
          <w:i w:val="false"/>
          <w:color w:val="000000"/>
          <w:sz w:val="28"/>
        </w:rPr>
        <w:t xml:space="preserve">
      если накопленная компенсация отбора жидкости закачкой по объему (участку) достигнута, норма закачки рабочего агента должна быть равна норме отбора жидкости, определяемой как сумма дебитов добывающих скважин на тот же период времени или несколько превышать ее, но не более чем на 10-20 процентов с учетом возможных потерь агента; </w:t>
      </w:r>
      <w:r>
        <w:br/>
      </w:r>
      <w:r>
        <w:rPr>
          <w:rFonts w:ascii="Times New Roman"/>
          <w:b w:val="false"/>
          <w:i w:val="false"/>
          <w:color w:val="000000"/>
          <w:sz w:val="28"/>
        </w:rPr>
        <w:t xml:space="preserve">
      при больших размерах площади месторождения и значительной зональной неоднородности пласта нормы закачки устанавливаются сначала для групп нагнетательных скважин, расположенных на участках с близкими фильтрационно-емкостными свойствами, а уже затем по отдельным скважинам, расположенным в пределах участка; </w:t>
      </w:r>
      <w:r>
        <w:br/>
      </w:r>
      <w:r>
        <w:rPr>
          <w:rFonts w:ascii="Times New Roman"/>
          <w:b w:val="false"/>
          <w:i w:val="false"/>
          <w:color w:val="000000"/>
          <w:sz w:val="28"/>
        </w:rPr>
        <w:t xml:space="preserve">
      в многопластовых объектах норма закачки по объекту в целом и для участков должна быть распределена между отдельными пластами. </w:t>
      </w:r>
    </w:p>
    <w:bookmarkStart w:name="z24" w:id="24"/>
    <w:p>
      <w:pPr>
        <w:spacing w:after="0"/>
        <w:ind w:left="0"/>
        <w:jc w:val="both"/>
      </w:pPr>
      <w:r>
        <w:rPr>
          <w:rFonts w:ascii="Times New Roman"/>
          <w:b w:val="false"/>
          <w:i w:val="false"/>
          <w:color w:val="000000"/>
          <w:sz w:val="28"/>
        </w:rPr>
        <w:t>
</w:t>
      </w:r>
      <w:r>
        <w:rPr>
          <w:rFonts w:ascii="Times New Roman"/>
          <w:b/>
          <w:i w:val="false"/>
          <w:color w:val="000000"/>
          <w:sz w:val="28"/>
        </w:rPr>
        <w:t xml:space="preserve">          3.3. Эксплуатация добывающих и нагнетательных скважин </w:t>
      </w:r>
    </w:p>
    <w:bookmarkEnd w:id="24"/>
    <w:p>
      <w:pPr>
        <w:spacing w:after="0"/>
        <w:ind w:left="0"/>
        <w:jc w:val="both"/>
      </w:pPr>
      <w:r>
        <w:rPr>
          <w:rFonts w:ascii="Times New Roman"/>
          <w:b w:val="false"/>
          <w:i w:val="false"/>
          <w:color w:val="000000"/>
          <w:sz w:val="28"/>
        </w:rPr>
        <w:t xml:space="preserve">      3.3.1. Эксплуатация нефтяных добывающих скважин в зависимости от их продуктивности и степени обводнения осуществляется фонтанным или механизированным способами. В состав механизированного способа входят различные модификации насосного и газлифтного способов. </w:t>
      </w:r>
      <w:r>
        <w:br/>
      </w:r>
      <w:r>
        <w:rPr>
          <w:rFonts w:ascii="Times New Roman"/>
          <w:b w:val="false"/>
          <w:i w:val="false"/>
          <w:color w:val="000000"/>
          <w:sz w:val="28"/>
        </w:rPr>
        <w:t xml:space="preserve">
      3.3.2. Фонтанный способ, при котором подъем продукции скважин с забоя на поверхность земли осуществляется только за счет пластовой энергии, используется в начальный (безводный) период разработки нефтяной залежи. </w:t>
      </w:r>
      <w:r>
        <w:br/>
      </w:r>
      <w:r>
        <w:rPr>
          <w:rFonts w:ascii="Times New Roman"/>
          <w:b w:val="false"/>
          <w:i w:val="false"/>
          <w:color w:val="000000"/>
          <w:sz w:val="28"/>
        </w:rPr>
        <w:t xml:space="preserve">
      По мере естественного обводнения скважин увеличивается средняя плотность добываемой жидкости, уменьшается доля свободного газа в составе продукции скважин, что в совокупности приводит к уменьшению дебита, а затем и к прекращению фонтанирования скважин, даже если пластовое давление поддерживается на уровне его первоначального значения. </w:t>
      </w:r>
      <w:r>
        <w:br/>
      </w:r>
      <w:r>
        <w:rPr>
          <w:rFonts w:ascii="Times New Roman"/>
          <w:b w:val="false"/>
          <w:i w:val="false"/>
          <w:color w:val="000000"/>
          <w:sz w:val="28"/>
        </w:rPr>
        <w:t xml:space="preserve">
      Из-за снижения дебитов эксплуатация скважин фонтанным способом становится экономически не рентабельной и их переводят на более выгодный в данных условиях механизированный способ эксплуатации. </w:t>
      </w:r>
      <w:r>
        <w:br/>
      </w:r>
      <w:r>
        <w:rPr>
          <w:rFonts w:ascii="Times New Roman"/>
          <w:b w:val="false"/>
          <w:i w:val="false"/>
          <w:color w:val="000000"/>
          <w:sz w:val="28"/>
        </w:rPr>
        <w:t xml:space="preserve">
      3.3.3. В зависимости от характеристики добывающих скважин, природно-климатических условий, сложившейся в организации системы эксплуатации и ремонта оборудования при разработке месторождений применяется следующее специальное насосное оборудование: </w:t>
      </w:r>
      <w:r>
        <w:br/>
      </w:r>
      <w:r>
        <w:rPr>
          <w:rFonts w:ascii="Times New Roman"/>
          <w:b w:val="false"/>
          <w:i w:val="false"/>
          <w:color w:val="000000"/>
          <w:sz w:val="28"/>
        </w:rPr>
        <w:t xml:space="preserve">
      установки штанговых глубинных насосов; </w:t>
      </w:r>
      <w:r>
        <w:br/>
      </w:r>
      <w:r>
        <w:rPr>
          <w:rFonts w:ascii="Times New Roman"/>
          <w:b w:val="false"/>
          <w:i w:val="false"/>
          <w:color w:val="000000"/>
          <w:sz w:val="28"/>
        </w:rPr>
        <w:t xml:space="preserve">
      установки электроцентробежных насосов. </w:t>
      </w:r>
      <w:r>
        <w:br/>
      </w:r>
      <w:r>
        <w:rPr>
          <w:rFonts w:ascii="Times New Roman"/>
          <w:b w:val="false"/>
          <w:i w:val="false"/>
          <w:color w:val="000000"/>
          <w:sz w:val="28"/>
        </w:rPr>
        <w:t xml:space="preserve">
      3.3.4. При усложнении условий эксплуатации скважин (откачка высоковязких жидкостей, повышенное содержание мехпримесей в добываемой продукции, низкие динамические уровни жидкости при большой глубине скважин) необходимо использовать специальное насосное </w:t>
      </w:r>
      <w:r>
        <w:br/>
      </w:r>
      <w:r>
        <w:rPr>
          <w:rFonts w:ascii="Times New Roman"/>
          <w:b w:val="false"/>
          <w:i w:val="false"/>
          <w:color w:val="000000"/>
          <w:sz w:val="28"/>
        </w:rPr>
        <w:t xml:space="preserve">
оборудование: </w:t>
      </w:r>
      <w:r>
        <w:br/>
      </w:r>
      <w:r>
        <w:rPr>
          <w:rFonts w:ascii="Times New Roman"/>
          <w:b w:val="false"/>
          <w:i w:val="false"/>
          <w:color w:val="000000"/>
          <w:sz w:val="28"/>
        </w:rPr>
        <w:t xml:space="preserve">
      установки электровинтовых насосов; </w:t>
      </w:r>
      <w:r>
        <w:br/>
      </w:r>
      <w:r>
        <w:rPr>
          <w:rFonts w:ascii="Times New Roman"/>
          <w:b w:val="false"/>
          <w:i w:val="false"/>
          <w:color w:val="000000"/>
          <w:sz w:val="28"/>
        </w:rPr>
        <w:t xml:space="preserve">
      установки диафрагменных насосов; </w:t>
      </w:r>
      <w:r>
        <w:br/>
      </w:r>
      <w:r>
        <w:rPr>
          <w:rFonts w:ascii="Times New Roman"/>
          <w:b w:val="false"/>
          <w:i w:val="false"/>
          <w:color w:val="000000"/>
          <w:sz w:val="28"/>
        </w:rPr>
        <w:t xml:space="preserve">
      установки гидропоршневых насосов. </w:t>
      </w:r>
      <w:r>
        <w:br/>
      </w:r>
      <w:r>
        <w:rPr>
          <w:rFonts w:ascii="Times New Roman"/>
          <w:b w:val="false"/>
          <w:i w:val="false"/>
          <w:color w:val="000000"/>
          <w:sz w:val="28"/>
        </w:rPr>
        <w:t xml:space="preserve">
      3.3.5. При эксплуатации скважин газлифтным способом в зависимости от их характеристики, ресурсов газа и наличия скважинного и наземного оборудования для закачки газа используются следующие основные схемы газлифтной эксплуатации: </w:t>
      </w:r>
      <w:r>
        <w:br/>
      </w:r>
      <w:r>
        <w:rPr>
          <w:rFonts w:ascii="Times New Roman"/>
          <w:b w:val="false"/>
          <w:i w:val="false"/>
          <w:color w:val="000000"/>
          <w:sz w:val="28"/>
        </w:rPr>
        <w:t xml:space="preserve">
      компрессорный газлифт; </w:t>
      </w:r>
      <w:r>
        <w:br/>
      </w:r>
      <w:r>
        <w:rPr>
          <w:rFonts w:ascii="Times New Roman"/>
          <w:b w:val="false"/>
          <w:i w:val="false"/>
          <w:color w:val="000000"/>
          <w:sz w:val="28"/>
        </w:rPr>
        <w:t xml:space="preserve">
      бескомпрессорный газлифт; </w:t>
      </w:r>
      <w:r>
        <w:br/>
      </w:r>
      <w:r>
        <w:rPr>
          <w:rFonts w:ascii="Times New Roman"/>
          <w:b w:val="false"/>
          <w:i w:val="false"/>
          <w:color w:val="000000"/>
          <w:sz w:val="28"/>
        </w:rPr>
        <w:t xml:space="preserve">
      внутрискважинный газлифт; </w:t>
      </w:r>
      <w:r>
        <w:br/>
      </w:r>
      <w:r>
        <w:rPr>
          <w:rFonts w:ascii="Times New Roman"/>
          <w:b w:val="false"/>
          <w:i w:val="false"/>
          <w:color w:val="000000"/>
          <w:sz w:val="28"/>
        </w:rPr>
        <w:t xml:space="preserve">
      непрерывный газлифт; </w:t>
      </w:r>
      <w:r>
        <w:br/>
      </w:r>
      <w:r>
        <w:rPr>
          <w:rFonts w:ascii="Times New Roman"/>
          <w:b w:val="false"/>
          <w:i w:val="false"/>
          <w:color w:val="000000"/>
          <w:sz w:val="28"/>
        </w:rPr>
        <w:t xml:space="preserve">
      периодический газлифт. </w:t>
      </w:r>
      <w:r>
        <w:br/>
      </w:r>
      <w:r>
        <w:rPr>
          <w:rFonts w:ascii="Times New Roman"/>
          <w:b w:val="false"/>
          <w:i w:val="false"/>
          <w:color w:val="000000"/>
          <w:sz w:val="28"/>
        </w:rPr>
        <w:t xml:space="preserve">
      3.3.6. Уровень и темпы отбора жидкости из эксплуатационных объектов, давления на забое и устье добывающих скважин, предельное давление фонтанирования и перевод групп скважин на механизированную добычу, а также выбор способа мехдобычи обосновываются в проектных документах на разработку месторождения и осуществляются нефтегазодобывающими организациями в соответствии с планами геолого-технических мероприятий. </w:t>
      </w:r>
      <w:r>
        <w:br/>
      </w:r>
      <w:r>
        <w:rPr>
          <w:rFonts w:ascii="Times New Roman"/>
          <w:b w:val="false"/>
          <w:i w:val="false"/>
          <w:color w:val="000000"/>
          <w:sz w:val="28"/>
        </w:rPr>
        <w:t xml:space="preserve">
      3.3.7. Эксплуатация скважин при любом способе должна осуществляться только при наличии в них насосно-компрессорных труб. Материал, размеры и глубина спуска данных труб в скважину зависят от характеристики откачиваемой жидкости, термобарических условий в скважине, способа эксплуатации и определяются по утвержденным методикам и рекомендациям. </w:t>
      </w:r>
      <w:r>
        <w:br/>
      </w:r>
      <w:r>
        <w:rPr>
          <w:rFonts w:ascii="Times New Roman"/>
          <w:b w:val="false"/>
          <w:i w:val="false"/>
          <w:color w:val="000000"/>
          <w:sz w:val="28"/>
        </w:rPr>
        <w:t xml:space="preserve">
      3.3.8. Выбор типоразмера и глубины спуска скважинного оборудования в составе выбранного способа эксплуатации скважин должен выполняться нефтегазодобывающими управлениями по утвержденным методикам и руководящим документам, адаптированным к конкретным условиям эксплуатации скважин и разработки месторождений. </w:t>
      </w:r>
      <w:r>
        <w:br/>
      </w:r>
      <w:r>
        <w:rPr>
          <w:rFonts w:ascii="Times New Roman"/>
          <w:b w:val="false"/>
          <w:i w:val="false"/>
          <w:color w:val="000000"/>
          <w:sz w:val="28"/>
        </w:rPr>
        <w:t xml:space="preserve">
      3.3.9. При выборе оборудования для эксплуатации добывающих скважин необходимо обеспечить: </w:t>
      </w:r>
      <w:r>
        <w:br/>
      </w:r>
      <w:r>
        <w:rPr>
          <w:rFonts w:ascii="Times New Roman"/>
          <w:b w:val="false"/>
          <w:i w:val="false"/>
          <w:color w:val="000000"/>
          <w:sz w:val="28"/>
        </w:rPr>
        <w:t xml:space="preserve">
      надежную и безаварийную работу скважин; </w:t>
      </w:r>
      <w:r>
        <w:br/>
      </w:r>
      <w:r>
        <w:rPr>
          <w:rFonts w:ascii="Times New Roman"/>
          <w:b w:val="false"/>
          <w:i w:val="false"/>
          <w:color w:val="000000"/>
          <w:sz w:val="28"/>
        </w:rPr>
        <w:t xml:space="preserve">
      заданную норму отбора жидкости из скважин; </w:t>
      </w:r>
      <w:r>
        <w:br/>
      </w:r>
      <w:r>
        <w:rPr>
          <w:rFonts w:ascii="Times New Roman"/>
          <w:b w:val="false"/>
          <w:i w:val="false"/>
          <w:color w:val="000000"/>
          <w:sz w:val="28"/>
        </w:rPr>
        <w:t xml:space="preserve">
      высокий коэффициент полезного действия и межремонтный период работы оборудования; </w:t>
      </w:r>
      <w:r>
        <w:br/>
      </w:r>
      <w:r>
        <w:rPr>
          <w:rFonts w:ascii="Times New Roman"/>
          <w:b w:val="false"/>
          <w:i w:val="false"/>
          <w:color w:val="000000"/>
          <w:sz w:val="28"/>
        </w:rPr>
        <w:t xml:space="preserve">
      минимальные затраты по сравнению с другими способами; </w:t>
      </w:r>
      <w:r>
        <w:br/>
      </w:r>
      <w:r>
        <w:rPr>
          <w:rFonts w:ascii="Times New Roman"/>
          <w:b w:val="false"/>
          <w:i w:val="false"/>
          <w:color w:val="000000"/>
          <w:sz w:val="28"/>
        </w:rPr>
        <w:t xml:space="preserve">
      возможность осуществления контроля и регулирования процесса разработки и режима работы скважин. </w:t>
      </w:r>
      <w:r>
        <w:br/>
      </w:r>
      <w:r>
        <w:rPr>
          <w:rFonts w:ascii="Times New Roman"/>
          <w:b w:val="false"/>
          <w:i w:val="false"/>
          <w:color w:val="000000"/>
          <w:sz w:val="28"/>
        </w:rPr>
        <w:t xml:space="preserve">
      3.3.10. При фонтанной эксплуатации скважин с целью наилучшего использования пластовой энергии, продления срока фонтанирования и обеспечения плавного (без пульсаций) режима работы скважин предусматривается одна из возможных схем внутрискважинного оборудования: </w:t>
      </w:r>
      <w:r>
        <w:br/>
      </w:r>
      <w:r>
        <w:rPr>
          <w:rFonts w:ascii="Times New Roman"/>
          <w:b w:val="false"/>
          <w:i w:val="false"/>
          <w:color w:val="000000"/>
          <w:sz w:val="28"/>
        </w:rPr>
        <w:t xml:space="preserve">
      установка в нижней части колонны насосно-компрессорных труб пакера, герметизирующего затрубное пространство, или специальной воронки, улавливающей основную часть выделяющегося из нефти газа и направляющей его в колонну данных труб; </w:t>
      </w:r>
      <w:r>
        <w:br/>
      </w:r>
      <w:r>
        <w:rPr>
          <w:rFonts w:ascii="Times New Roman"/>
          <w:b w:val="false"/>
          <w:i w:val="false"/>
          <w:color w:val="000000"/>
          <w:sz w:val="28"/>
        </w:rPr>
        <w:t xml:space="preserve">
      установка пакера-отсекателя, герметизирующего затрубное пространство и отсекающего (перекрывающего) поток газонефтяной смеси по колонне насосно-компрессорных труб при аварийных ситуациях; </w:t>
      </w:r>
      <w:r>
        <w:br/>
      </w:r>
      <w:r>
        <w:rPr>
          <w:rFonts w:ascii="Times New Roman"/>
          <w:b w:val="false"/>
          <w:i w:val="false"/>
          <w:color w:val="000000"/>
          <w:sz w:val="28"/>
        </w:rPr>
        <w:t xml:space="preserve">
       установка забойного штуцера, обеспечивающего регулирование режима работы скважин и наиболее полное использование энергии выделяющегося из нефти газа при ее подъеме на поверхность; </w:t>
      </w:r>
      <w:r>
        <w:br/>
      </w:r>
      <w:r>
        <w:rPr>
          <w:rFonts w:ascii="Times New Roman"/>
          <w:b w:val="false"/>
          <w:i w:val="false"/>
          <w:color w:val="000000"/>
          <w:sz w:val="28"/>
        </w:rPr>
        <w:t xml:space="preserve">
      установка одной (или нескольких) скважинных камер для размещения в них газлифтных клапанов, обеспечивающих перепуск газа из затрубного пространства в колонну насосно-компрессормых труб при фонтанной эксплуатации или работу скважин газлифтным способом после окончания фонтанирования, если это предусмотрено проектными документами на разработку залежи. </w:t>
      </w:r>
      <w:r>
        <w:br/>
      </w:r>
      <w:r>
        <w:rPr>
          <w:rFonts w:ascii="Times New Roman"/>
          <w:b w:val="false"/>
          <w:i w:val="false"/>
          <w:color w:val="000000"/>
          <w:sz w:val="28"/>
        </w:rPr>
        <w:t xml:space="preserve">
      3.3.11. Эксплуатация скважин с помощью бескомпрессорного газлифта с использованием природного газа в качестве рабочего агента допускается только при условии утилизации используемого газа. Конструкция скважин при этом должна соответствовать требованиям, предъявляемым к газовым скважинам. </w:t>
      </w:r>
      <w:r>
        <w:br/>
      </w:r>
      <w:r>
        <w:rPr>
          <w:rFonts w:ascii="Times New Roman"/>
          <w:b w:val="false"/>
          <w:i w:val="false"/>
          <w:color w:val="000000"/>
          <w:sz w:val="28"/>
        </w:rPr>
        <w:t xml:space="preserve">
      3.3.12. При насосной эксплуатации скважин для предохранения насосного оборудования от попадания в него газа, песка, мехпримесей необходимо использовать специальные защитные устройства (газосепараторы, газовые и песочные якоря и другие). </w:t>
      </w:r>
      <w:r>
        <w:br/>
      </w:r>
      <w:r>
        <w:rPr>
          <w:rFonts w:ascii="Times New Roman"/>
          <w:b w:val="false"/>
          <w:i w:val="false"/>
          <w:color w:val="000000"/>
          <w:sz w:val="28"/>
        </w:rPr>
        <w:t xml:space="preserve">
      3.3.13. При эксплуатации скважин на залежах, подверженных тепловому воздействию, скважинное оборудование выбирается с учетом возможности его работы в условиях высокой температуры и повышенного содержания агрессивных корродирующих компонентов (двуокиси углерода, сероводорода и другие). </w:t>
      </w:r>
      <w:r>
        <w:br/>
      </w:r>
      <w:r>
        <w:rPr>
          <w:rFonts w:ascii="Times New Roman"/>
          <w:b w:val="false"/>
          <w:i w:val="false"/>
          <w:color w:val="000000"/>
          <w:sz w:val="28"/>
        </w:rPr>
        <w:t xml:space="preserve">
      3.3.14. Одновременно раздельная эксплуатация двух или более объектов одной скважиной допускается только при условии применения скважинного и наземного оборудования, обеспечивающего раздельный учет добываемой продукции и проведение промысловых исследований каждого объекта. </w:t>
      </w:r>
      <w:r>
        <w:br/>
      </w:r>
      <w:r>
        <w:rPr>
          <w:rFonts w:ascii="Times New Roman"/>
          <w:b w:val="false"/>
          <w:i w:val="false"/>
          <w:color w:val="000000"/>
          <w:sz w:val="28"/>
        </w:rPr>
        <w:t xml:space="preserve">
      3.3.15. Порядок, сроки ввода и эксплуатация нагнетательных скважин определяются в технологических схемах и проектах разработки. </w:t>
      </w:r>
      <w:r>
        <w:br/>
      </w:r>
      <w:r>
        <w:rPr>
          <w:rFonts w:ascii="Times New Roman"/>
          <w:b w:val="false"/>
          <w:i w:val="false"/>
          <w:color w:val="000000"/>
          <w:sz w:val="28"/>
        </w:rPr>
        <w:t xml:space="preserve">
        Нагнетательные скважины, расположенные внутри контура нефтеносности, вначале могут использоваться как добывающие с подключением их к нефтяным коллекторам. </w:t>
      </w:r>
      <w:r>
        <w:br/>
      </w:r>
      <w:r>
        <w:rPr>
          <w:rFonts w:ascii="Times New Roman"/>
          <w:b w:val="false"/>
          <w:i w:val="false"/>
          <w:color w:val="000000"/>
          <w:sz w:val="28"/>
        </w:rPr>
        <w:t xml:space="preserve">
      3.13.16. Эксплуатация нефтяных скважин, в которых произошел аварийный прорыв газа по пласту, или по заколонному пространству, запрещается. </w:t>
      </w:r>
    </w:p>
    <w:bookmarkStart w:name="z25" w:id="25"/>
    <w:p>
      <w:pPr>
        <w:spacing w:after="0"/>
        <w:ind w:left="0"/>
        <w:jc w:val="both"/>
      </w:pPr>
      <w:r>
        <w:rPr>
          <w:rFonts w:ascii="Times New Roman"/>
          <w:b w:val="false"/>
          <w:i w:val="false"/>
          <w:color w:val="000000"/>
          <w:sz w:val="28"/>
        </w:rPr>
        <w:t>
</w:t>
      </w:r>
      <w:r>
        <w:rPr>
          <w:rFonts w:ascii="Times New Roman"/>
          <w:b/>
          <w:i w:val="false"/>
          <w:color w:val="000000"/>
          <w:sz w:val="28"/>
        </w:rPr>
        <w:t xml:space="preserve">              3.4. Установление и контроль технологических </w:t>
      </w:r>
      <w:r>
        <w:br/>
      </w:r>
      <w:r>
        <w:rPr>
          <w:rFonts w:ascii="Times New Roman"/>
          <w:b w:val="false"/>
          <w:i w:val="false"/>
          <w:color w:val="000000"/>
          <w:sz w:val="28"/>
        </w:rPr>
        <w:t>
</w:t>
      </w:r>
      <w:r>
        <w:rPr>
          <w:rFonts w:ascii="Times New Roman"/>
          <w:b/>
          <w:i w:val="false"/>
          <w:color w:val="000000"/>
          <w:sz w:val="28"/>
        </w:rPr>
        <w:t xml:space="preserve">                         режимов работы скважин </w:t>
      </w:r>
    </w:p>
    <w:bookmarkEnd w:id="25"/>
    <w:p>
      <w:pPr>
        <w:spacing w:after="0"/>
        <w:ind w:left="0"/>
        <w:jc w:val="both"/>
      </w:pPr>
      <w:r>
        <w:rPr>
          <w:rFonts w:ascii="Times New Roman"/>
          <w:b w:val="false"/>
          <w:i w:val="false"/>
          <w:color w:val="000000"/>
          <w:sz w:val="28"/>
        </w:rPr>
        <w:t xml:space="preserve">      3.4.1. Количество, порядок ввода в эксплуатацию и усредненный режим работы добывающих и нагнетательных скважин определяются проектными документами на разработку в зависимости от принятых показателей разработки: уровня, темпа и динамики добычи нефти, газа и жидкости из пластов и закачки в них вытесняющих агентов. </w:t>
      </w:r>
      <w:r>
        <w:br/>
      </w:r>
      <w:r>
        <w:rPr>
          <w:rFonts w:ascii="Times New Roman"/>
          <w:b w:val="false"/>
          <w:i w:val="false"/>
          <w:color w:val="000000"/>
          <w:sz w:val="28"/>
        </w:rPr>
        <w:t xml:space="preserve">
      3.4.2. С учетом принятых основных показателей разработки и на основе анализа результатов лабораторных, геофизических и гидродинамических исследований скважин и пластов устанавливаются технологическая норма отбора жидкости - для каждой добывающей скважины и объем нагнетаемого вытесняющего агента (приемистость) - для каждой нагнетательной скважины, что оформляется в виде соответствующих документов. </w:t>
      </w:r>
      <w:r>
        <w:br/>
      </w:r>
      <w:r>
        <w:rPr>
          <w:rFonts w:ascii="Times New Roman"/>
          <w:b w:val="false"/>
          <w:i w:val="false"/>
          <w:color w:val="000000"/>
          <w:sz w:val="28"/>
        </w:rPr>
        <w:t xml:space="preserve">
      3.4.3. Для контроля за эксплуатацией скважин и учета выполняемых геолого-технических мероприятий необходимо иметь следующую первичную геолого-техническую документацию: </w:t>
      </w:r>
      <w:r>
        <w:br/>
      </w:r>
      <w:r>
        <w:rPr>
          <w:rFonts w:ascii="Times New Roman"/>
          <w:b w:val="false"/>
          <w:i w:val="false"/>
          <w:color w:val="000000"/>
          <w:sz w:val="28"/>
        </w:rPr>
        <w:t xml:space="preserve">
      суточный рапорт по эксплуатации добывающих и нагнетательных скважин; </w:t>
      </w:r>
      <w:r>
        <w:br/>
      </w:r>
      <w:r>
        <w:rPr>
          <w:rFonts w:ascii="Times New Roman"/>
          <w:b w:val="false"/>
          <w:i w:val="false"/>
          <w:color w:val="000000"/>
          <w:sz w:val="28"/>
        </w:rPr>
        <w:t xml:space="preserve">
      журнал учета замеров дебита нефти, обводненности продукции, выполнения геолого-технических мероприятий; </w:t>
      </w:r>
      <w:r>
        <w:br/>
      </w:r>
      <w:r>
        <w:rPr>
          <w:rFonts w:ascii="Times New Roman"/>
          <w:b w:val="false"/>
          <w:i w:val="false"/>
          <w:color w:val="000000"/>
          <w:sz w:val="28"/>
        </w:rPr>
        <w:t xml:space="preserve">
      журнал учета выполненного ремонта наземного и подземного оборудования. </w:t>
      </w:r>
      <w:r>
        <w:br/>
      </w:r>
      <w:r>
        <w:rPr>
          <w:rFonts w:ascii="Times New Roman"/>
          <w:b w:val="false"/>
          <w:i w:val="false"/>
          <w:color w:val="000000"/>
          <w:sz w:val="28"/>
        </w:rPr>
        <w:t xml:space="preserve">
      3.4.4. Исходя из установленных норм отбора нефти, жидкости и газа, составляются и утверждаются руководством нефтегазодобывающих управлений технологические режимы работы добывающих скважин, которые устанавливаются ежемесячно или один раз в квартал в зависимости от стабильности условий разработки объекта. </w:t>
      </w:r>
      <w:r>
        <w:br/>
      </w:r>
      <w:r>
        <w:rPr>
          <w:rFonts w:ascii="Times New Roman"/>
          <w:b w:val="false"/>
          <w:i w:val="false"/>
          <w:color w:val="000000"/>
          <w:sz w:val="28"/>
        </w:rPr>
        <w:t xml:space="preserve">
      3.4.5. Одновременно с технологическими режимами работы добывающих скважин составляется и утверждается план геолого-технических мероприятий по обеспечению норм отбора жидкости из скважин и эксплуатационного объекта в целом. </w:t>
      </w:r>
      <w:r>
        <w:br/>
      </w:r>
      <w:r>
        <w:rPr>
          <w:rFonts w:ascii="Times New Roman"/>
          <w:b w:val="false"/>
          <w:i w:val="false"/>
          <w:color w:val="000000"/>
          <w:sz w:val="28"/>
        </w:rPr>
        <w:t xml:space="preserve">
      3.4.6. В технологических режимах работы добывающих скважин в зависимости от способа эксплуатации указываются следующие основные параметры: </w:t>
      </w:r>
      <w:r>
        <w:br/>
      </w:r>
      <w:r>
        <w:rPr>
          <w:rFonts w:ascii="Times New Roman"/>
          <w:b w:val="false"/>
          <w:i w:val="false"/>
          <w:color w:val="000000"/>
          <w:sz w:val="28"/>
        </w:rPr>
        <w:t xml:space="preserve">
      дебит жидкости, обводненность, газовый фактор; </w:t>
      </w:r>
      <w:r>
        <w:br/>
      </w:r>
      <w:r>
        <w:rPr>
          <w:rFonts w:ascii="Times New Roman"/>
          <w:b w:val="false"/>
          <w:i w:val="false"/>
          <w:color w:val="000000"/>
          <w:sz w:val="28"/>
        </w:rPr>
        <w:t xml:space="preserve">
      давления на забое и устье скважины или положение динамического уровня жидкости в скважине; </w:t>
      </w:r>
      <w:r>
        <w:br/>
      </w:r>
      <w:r>
        <w:rPr>
          <w:rFonts w:ascii="Times New Roman"/>
          <w:b w:val="false"/>
          <w:i w:val="false"/>
          <w:color w:val="000000"/>
          <w:sz w:val="28"/>
        </w:rPr>
        <w:t xml:space="preserve">
      диаметр штуцера, диаметр и глубина спуска насосно-компрессорных труб (для фонтанных скважин); </w:t>
      </w:r>
      <w:r>
        <w:br/>
      </w:r>
      <w:r>
        <w:rPr>
          <w:rFonts w:ascii="Times New Roman"/>
          <w:b w:val="false"/>
          <w:i w:val="false"/>
          <w:color w:val="000000"/>
          <w:sz w:val="28"/>
        </w:rPr>
        <w:t xml:space="preserve">
      диаметр плунжера, число качаний (ходов), длина хода, типоразмер и глубина спуска насосов (для насосной эксплуатации); </w:t>
      </w:r>
      <w:r>
        <w:br/>
      </w:r>
      <w:r>
        <w:rPr>
          <w:rFonts w:ascii="Times New Roman"/>
          <w:b w:val="false"/>
          <w:i w:val="false"/>
          <w:color w:val="000000"/>
          <w:sz w:val="28"/>
        </w:rPr>
        <w:t xml:space="preserve">
      удельный расход и рабочее давление газа, глубинные установки пусковых и рабочего клапанов (для газлифтной эксплуатации); </w:t>
      </w:r>
      <w:r>
        <w:br/>
      </w:r>
      <w:r>
        <w:rPr>
          <w:rFonts w:ascii="Times New Roman"/>
          <w:b w:val="false"/>
          <w:i w:val="false"/>
          <w:color w:val="000000"/>
          <w:sz w:val="28"/>
        </w:rPr>
        <w:t xml:space="preserve">
      тип и глубина спуска пакеров, газовых якорей, дозаторов, забойных штуцеров и другие. </w:t>
      </w:r>
      <w:r>
        <w:br/>
      </w:r>
      <w:r>
        <w:rPr>
          <w:rFonts w:ascii="Times New Roman"/>
          <w:b w:val="false"/>
          <w:i w:val="false"/>
          <w:color w:val="000000"/>
          <w:sz w:val="28"/>
        </w:rPr>
        <w:t xml:space="preserve">
      3.4.7. Контроль за выполнением установленных технологических режимов работы добывающих скважин осуществляется геологической и производственно-техническими службами нефтегазодобывающих управлений. </w:t>
      </w:r>
      <w:r>
        <w:br/>
      </w:r>
      <w:r>
        <w:rPr>
          <w:rFonts w:ascii="Times New Roman"/>
          <w:b w:val="false"/>
          <w:i w:val="false"/>
          <w:color w:val="000000"/>
          <w:sz w:val="28"/>
        </w:rPr>
        <w:t xml:space="preserve">
      В порядке надзора контроль осуществляют также вышестоящие организации и Комитет по надзору за безопасным ведением работ в промышленности и горному надзору Республики Казахстан. </w:t>
      </w:r>
      <w:r>
        <w:br/>
      </w:r>
      <w:r>
        <w:rPr>
          <w:rFonts w:ascii="Times New Roman"/>
          <w:b w:val="false"/>
          <w:i w:val="false"/>
          <w:color w:val="000000"/>
          <w:sz w:val="28"/>
        </w:rPr>
        <w:t xml:space="preserve">
      3.4.8. Для наблюдения и контроля за режимом работы скважин устанавливаются контрольно-измерительные приборы и устройства, позволяющие отбирать устьевые пробы добываемой продукции, спускать глубинные приборы в скважину, измерять и регистрировать дебиты нефти, воды и газа, давления на устье и забое, положение динамического уровня в скважине и другие. </w:t>
      </w:r>
      <w:r>
        <w:br/>
      </w:r>
      <w:r>
        <w:rPr>
          <w:rFonts w:ascii="Times New Roman"/>
          <w:b w:val="false"/>
          <w:i w:val="false"/>
          <w:color w:val="000000"/>
          <w:sz w:val="28"/>
        </w:rPr>
        <w:t xml:space="preserve">
      3.4.9. Пуск в эксплуатацию новых скважин, не оборудованных техническими средствами индивидуального замера дебита и исследования скважин, не допускается. </w:t>
      </w:r>
      <w:r>
        <w:br/>
      </w:r>
      <w:r>
        <w:rPr>
          <w:rFonts w:ascii="Times New Roman"/>
          <w:b w:val="false"/>
          <w:i w:val="false"/>
          <w:color w:val="000000"/>
          <w:sz w:val="28"/>
        </w:rPr>
        <w:t xml:space="preserve">
      3.4.10. Все контрольно-измерительные приборы и устройства должны проходить регулярную метрологическую поверку и тарировку в соответствии с требованиями ГОСТ, ОСТ, отраслевых руководящих документов и утвержденных положений по нефтегазодобывающим управлениям. </w:t>
      </w:r>
      <w:r>
        <w:br/>
      </w:r>
      <w:r>
        <w:rPr>
          <w:rFonts w:ascii="Times New Roman"/>
          <w:b w:val="false"/>
          <w:i w:val="false"/>
          <w:color w:val="000000"/>
          <w:sz w:val="28"/>
        </w:rPr>
        <w:t xml:space="preserve">
      3.4.11. Материалы по режимам работы скважин подлежат хранению, анализу и обобщению. Цех по добыче нефти осуществляет оперативный контроль и анализ выполнения установленных технологических режимов, выявляет причины несоблюдения режимов, предлагает мероприятия по повышению эффективности работы скважин и эксплуатационного оборудования. </w:t>
      </w:r>
      <w:r>
        <w:br/>
      </w:r>
      <w:r>
        <w:rPr>
          <w:rFonts w:ascii="Times New Roman"/>
          <w:b w:val="false"/>
          <w:i w:val="false"/>
          <w:color w:val="000000"/>
          <w:sz w:val="28"/>
        </w:rPr>
        <w:t xml:space="preserve">
      3.4.12. Геологическая и производственно-техническая службы нефтегазодобывающих управлений обобщают результаты анализа режимов работы скважин по объектам разработки, площадям, способам эксплуатации и отражают их в ежегодных отчетных документах. </w:t>
      </w:r>
      <w:r>
        <w:br/>
      </w:r>
      <w:r>
        <w:rPr>
          <w:rFonts w:ascii="Times New Roman"/>
          <w:b w:val="false"/>
          <w:i w:val="false"/>
          <w:color w:val="000000"/>
          <w:sz w:val="28"/>
        </w:rPr>
        <w:t xml:space="preserve">
      3.4.13. По каждой нагнетательной скважине на нефтегазодобывающих управлениях ведется техническая документация, отражающая все показатели ее эксплуатации, проведенные геолого-технические мероприятия и их эффективность, проверку надежности и герметичности оборудования устья скважины и эксплуатационной колонны. </w:t>
      </w:r>
      <w:r>
        <w:br/>
      </w:r>
      <w:r>
        <w:rPr>
          <w:rFonts w:ascii="Times New Roman"/>
          <w:b w:val="false"/>
          <w:i w:val="false"/>
          <w:color w:val="000000"/>
          <w:sz w:val="28"/>
        </w:rPr>
        <w:t xml:space="preserve">
      Герметичность обсадной колонны и отсутствие затрубной циркуляции в нагнетательных скважинах определяются анализом кривых восстановления давления, исследованием с применением глубинных расходомеров, резистивимеров, электротермометров, радиоактивных изотопов, поинтервальной опрессовкой обсадных труб с помощью пакера на трубах и другими. </w:t>
      </w:r>
      <w:r>
        <w:br/>
      </w:r>
      <w:r>
        <w:rPr>
          <w:rFonts w:ascii="Times New Roman"/>
          <w:b w:val="false"/>
          <w:i w:val="false"/>
          <w:color w:val="000000"/>
          <w:sz w:val="28"/>
        </w:rPr>
        <w:t xml:space="preserve">
      3.4.14. Техническое состояние добывающих скважин и скважинного оборудования должно обеспечивать: </w:t>
      </w:r>
      <w:r>
        <w:br/>
      </w:r>
      <w:r>
        <w:rPr>
          <w:rFonts w:ascii="Times New Roman"/>
          <w:b w:val="false"/>
          <w:i w:val="false"/>
          <w:color w:val="000000"/>
          <w:sz w:val="28"/>
        </w:rPr>
        <w:t xml:space="preserve">
      эксплуатацию скважин в соответствии с утверждаемыми на определенный период технологическими режимами; </w:t>
      </w:r>
      <w:r>
        <w:br/>
      </w:r>
      <w:r>
        <w:rPr>
          <w:rFonts w:ascii="Times New Roman"/>
          <w:b w:val="false"/>
          <w:i w:val="false"/>
          <w:color w:val="000000"/>
          <w:sz w:val="28"/>
        </w:rPr>
        <w:t xml:space="preserve">
      контроль этих и изменяемых в других периодах режимов (замер давлений на устье и в затрубном пространстве, дебитов скважин по жидкости и газу, обводненности продукции, рабочего давления и удельного расхода газа, давления на приеме насосов и их производительности, отбор устьевых проб и так далее); </w:t>
      </w:r>
      <w:r>
        <w:br/>
      </w:r>
      <w:r>
        <w:rPr>
          <w:rFonts w:ascii="Times New Roman"/>
          <w:b w:val="false"/>
          <w:i w:val="false"/>
          <w:color w:val="000000"/>
          <w:sz w:val="28"/>
        </w:rPr>
        <w:t xml:space="preserve">
      выполнение промыслово-гидродинамических исследований с целью контроля состояния скважин и скважинного оборудования, определения динамики характеристик пласта и добываемой продукции, контроля и регулирования процесса разработки; </w:t>
      </w:r>
      <w:r>
        <w:br/>
      </w:r>
      <w:r>
        <w:rPr>
          <w:rFonts w:ascii="Times New Roman"/>
          <w:b w:val="false"/>
          <w:i w:val="false"/>
          <w:color w:val="000000"/>
          <w:sz w:val="28"/>
        </w:rPr>
        <w:t xml:space="preserve">
      проведение мероприятий по предупреждению и борьбе с осложнениями при эксплуатации скважин; </w:t>
      </w:r>
      <w:r>
        <w:br/>
      </w:r>
      <w:r>
        <w:rPr>
          <w:rFonts w:ascii="Times New Roman"/>
          <w:b w:val="false"/>
          <w:i w:val="false"/>
          <w:color w:val="000000"/>
          <w:sz w:val="28"/>
        </w:rPr>
        <w:t xml:space="preserve">
      выполнение работ по воздействию на прискважинную часть пласта и призабойную зону скважины. </w:t>
      </w:r>
      <w:r>
        <w:br/>
      </w:r>
      <w:r>
        <w:rPr>
          <w:rFonts w:ascii="Times New Roman"/>
          <w:b w:val="false"/>
          <w:i w:val="false"/>
          <w:color w:val="000000"/>
          <w:sz w:val="28"/>
        </w:rPr>
        <w:t xml:space="preserve">
      3.4.15. Для осуществления контроля за выполнением технологических режимов работы скважин и процесса разработки объекта в целом скважины должны быть оборудованы манометрами для контроля устьевого и затрубного давлений, устройствами для отбора устьевых проб и замера температуры на устье, арматурными площадками и лубрикаторами для спуска в скважины глубинных приборов (манометров, термометров, дебитомеров, пробоотборников и других), кроме того, при: </w:t>
      </w:r>
      <w:r>
        <w:br/>
      </w:r>
      <w:r>
        <w:rPr>
          <w:rFonts w:ascii="Times New Roman"/>
          <w:b w:val="false"/>
          <w:i w:val="false"/>
          <w:color w:val="000000"/>
          <w:sz w:val="28"/>
        </w:rPr>
        <w:t xml:space="preserve">
      газлифтном способе эксплуатации выкидные линии устьевых арматур дополнительно оснащают манометрами, расходомерами и другими устройствами для замера и регулирования давления и расхода рабочего газа; </w:t>
      </w:r>
      <w:r>
        <w:br/>
      </w:r>
      <w:r>
        <w:rPr>
          <w:rFonts w:ascii="Times New Roman"/>
          <w:b w:val="false"/>
          <w:i w:val="false"/>
          <w:color w:val="000000"/>
          <w:sz w:val="28"/>
        </w:rPr>
        <w:t xml:space="preserve">
      эксплуатации скважин установками штанговых глубинных насосов на устье предусматриваются устройства для выполнения операций по динамометрированию скважин, измерению уровня жидкости в скважине эхолотом или волномером, отбору проб газа из затрубного пространства; </w:t>
      </w:r>
      <w:r>
        <w:br/>
      </w:r>
      <w:r>
        <w:rPr>
          <w:rFonts w:ascii="Times New Roman"/>
          <w:b w:val="false"/>
          <w:i w:val="false"/>
          <w:color w:val="000000"/>
          <w:sz w:val="28"/>
        </w:rPr>
        <w:t xml:space="preserve">
      эксплуатации скважин установками электроцентробежных насосов на устье устанавливается станция управления, позволяющая контролировать и изменять режим работы этих установок, а скважинное оборудование оснащается специальным устройством телемеханических систем, обеспечивающим замер давления и температуры на приеме насоса; </w:t>
      </w:r>
      <w:r>
        <w:br/>
      </w:r>
      <w:r>
        <w:rPr>
          <w:rFonts w:ascii="Times New Roman"/>
          <w:b w:val="false"/>
          <w:i w:val="false"/>
          <w:color w:val="000000"/>
          <w:sz w:val="28"/>
        </w:rPr>
        <w:t xml:space="preserve">
      эксплуатации скважин установками гидропоршневых насосов на устье устанавливаются приборы и устройства для контроля числа ходов погружного агрегата, давления рабочей жидкости и качества ее очистки; </w:t>
      </w:r>
      <w:r>
        <w:br/>
      </w:r>
      <w:r>
        <w:rPr>
          <w:rFonts w:ascii="Times New Roman"/>
          <w:b w:val="false"/>
          <w:i w:val="false"/>
          <w:color w:val="000000"/>
          <w:sz w:val="28"/>
        </w:rPr>
        <w:t xml:space="preserve">
      эксплуатации нагнетательных скважин с помощью скважинных и поверхностных приборов осуществляется постоянный контроль за их приемистостью, давлением нагнетания и охватом пластов заводнением по толщине. </w:t>
      </w:r>
      <w:r>
        <w:br/>
      </w:r>
      <w:r>
        <w:rPr>
          <w:rFonts w:ascii="Times New Roman"/>
          <w:b w:val="false"/>
          <w:i w:val="false"/>
          <w:color w:val="000000"/>
          <w:sz w:val="28"/>
        </w:rPr>
        <w:t xml:space="preserve">
      3.4.16. Взаимодействие скважин и пути перемещения по пласту нагнетаемой воды изучаются по изменению давления на различных участках пласта гидропрослушиванием, геофизическими методами, добавками в закачиваемую воду индикаторов и наблюдением за их появлением в продукции добывающих скважин. </w:t>
      </w:r>
      <w:r>
        <w:br/>
      </w:r>
      <w:r>
        <w:rPr>
          <w:rFonts w:ascii="Times New Roman"/>
          <w:b w:val="false"/>
          <w:i w:val="false"/>
          <w:color w:val="000000"/>
          <w:sz w:val="28"/>
        </w:rPr>
        <w:t xml:space="preserve">
      3.4.17. Периодичность и объем исследовательских работ в нагнетательных скважинах устанавливаются нефтегазодобывающими управлениями в соответствии с утвержденным обязательным комплексом промыслово-геофизических исследований с учетом требований проектных документов на разработку. </w:t>
      </w:r>
      <w:r>
        <w:br/>
      </w:r>
      <w:r>
        <w:rPr>
          <w:rFonts w:ascii="Times New Roman"/>
          <w:b w:val="false"/>
          <w:i w:val="false"/>
          <w:color w:val="000000"/>
          <w:sz w:val="28"/>
        </w:rPr>
        <w:t xml:space="preserve">
      3.4.18. При нарушении технологического режима работы добывающих скважин применяются немедленные меры по выявлению и устранению причин, вызывающих отклонения на разных стадиях разработки фактических параметров работы скважин от запланированных (образование в скважине песчаных пробок, прорывы к забоям скважин газа или воды, отложения парафина, солей, гидратов, продуктов коррозии и другие). </w:t>
      </w:r>
      <w:r>
        <w:br/>
      </w:r>
      <w:r>
        <w:rPr>
          <w:rFonts w:ascii="Times New Roman"/>
          <w:b w:val="false"/>
          <w:i w:val="false"/>
          <w:color w:val="000000"/>
          <w:sz w:val="28"/>
        </w:rPr>
        <w:t xml:space="preserve">
      3.4.19. В скважинах со значительным выносом песка проводятся мероприятия по закреплению призабойной зоны. Методы закрепления (установка фильтров, цементирование, обработка смолами, полимерами и другие) выбираются в зависимости от конкретных условий. </w:t>
      </w:r>
      <w:r>
        <w:br/>
      </w:r>
      <w:r>
        <w:rPr>
          <w:rFonts w:ascii="Times New Roman"/>
          <w:b w:val="false"/>
          <w:i w:val="false"/>
          <w:color w:val="000000"/>
          <w:sz w:val="28"/>
        </w:rPr>
        <w:t xml:space="preserve">
      3.4.20. Прорывы к забоям скважин газа или воды в зависимости от причин этих осложнений могут быть устранены либо изменением технологического режима скважин, либо выполнением соответствующих изоляционных работ. </w:t>
      </w:r>
      <w:r>
        <w:br/>
      </w:r>
      <w:r>
        <w:rPr>
          <w:rFonts w:ascii="Times New Roman"/>
          <w:b w:val="false"/>
          <w:i w:val="false"/>
          <w:color w:val="000000"/>
          <w:sz w:val="28"/>
        </w:rPr>
        <w:t xml:space="preserve">
      3.4.21. Методы и средства борьбы с другими осложнениями (отложение солей, парафина, гидратов, эрозионный или коррозионный износ колонн труб и оборудования) выбираются в зависимости от их эффективности в конкретных условиях. </w:t>
      </w:r>
      <w:r>
        <w:br/>
      </w:r>
      <w:r>
        <w:rPr>
          <w:rFonts w:ascii="Times New Roman"/>
          <w:b w:val="false"/>
          <w:i w:val="false"/>
          <w:color w:val="000000"/>
          <w:sz w:val="28"/>
        </w:rPr>
        <w:t xml:space="preserve">
      3.4.22. При эксплуатации нагнетательных скважин характер и тяжесть осложнений (снижение приемистости скважин, неравномерность профиля приемистости, нарушение герметичности обсадной колонны и цементного камня) определяются как режимом работы нагнетательных скважин, так и степенью соответствия их конструкций параметрам и характеристике нагнетаемого агента. </w:t>
      </w:r>
      <w:r>
        <w:br/>
      </w:r>
      <w:r>
        <w:rPr>
          <w:rFonts w:ascii="Times New Roman"/>
          <w:b w:val="false"/>
          <w:i w:val="false"/>
          <w:color w:val="000000"/>
          <w:sz w:val="28"/>
        </w:rPr>
        <w:t xml:space="preserve">
      При закачке в пласт газа (воздуха) конструкции нагнетательных скважин должны соответствовать требованиям, предъявляемым к газовым скважинам. </w:t>
      </w:r>
      <w:r>
        <w:br/>
      </w:r>
      <w:r>
        <w:rPr>
          <w:rFonts w:ascii="Times New Roman"/>
          <w:b w:val="false"/>
          <w:i w:val="false"/>
          <w:color w:val="000000"/>
          <w:sz w:val="28"/>
        </w:rPr>
        <w:t xml:space="preserve">
      При закачке в пласт различных теплоносителей (горячей воды, пара) необходимо предусматривать специальные меры по снижению термических напряжений в системе обсадная труба - цементное кольцо, особенно при неустановившихся режимах работы скважин. </w:t>
      </w:r>
      <w:r>
        <w:br/>
      </w:r>
      <w:r>
        <w:rPr>
          <w:rFonts w:ascii="Times New Roman"/>
          <w:b w:val="false"/>
          <w:i w:val="false"/>
          <w:color w:val="000000"/>
          <w:sz w:val="28"/>
        </w:rPr>
        <w:t xml:space="preserve">
      3.4.23. В целях повышения продуктивности и приемистости скважин, улучшения их гидродинамической связи с пластом, выравнивания профилей притока и приемистости, ускорения их освоения и ввода в эксплуатацию нефтегазодобывающими управлениями планируются и осуществляются различные методы воздействия на призабойную зону скважин и прискважинную часть пласта (различные виды кислотных обработок скважин, гидравлический разрыв пласта, виброобработка, тепловые методы, методы гидродинамического воздействия и различные их комбинации). </w:t>
      </w:r>
      <w:r>
        <w:br/>
      </w:r>
      <w:r>
        <w:rPr>
          <w:rFonts w:ascii="Times New Roman"/>
          <w:b w:val="false"/>
          <w:i w:val="false"/>
          <w:color w:val="000000"/>
          <w:sz w:val="28"/>
        </w:rPr>
        <w:t xml:space="preserve">
      Выбор конкретного метода воздействия осуществляется нефтегазодобывающими управлениями на основе комплекса исследований, направленных на изучение состояния призабойной зоны пласта, состава пород и жидкостей, а также систематического обобщения и изучения результатов применения различных методов воздействия по скважинам и рассматриваемому объекту, и специальными бригадами по ремонту скважин. </w:t>
      </w:r>
      <w:r>
        <w:br/>
      </w:r>
      <w:r>
        <w:rPr>
          <w:rFonts w:ascii="Times New Roman"/>
          <w:b w:val="false"/>
          <w:i w:val="false"/>
          <w:color w:val="000000"/>
          <w:sz w:val="28"/>
        </w:rPr>
        <w:t xml:space="preserve">
      3.4.24. При текущем (подземном) ремонте скважин выполняются следующие работы: </w:t>
      </w:r>
      <w:r>
        <w:br/>
      </w:r>
      <w:r>
        <w:rPr>
          <w:rFonts w:ascii="Times New Roman"/>
          <w:b w:val="false"/>
          <w:i w:val="false"/>
          <w:color w:val="000000"/>
          <w:sz w:val="28"/>
        </w:rPr>
        <w:t xml:space="preserve">
      полная или частичная замена скважинного оборудования из-за его износа или внезапного отказа в работе (обрыв штанг, заклинивание плунжера насоса, падение сопротивления изоляции в системе кабель-электродвигатель до нуля, срыв подачи насоса и другие); </w:t>
      </w:r>
      <w:r>
        <w:br/>
      </w:r>
      <w:r>
        <w:rPr>
          <w:rFonts w:ascii="Times New Roman"/>
          <w:b w:val="false"/>
          <w:i w:val="false"/>
          <w:color w:val="000000"/>
          <w:sz w:val="28"/>
        </w:rPr>
        <w:t xml:space="preserve">
      очистка стенок и забоя скважин от различных отложений (песка, парафина, солей, продуктов коррозии); </w:t>
      </w:r>
      <w:r>
        <w:br/>
      </w:r>
      <w:r>
        <w:rPr>
          <w:rFonts w:ascii="Times New Roman"/>
          <w:b w:val="false"/>
          <w:i w:val="false"/>
          <w:color w:val="000000"/>
          <w:sz w:val="28"/>
        </w:rPr>
        <w:t xml:space="preserve">
      проведение геолого-технических и других мероприятий, направленных на увеличение дебита (приемистости) скважин. </w:t>
      </w:r>
      <w:r>
        <w:br/>
      </w:r>
      <w:r>
        <w:rPr>
          <w:rFonts w:ascii="Times New Roman"/>
          <w:b w:val="false"/>
          <w:i w:val="false"/>
          <w:color w:val="000000"/>
          <w:sz w:val="28"/>
        </w:rPr>
        <w:t xml:space="preserve">
      3.4.25. При капитальном ремонте скважин выполняются: </w:t>
      </w:r>
      <w:r>
        <w:br/>
      </w:r>
      <w:r>
        <w:rPr>
          <w:rFonts w:ascii="Times New Roman"/>
          <w:b w:val="false"/>
          <w:i w:val="false"/>
          <w:color w:val="000000"/>
          <w:sz w:val="28"/>
        </w:rPr>
        <w:t xml:space="preserve">
      ремонтно-изоляционные работы (отключение отдельных обводненных интервалов пластов, исправление негерметичности цементного кольца и обсадной колонны, крепление слабосцементированных пород в призабойной зоне пласта); </w:t>
      </w:r>
      <w:r>
        <w:br/>
      </w:r>
      <w:r>
        <w:rPr>
          <w:rFonts w:ascii="Times New Roman"/>
          <w:b w:val="false"/>
          <w:i w:val="false"/>
          <w:color w:val="000000"/>
          <w:sz w:val="28"/>
        </w:rPr>
        <w:t xml:space="preserve">
      переход на другие горизонты или приобщение пластов; </w:t>
      </w:r>
      <w:r>
        <w:br/>
      </w:r>
      <w:r>
        <w:rPr>
          <w:rFonts w:ascii="Times New Roman"/>
          <w:b w:val="false"/>
          <w:i w:val="false"/>
          <w:color w:val="000000"/>
          <w:sz w:val="28"/>
        </w:rPr>
        <w:t xml:space="preserve">
      перевод скважин из категории в категорию по назначению; </w:t>
      </w:r>
      <w:r>
        <w:br/>
      </w:r>
      <w:r>
        <w:rPr>
          <w:rFonts w:ascii="Times New Roman"/>
          <w:b w:val="false"/>
          <w:i w:val="false"/>
          <w:color w:val="000000"/>
          <w:sz w:val="28"/>
        </w:rPr>
        <w:t xml:space="preserve">
      устранение аварий, допущенных в процессе эксплуатации скважин или их ремонта (извлечение насосно-компрессорных труб, установок электроцентробежных насосов, установок штанговых глубинных насосов, очистка ствола скважин и другие); </w:t>
      </w:r>
      <w:r>
        <w:br/>
      </w:r>
      <w:r>
        <w:rPr>
          <w:rFonts w:ascii="Times New Roman"/>
          <w:b w:val="false"/>
          <w:i w:val="false"/>
          <w:color w:val="000000"/>
          <w:sz w:val="28"/>
        </w:rPr>
        <w:t xml:space="preserve">
      ремонт скважин, оборудованных пакерами-отсекателями, оборудованием для совместно-раздельной эксплуатации двух пластов, зарезка второго ствола скважин; </w:t>
      </w:r>
      <w:r>
        <w:br/>
      </w:r>
      <w:r>
        <w:rPr>
          <w:rFonts w:ascii="Times New Roman"/>
          <w:b w:val="false"/>
          <w:i w:val="false"/>
          <w:color w:val="000000"/>
          <w:sz w:val="28"/>
        </w:rPr>
        <w:t xml:space="preserve">
      восстановление или увеличение производительности и приемистости скважин (гидравлический разрыв пласта, кислотная обработка скважин, вибро- и термообработка призабойной зоны, обработка скважин поверхностно-активными веществами, растворителями, суспензиями, коагуляторами, полимерами и другие); </w:t>
      </w:r>
      <w:r>
        <w:br/>
      </w:r>
      <w:r>
        <w:rPr>
          <w:rFonts w:ascii="Times New Roman"/>
          <w:b w:val="false"/>
          <w:i w:val="false"/>
          <w:color w:val="000000"/>
          <w:sz w:val="28"/>
        </w:rPr>
        <w:t xml:space="preserve">
      ремонт нагнетательных скважин: выравнивание профиля приемистости, ликвидация ухода нагнетаемой воды в другие пласты, восстановление целостности и герметичности обсадной колонны и другие; </w:t>
      </w:r>
      <w:r>
        <w:br/>
      </w:r>
      <w:r>
        <w:rPr>
          <w:rFonts w:ascii="Times New Roman"/>
          <w:b w:val="false"/>
          <w:i w:val="false"/>
          <w:color w:val="000000"/>
          <w:sz w:val="28"/>
        </w:rPr>
        <w:t xml:space="preserve">
      дополнительная перфорация и торпедирование; </w:t>
      </w:r>
      <w:r>
        <w:br/>
      </w:r>
      <w:r>
        <w:rPr>
          <w:rFonts w:ascii="Times New Roman"/>
          <w:b w:val="false"/>
          <w:i w:val="false"/>
          <w:color w:val="000000"/>
          <w:sz w:val="28"/>
        </w:rPr>
        <w:t xml:space="preserve">
      консервация или ликвидация скважин. </w:t>
      </w:r>
      <w:r>
        <w:br/>
      </w:r>
      <w:r>
        <w:rPr>
          <w:rFonts w:ascii="Times New Roman"/>
          <w:b w:val="false"/>
          <w:i w:val="false"/>
          <w:color w:val="000000"/>
          <w:sz w:val="28"/>
        </w:rPr>
        <w:t xml:space="preserve">
      3.4.26. При производстве ремонтных работ в скважинах не допускается применение рабочих жидкостей, снижающих проницаемость призабойной зоны пласта. </w:t>
      </w:r>
      <w:r>
        <w:br/>
      </w:r>
      <w:r>
        <w:rPr>
          <w:rFonts w:ascii="Times New Roman"/>
          <w:b w:val="false"/>
          <w:i w:val="false"/>
          <w:color w:val="000000"/>
          <w:sz w:val="28"/>
        </w:rPr>
        <w:t xml:space="preserve">
      Оборудование устья и ствола скважин, плотность рабочих жидкостей должны предупреждать открытые нефтегазопроявления. </w:t>
      </w:r>
      <w:r>
        <w:br/>
      </w:r>
      <w:r>
        <w:rPr>
          <w:rFonts w:ascii="Times New Roman"/>
          <w:b w:val="false"/>
          <w:i w:val="false"/>
          <w:color w:val="000000"/>
          <w:sz w:val="28"/>
        </w:rPr>
        <w:t xml:space="preserve">
      Ремонт скважин должен выполняться по утвержденному плану в строгом соответствии с действующими правилами безопасности в нефтегазодобывающей промышленности, требованиями охраны недр и окружающей природной среды, а также правилами и инструкциями по эксплуатации применяемого оборудования и проведению технологических процессов. </w:t>
      </w:r>
      <w:r>
        <w:br/>
      </w:r>
      <w:r>
        <w:rPr>
          <w:rFonts w:ascii="Times New Roman"/>
          <w:b w:val="false"/>
          <w:i w:val="false"/>
          <w:color w:val="000000"/>
          <w:sz w:val="28"/>
        </w:rPr>
        <w:t xml:space="preserve">
      3.4.27. Информация о проведенных ремонтных работах, их содержании, межремонтном периоде работы оборудования и скважин, а также технико-экономической эффективности выполненных работ подлежит хранению нефтегазодобывающими управлениями на протяжении всего периода разработки эксплуатационного объекта. </w:t>
      </w:r>
      <w:r>
        <w:br/>
      </w:r>
      <w:r>
        <w:rPr>
          <w:rFonts w:ascii="Times New Roman"/>
          <w:b w:val="false"/>
          <w:i w:val="false"/>
          <w:color w:val="000000"/>
          <w:sz w:val="28"/>
        </w:rPr>
        <w:t xml:space="preserve">
      3.4.28. Скважины, эксплуатация которых по тем или иным причинам экономически нецелесообразна, временно выводятся из эксплуатационного фонда в консервацию. Работы по консервации скважин и оформление соответствующей документации должны осуществляться в соответствии с действующими положениями о порядке временной консервации нефтяных и газовых скважин. </w:t>
      </w:r>
      <w:r>
        <w:br/>
      </w:r>
      <w:r>
        <w:rPr>
          <w:rFonts w:ascii="Times New Roman"/>
          <w:b w:val="false"/>
          <w:i w:val="false"/>
          <w:color w:val="000000"/>
          <w:sz w:val="28"/>
        </w:rPr>
        <w:t xml:space="preserve">
      3.4.29. Все скважины, выполнившие свое назначение, дальнейшее использование которых в другом качестве признано нецелесообразным или невозможным, подлежат ликвидации в соответствии с действующим положением в Республике Казахстан. </w:t>
      </w:r>
    </w:p>
    <w:bookmarkStart w:name="z26" w:id="26"/>
    <w:p>
      <w:pPr>
        <w:spacing w:after="0"/>
        <w:ind w:left="0"/>
        <w:jc w:val="both"/>
      </w:pPr>
      <w:r>
        <w:rPr>
          <w:rFonts w:ascii="Times New Roman"/>
          <w:b w:val="false"/>
          <w:i w:val="false"/>
          <w:color w:val="000000"/>
          <w:sz w:val="28"/>
        </w:rPr>
        <w:t>
</w:t>
      </w:r>
      <w:r>
        <w:rPr>
          <w:rFonts w:ascii="Times New Roman"/>
          <w:b/>
          <w:i w:val="false"/>
          <w:color w:val="000000"/>
          <w:sz w:val="28"/>
        </w:rPr>
        <w:t xml:space="preserve">              3.5. Комплекс методов контроля за разработкой </w:t>
      </w:r>
      <w:r>
        <w:br/>
      </w:r>
      <w:r>
        <w:rPr>
          <w:rFonts w:ascii="Times New Roman"/>
          <w:b w:val="false"/>
          <w:i w:val="false"/>
          <w:color w:val="000000"/>
          <w:sz w:val="28"/>
        </w:rPr>
        <w:t>
</w:t>
      </w:r>
      <w:r>
        <w:rPr>
          <w:rFonts w:ascii="Times New Roman"/>
          <w:b/>
          <w:i w:val="false"/>
          <w:color w:val="000000"/>
          <w:sz w:val="28"/>
        </w:rPr>
        <w:t xml:space="preserve">                        эксплуатационных объектов </w:t>
      </w:r>
    </w:p>
    <w:bookmarkEnd w:id="26"/>
    <w:p>
      <w:pPr>
        <w:spacing w:after="0"/>
        <w:ind w:left="0"/>
        <w:jc w:val="both"/>
      </w:pPr>
      <w:r>
        <w:rPr>
          <w:rFonts w:ascii="Times New Roman"/>
          <w:b w:val="false"/>
          <w:i w:val="false"/>
          <w:color w:val="000000"/>
          <w:sz w:val="28"/>
        </w:rPr>
        <w:t xml:space="preserve">      3.5.1. Контроль за разработкой эксплуатационных объектов осуществляется в целях оценки эффективности принятой системы разработки, получения информации, необходимой для выработки мероприятий по ее совершенствованию. </w:t>
      </w:r>
      <w:r>
        <w:br/>
      </w:r>
      <w:r>
        <w:rPr>
          <w:rFonts w:ascii="Times New Roman"/>
          <w:b w:val="false"/>
          <w:i w:val="false"/>
          <w:color w:val="000000"/>
          <w:sz w:val="28"/>
        </w:rPr>
        <w:t xml:space="preserve">
      3.5.2. В обязательный комплекс промысловых измерений и исследований входят: </w:t>
      </w:r>
      <w:r>
        <w:br/>
      </w:r>
      <w:r>
        <w:rPr>
          <w:rFonts w:ascii="Times New Roman"/>
          <w:b w:val="false"/>
          <w:i w:val="false"/>
          <w:color w:val="000000"/>
          <w:sz w:val="28"/>
        </w:rPr>
        <w:t xml:space="preserve">
      замеры пластового и забойного давлений по объекту в целом и по отдельным пластам многопластового объекта глубинными манометрами и другими способами; </w:t>
      </w:r>
      <w:r>
        <w:br/>
      </w:r>
      <w:r>
        <w:rPr>
          <w:rFonts w:ascii="Times New Roman"/>
          <w:b w:val="false"/>
          <w:i w:val="false"/>
          <w:color w:val="000000"/>
          <w:sz w:val="28"/>
        </w:rPr>
        <w:t xml:space="preserve">
      замеры дебитов нефти, газа, жидкости скважин на поверхности индивидуальными или передвижными замерными установками, включающими трап и мерную емкость, или на сборном пункте с помощью автоматической групповой установки типа "Спутник" и так далее; </w:t>
      </w:r>
      <w:r>
        <w:br/>
      </w:r>
      <w:r>
        <w:rPr>
          <w:rFonts w:ascii="Times New Roman"/>
          <w:b w:val="false"/>
          <w:i w:val="false"/>
          <w:color w:val="000000"/>
          <w:sz w:val="28"/>
        </w:rPr>
        <w:t xml:space="preserve">
      замеры дебитов отдельных пластов в скважинах, эксплуатирующих многопластовые объекты, приборами глубинной потокометрии (дебитомерами); </w:t>
      </w:r>
      <w:r>
        <w:br/>
      </w:r>
      <w:r>
        <w:rPr>
          <w:rFonts w:ascii="Times New Roman"/>
          <w:b w:val="false"/>
          <w:i w:val="false"/>
          <w:color w:val="000000"/>
          <w:sz w:val="28"/>
        </w:rPr>
        <w:t xml:space="preserve">
      замеры промыслового газового фактора; </w:t>
      </w:r>
      <w:r>
        <w:br/>
      </w:r>
      <w:r>
        <w:rPr>
          <w:rFonts w:ascii="Times New Roman"/>
          <w:b w:val="false"/>
          <w:i w:val="false"/>
          <w:color w:val="000000"/>
          <w:sz w:val="28"/>
        </w:rPr>
        <w:t xml:space="preserve">
      определение обводненности продукции скважин по пробам жидкости, отобранным на выкидных линиях; </w:t>
      </w:r>
      <w:r>
        <w:br/>
      </w:r>
      <w:r>
        <w:rPr>
          <w:rFonts w:ascii="Times New Roman"/>
          <w:b w:val="false"/>
          <w:i w:val="false"/>
          <w:color w:val="000000"/>
          <w:sz w:val="28"/>
        </w:rPr>
        <w:t xml:space="preserve">
      по нагнетательным скважинам замеры давления нагнетания устьевыми манометрами и объемов закачки рабочего агента по скважинам счетчиками или расходомерами на кустовых насосных станциях, а также замеры приемистости отдельных пластов многопластовых объектов глубинными расходомерами или другими способами (по термограммам, закачкой радиоактивных изотопов и так далее); </w:t>
      </w:r>
      <w:r>
        <w:br/>
      </w:r>
      <w:r>
        <w:rPr>
          <w:rFonts w:ascii="Times New Roman"/>
          <w:b w:val="false"/>
          <w:i w:val="false"/>
          <w:color w:val="000000"/>
          <w:sz w:val="28"/>
        </w:rPr>
        <w:t xml:space="preserve">
      гидродинамические исследования добывающих и нагнетательных скважин на стационарных и нестационарных режимах; </w:t>
      </w:r>
      <w:r>
        <w:br/>
      </w:r>
      <w:r>
        <w:rPr>
          <w:rFonts w:ascii="Times New Roman"/>
          <w:b w:val="false"/>
          <w:i w:val="false"/>
          <w:color w:val="000000"/>
          <w:sz w:val="28"/>
        </w:rPr>
        <w:t xml:space="preserve">
      промыслово-геофизические исследования по определению начальной и текущей нефтегазоводонасыщенности пластов и технического состояния скважин; </w:t>
      </w:r>
      <w:r>
        <w:br/>
      </w:r>
      <w:r>
        <w:rPr>
          <w:rFonts w:ascii="Times New Roman"/>
          <w:b w:val="false"/>
          <w:i w:val="false"/>
          <w:color w:val="000000"/>
          <w:sz w:val="28"/>
        </w:rPr>
        <w:t xml:space="preserve">
      отбор и лабораторные исследования глубинных и поверхностных проб продукции скважин; </w:t>
      </w:r>
      <w:r>
        <w:br/>
      </w:r>
      <w:r>
        <w:rPr>
          <w:rFonts w:ascii="Times New Roman"/>
          <w:b w:val="false"/>
          <w:i w:val="false"/>
          <w:color w:val="000000"/>
          <w:sz w:val="28"/>
        </w:rPr>
        <w:t xml:space="preserve">
      замеры количества взвешенных частиц и солевого состава закачиваемой воды. </w:t>
      </w:r>
      <w:r>
        <w:br/>
      </w:r>
      <w:r>
        <w:rPr>
          <w:rFonts w:ascii="Times New Roman"/>
          <w:b w:val="false"/>
          <w:i w:val="false"/>
          <w:color w:val="000000"/>
          <w:sz w:val="28"/>
        </w:rPr>
        <w:t xml:space="preserve">
      3.5.3. Кроме названного перечня систематических измерений, намечаются и реализуются по отдельным планам специальные исследования по контролю температурного режима объекта и закачиваемого рабочего агента, оценка работы пластов закачкой меченого вещества, изучение возможности выпадения парафина в пласте, наблюдение за сульфат-редукцией, гидропрослушивание и так далее. </w:t>
      </w:r>
      <w:r>
        <w:br/>
      </w:r>
      <w:r>
        <w:rPr>
          <w:rFonts w:ascii="Times New Roman"/>
          <w:b w:val="false"/>
          <w:i w:val="false"/>
          <w:color w:val="000000"/>
          <w:sz w:val="28"/>
        </w:rPr>
        <w:t xml:space="preserve">
      3.5.4. Ввод в эксплуатацию скважин, не подготовленных для индивидуального выполнения в них названного комплекса промысловых исследований, не разрешается. </w:t>
      </w:r>
      <w:r>
        <w:br/>
      </w:r>
      <w:r>
        <w:rPr>
          <w:rFonts w:ascii="Times New Roman"/>
          <w:b w:val="false"/>
          <w:i w:val="false"/>
          <w:color w:val="000000"/>
          <w:sz w:val="28"/>
        </w:rPr>
        <w:t xml:space="preserve">
      3.5.5. Исследования по контролю за разработкой эксплуатационных объектов выполняются силами нефтегазодобывающих управлений или по их заказу специализированными организациями по ежемесячному плану, составляемому недропользователями. </w:t>
      </w:r>
      <w:r>
        <w:br/>
      </w:r>
      <w:r>
        <w:rPr>
          <w:rFonts w:ascii="Times New Roman"/>
          <w:b w:val="false"/>
          <w:i w:val="false"/>
          <w:color w:val="000000"/>
          <w:sz w:val="28"/>
        </w:rPr>
        <w:t xml:space="preserve">
      3.5.6. Первичные материалы по контролю за разработкой эксплуатационных объектов хранятся у недропользователей в течение всего периода эксплуатации месторождений. </w:t>
      </w:r>
      <w:r>
        <w:br/>
      </w:r>
      <w:r>
        <w:rPr>
          <w:rFonts w:ascii="Times New Roman"/>
          <w:b w:val="false"/>
          <w:i w:val="false"/>
          <w:color w:val="000000"/>
          <w:sz w:val="28"/>
        </w:rPr>
        <w:t xml:space="preserve">
      3.5.7. Особенности комплекса измерений и их периодичность обязательно обосновываются в проектных документах на разработку эксплуатационных объектов с учетом их геологофизических условий и рекомендованной системы разработки. </w:t>
      </w:r>
      <w:r>
        <w:br/>
      </w:r>
      <w:r>
        <w:rPr>
          <w:rFonts w:ascii="Times New Roman"/>
          <w:b w:val="false"/>
          <w:i w:val="false"/>
          <w:color w:val="000000"/>
          <w:sz w:val="28"/>
        </w:rPr>
        <w:t xml:space="preserve">
      3.5.8. Объемы и периодичность промысловых исследований на разных стадиях разработки устанавливаются индивидуально по каждому эксплуатационному объекту. </w:t>
      </w:r>
      <w:r>
        <w:br/>
      </w:r>
      <w:r>
        <w:rPr>
          <w:rFonts w:ascii="Times New Roman"/>
          <w:b w:val="false"/>
          <w:i w:val="false"/>
          <w:color w:val="000000"/>
          <w:sz w:val="28"/>
        </w:rPr>
        <w:t xml:space="preserve">
      Комплекс исследований по контролю за разработкой эксплуатационных объектов предусматривает проведение систематических (периодических) и единичных (разовых) замеров. </w:t>
      </w:r>
      <w:r>
        <w:br/>
      </w:r>
      <w:r>
        <w:rPr>
          <w:rFonts w:ascii="Times New Roman"/>
          <w:b w:val="false"/>
          <w:i w:val="false"/>
          <w:color w:val="000000"/>
          <w:sz w:val="28"/>
        </w:rPr>
        <w:t xml:space="preserve">
      3.5.9. При проведении систематических исследований рекомендуется придерживаться следующей периодичности каждого вида исследования: </w:t>
      </w:r>
      <w:r>
        <w:br/>
      </w:r>
      <w:r>
        <w:rPr>
          <w:rFonts w:ascii="Times New Roman"/>
          <w:b w:val="false"/>
          <w:i w:val="false"/>
          <w:color w:val="000000"/>
          <w:sz w:val="28"/>
        </w:rPr>
        <w:t xml:space="preserve">
      Замеры пластового давления выполняются: </w:t>
      </w:r>
      <w:r>
        <w:br/>
      </w:r>
      <w:r>
        <w:rPr>
          <w:rFonts w:ascii="Times New Roman"/>
          <w:b w:val="false"/>
          <w:i w:val="false"/>
          <w:color w:val="000000"/>
          <w:sz w:val="28"/>
        </w:rPr>
        <w:t xml:space="preserve">
      в основном периоде разработки (I-II-III стадии разработки) - один раз в квартал; </w:t>
      </w:r>
      <w:r>
        <w:br/>
      </w:r>
      <w:r>
        <w:rPr>
          <w:rFonts w:ascii="Times New Roman"/>
          <w:b w:val="false"/>
          <w:i w:val="false"/>
          <w:color w:val="000000"/>
          <w:sz w:val="28"/>
        </w:rPr>
        <w:t xml:space="preserve">
      на IV завершающей стадии разработки - один раз в полугодие. </w:t>
      </w:r>
      <w:r>
        <w:br/>
      </w:r>
      <w:r>
        <w:rPr>
          <w:rFonts w:ascii="Times New Roman"/>
          <w:b w:val="false"/>
          <w:i w:val="false"/>
          <w:color w:val="000000"/>
          <w:sz w:val="28"/>
        </w:rPr>
        <w:t xml:space="preserve">
      Замеры забойного давления (динамического уровня) в действующих добывающих и нагнетательных скважинах контролируются не реже одного раза в квартал. </w:t>
      </w:r>
      <w:r>
        <w:br/>
      </w:r>
      <w:r>
        <w:rPr>
          <w:rFonts w:ascii="Times New Roman"/>
          <w:b w:val="false"/>
          <w:i w:val="false"/>
          <w:color w:val="000000"/>
          <w:sz w:val="28"/>
        </w:rPr>
        <w:t xml:space="preserve">
      Замеры дебитов скважин выполняются со следующей периодичностью: </w:t>
      </w:r>
      <w:r>
        <w:br/>
      </w:r>
      <w:r>
        <w:rPr>
          <w:rFonts w:ascii="Times New Roman"/>
          <w:b w:val="false"/>
          <w:i w:val="false"/>
          <w:color w:val="000000"/>
          <w:sz w:val="28"/>
        </w:rPr>
        <w:t xml:space="preserve">
      малодебитные (до 5 т/сут) - один раз в 15 дней. </w:t>
      </w:r>
      <w:r>
        <w:br/>
      </w:r>
      <w:r>
        <w:rPr>
          <w:rFonts w:ascii="Times New Roman"/>
          <w:b w:val="false"/>
          <w:i w:val="false"/>
          <w:color w:val="000000"/>
          <w:sz w:val="28"/>
        </w:rPr>
        <w:t xml:space="preserve">
      средне- и высокодебитные - один раз в 7 дней. </w:t>
      </w:r>
      <w:r>
        <w:br/>
      </w:r>
      <w:r>
        <w:rPr>
          <w:rFonts w:ascii="Times New Roman"/>
          <w:b w:val="false"/>
          <w:i w:val="false"/>
          <w:color w:val="000000"/>
          <w:sz w:val="28"/>
        </w:rPr>
        <w:t xml:space="preserve">
      Замеры приемистости нагнетательных скважин должны проводиться ежемесячно. </w:t>
      </w:r>
      <w:r>
        <w:br/>
      </w:r>
      <w:r>
        <w:rPr>
          <w:rFonts w:ascii="Times New Roman"/>
          <w:b w:val="false"/>
          <w:i w:val="false"/>
          <w:color w:val="000000"/>
          <w:sz w:val="28"/>
        </w:rPr>
        <w:t xml:space="preserve">
      Замеры обводненности скважин осуществляются с периодичностью, зависящей от состояния их обводнения: </w:t>
      </w:r>
      <w:r>
        <w:br/>
      </w:r>
      <w:r>
        <w:rPr>
          <w:rFonts w:ascii="Times New Roman"/>
          <w:b w:val="false"/>
          <w:i w:val="false"/>
          <w:color w:val="000000"/>
          <w:sz w:val="28"/>
        </w:rPr>
        <w:t xml:space="preserve">
      по безводным скважинам - ежемесячно; </w:t>
      </w:r>
      <w:r>
        <w:br/>
      </w:r>
      <w:r>
        <w:rPr>
          <w:rFonts w:ascii="Times New Roman"/>
          <w:b w:val="false"/>
          <w:i w:val="false"/>
          <w:color w:val="000000"/>
          <w:sz w:val="28"/>
        </w:rPr>
        <w:t xml:space="preserve">
      по обводняющимся скважинам - ежемесячно. </w:t>
      </w:r>
      <w:r>
        <w:br/>
      </w:r>
      <w:r>
        <w:rPr>
          <w:rFonts w:ascii="Times New Roman"/>
          <w:b w:val="false"/>
          <w:i w:val="false"/>
          <w:color w:val="000000"/>
          <w:sz w:val="28"/>
        </w:rPr>
        <w:t xml:space="preserve">
      Замеры газового фактора в условиях, когда пластовое давление превышает давление насыщения, выполняются раз в год. При снижении пластового давления ниже давления насыщения замеры выполняются ежеквартально или ежемесячно. </w:t>
      </w:r>
      <w:r>
        <w:br/>
      </w:r>
      <w:r>
        <w:rPr>
          <w:rFonts w:ascii="Times New Roman"/>
          <w:b w:val="false"/>
          <w:i w:val="false"/>
          <w:color w:val="000000"/>
          <w:sz w:val="28"/>
        </w:rPr>
        <w:t xml:space="preserve">
      Перечисленный комплекс измерений проводится единовременно по каждой новой скважине, а также до и после осуществления какого-либо технологического или технического мероприятия (обработка призабойной зоны, гидроразрыв, изоляционные работы и другие), а в последующем - с указанной выше периодичностью. </w:t>
      </w:r>
      <w:r>
        <w:br/>
      </w:r>
      <w:r>
        <w:rPr>
          <w:rFonts w:ascii="Times New Roman"/>
          <w:b w:val="false"/>
          <w:i w:val="false"/>
          <w:color w:val="000000"/>
          <w:sz w:val="28"/>
        </w:rPr>
        <w:t xml:space="preserve">
      Гидродинамические исследования методами восстановления давления (уровня) и установившихся отборов выполняются по каждой скважине после ввода ее в эксплуатацию и в последующем - по мере необходимости. </w:t>
      </w:r>
      <w:r>
        <w:br/>
      </w:r>
      <w:r>
        <w:rPr>
          <w:rFonts w:ascii="Times New Roman"/>
          <w:b w:val="false"/>
          <w:i w:val="false"/>
          <w:color w:val="000000"/>
          <w:sz w:val="28"/>
        </w:rPr>
        <w:t xml:space="preserve">
      Замеры содержания в закачиваемой воде взвешенных частиц, нефтепродуктов и других примесей должны выполняться ежедневно. </w:t>
      </w:r>
      <w:r>
        <w:br/>
      </w:r>
      <w:r>
        <w:rPr>
          <w:rFonts w:ascii="Times New Roman"/>
          <w:b w:val="false"/>
          <w:i w:val="false"/>
          <w:color w:val="000000"/>
          <w:sz w:val="28"/>
        </w:rPr>
        <w:t xml:space="preserve">
      3.5.10. Единичные (разовые) замеры предусматривают одновременное выполнение полного комплекса исследований или необходимой его части и проводятся в каждой вновь пробуренной скважине, а также до и после осуществления какого-либо технологического или технического мероприятия (обработка призабойной зоны, капитальный ремонт, смена оборудования и другие). </w:t>
      </w:r>
      <w:r>
        <w:br/>
      </w:r>
      <w:r>
        <w:rPr>
          <w:rFonts w:ascii="Times New Roman"/>
          <w:b w:val="false"/>
          <w:i w:val="false"/>
          <w:color w:val="000000"/>
          <w:sz w:val="28"/>
        </w:rPr>
        <w:t xml:space="preserve">
      К разовым относятся промыслово-геофизические исследования скважин для оценки нефтегазоводонасыщенности пластов, которые выполняются по мере необходимости, причем их объем особенно должен возрастать с началом обводнения скважин. Сюда же относятся гидродинамические исследования по изучению взаимодействия скважин и пластов, фотоколориметрическому изучению разрезов залежей и другие. </w:t>
      </w:r>
      <w:r>
        <w:br/>
      </w:r>
      <w:r>
        <w:rPr>
          <w:rFonts w:ascii="Times New Roman"/>
          <w:b w:val="false"/>
          <w:i w:val="false"/>
          <w:color w:val="000000"/>
          <w:sz w:val="28"/>
        </w:rPr>
        <w:t xml:space="preserve">
      3.5.11. Наблюдения за разработкой осуществляются в эксплуатационных, а также используемых в этих целях наблюдательных и пьезометрических скважинах, количество и местоположение которых определяются проектом промышленной разработки. </w:t>
      </w:r>
    </w:p>
    <w:bookmarkStart w:name="z27" w:id="27"/>
    <w:p>
      <w:pPr>
        <w:spacing w:after="0"/>
        <w:ind w:left="0"/>
        <w:jc w:val="both"/>
      </w:pPr>
      <w:r>
        <w:rPr>
          <w:rFonts w:ascii="Times New Roman"/>
          <w:b w:val="false"/>
          <w:i w:val="false"/>
          <w:color w:val="000000"/>
          <w:sz w:val="28"/>
        </w:rPr>
        <w:t>
</w:t>
      </w:r>
      <w:r>
        <w:rPr>
          <w:rFonts w:ascii="Times New Roman"/>
          <w:b/>
          <w:i w:val="false"/>
          <w:color w:val="000000"/>
          <w:sz w:val="28"/>
        </w:rPr>
        <w:t xml:space="preserve">          3.6. Авторский надзор, анализ разработки месторождений </w:t>
      </w:r>
      <w:r>
        <w:br/>
      </w:r>
      <w:r>
        <w:rPr>
          <w:rFonts w:ascii="Times New Roman"/>
          <w:b w:val="false"/>
          <w:i w:val="false"/>
          <w:color w:val="000000"/>
          <w:sz w:val="28"/>
        </w:rPr>
        <w:t>
</w:t>
      </w:r>
      <w:r>
        <w:rPr>
          <w:rFonts w:ascii="Times New Roman"/>
          <w:b/>
          <w:i w:val="false"/>
          <w:color w:val="000000"/>
          <w:sz w:val="28"/>
        </w:rPr>
        <w:t xml:space="preserve">           углеводородов, составление динамических моделей </w:t>
      </w:r>
      <w:r>
        <w:br/>
      </w:r>
      <w:r>
        <w:rPr>
          <w:rFonts w:ascii="Times New Roman"/>
          <w:b w:val="false"/>
          <w:i w:val="false"/>
          <w:color w:val="000000"/>
          <w:sz w:val="28"/>
        </w:rPr>
        <w:t>
</w:t>
      </w:r>
      <w:r>
        <w:rPr>
          <w:rFonts w:ascii="Times New Roman"/>
          <w:b/>
          <w:i w:val="false"/>
          <w:color w:val="000000"/>
          <w:sz w:val="28"/>
        </w:rPr>
        <w:t xml:space="preserve">                         объектов разработки </w:t>
      </w:r>
    </w:p>
    <w:bookmarkEnd w:id="27"/>
    <w:p>
      <w:pPr>
        <w:spacing w:after="0"/>
        <w:ind w:left="0"/>
        <w:jc w:val="both"/>
      </w:pPr>
      <w:r>
        <w:rPr>
          <w:rFonts w:ascii="Times New Roman"/>
          <w:b w:val="false"/>
          <w:i w:val="false"/>
          <w:color w:val="000000"/>
          <w:sz w:val="28"/>
        </w:rPr>
        <w:t xml:space="preserve">      3.6.1. Авторский надзор за реализацией принятых проектных решений ежегодно ведет научно-исследовательская организация, составлявшая проектный документ на разработку месторождения углеводородов, контролируя реализацию принятых технических и технологических решений, которая, наряду с нефтегазодобывающим управлением, несет ответственность за достижение проектных уровней добычи и соблюдение технологических условий проектного документа. </w:t>
      </w:r>
      <w:r>
        <w:br/>
      </w:r>
      <w:r>
        <w:rPr>
          <w:rFonts w:ascii="Times New Roman"/>
          <w:b w:val="false"/>
          <w:i w:val="false"/>
          <w:color w:val="000000"/>
          <w:sz w:val="28"/>
        </w:rPr>
        <w:t xml:space="preserve">
      При авторском надзоре используется текущая геолого-промысловая информация, получаемая при контроле разработки, а результаты надзора излагаются в виде ежегодного отчета. </w:t>
      </w:r>
      <w:r>
        <w:br/>
      </w:r>
      <w:r>
        <w:rPr>
          <w:rFonts w:ascii="Times New Roman"/>
          <w:b w:val="false"/>
          <w:i w:val="false"/>
          <w:color w:val="000000"/>
          <w:sz w:val="28"/>
        </w:rPr>
        <w:t xml:space="preserve">
      3.6.2. В ежегодном отчете по авторскому надзору должны быть отражены следующие положения: </w:t>
      </w:r>
      <w:r>
        <w:br/>
      </w:r>
      <w:r>
        <w:rPr>
          <w:rFonts w:ascii="Times New Roman"/>
          <w:b w:val="false"/>
          <w:i w:val="false"/>
          <w:color w:val="000000"/>
          <w:sz w:val="28"/>
        </w:rPr>
        <w:t xml:space="preserve">
      показано соответствие (или несоответствие) фактически достигнутых значений технологических параметров (уровней добычи нефти и жидкости, объемов закачки энергоносителя, фонда пробуренных и действующих добывающих скважин, среднего дебита и приемистости скважин, динамики пластового и значений забойного давлений); </w:t>
      </w:r>
      <w:r>
        <w:br/>
      </w:r>
      <w:r>
        <w:rPr>
          <w:rFonts w:ascii="Times New Roman"/>
          <w:b w:val="false"/>
          <w:i w:val="false"/>
          <w:color w:val="000000"/>
          <w:sz w:val="28"/>
        </w:rPr>
        <w:t xml:space="preserve">
      вскрыты причины расхождений между фактическими и проектными показателями и (или) невыполнения проектных решений; </w:t>
      </w:r>
      <w:r>
        <w:br/>
      </w:r>
      <w:r>
        <w:rPr>
          <w:rFonts w:ascii="Times New Roman"/>
          <w:b w:val="false"/>
          <w:i w:val="false"/>
          <w:color w:val="000000"/>
          <w:sz w:val="28"/>
        </w:rPr>
        <w:t xml:space="preserve">
      даны рекомендации, направленные на достижение проектных решений и устранение выявленных недостатков в освоении системы разработки; </w:t>
      </w:r>
      <w:r>
        <w:br/>
      </w:r>
      <w:r>
        <w:rPr>
          <w:rFonts w:ascii="Times New Roman"/>
          <w:b w:val="false"/>
          <w:i w:val="false"/>
          <w:color w:val="000000"/>
          <w:sz w:val="28"/>
        </w:rPr>
        <w:t xml:space="preserve">
      даны заключения по предложениям (если таковые имеются) производственных организаций об изменении отдельных проектных решений и показателей. </w:t>
      </w:r>
      <w:r>
        <w:br/>
      </w:r>
      <w:r>
        <w:rPr>
          <w:rFonts w:ascii="Times New Roman"/>
          <w:b w:val="false"/>
          <w:i w:val="false"/>
          <w:color w:val="000000"/>
          <w:sz w:val="28"/>
        </w:rPr>
        <w:t xml:space="preserve">
      3.6.3. Анализ разработки месторождения углеводородов представляет собой целенаправленное изучение текущего состояния его эксплуатационных объектов для установления характера и направленности процессов, протекающих в продуктивных пластах, и изменения структуры его запасов. Анализ разработки является основанием для определения мер по управлению процессами нефтегазоизвлечения и совершенствованию применяемых систем разработки, направленных на достижение проектных показателей. </w:t>
      </w:r>
      <w:r>
        <w:br/>
      </w:r>
      <w:r>
        <w:rPr>
          <w:rFonts w:ascii="Times New Roman"/>
          <w:b w:val="false"/>
          <w:i w:val="false"/>
          <w:color w:val="000000"/>
          <w:sz w:val="28"/>
        </w:rPr>
        <w:t xml:space="preserve">
      3.6.4. Периодичность работ определяется производственной необходимостью, вытекающей из результатов авторского надзора или обусловливающейся потребностью составления очередного проектного документа. По крупным и сложным месторождениям целесообразно анализ их разработки проводить через два-три года. </w:t>
      </w:r>
      <w:r>
        <w:br/>
      </w:r>
      <w:r>
        <w:rPr>
          <w:rFonts w:ascii="Times New Roman"/>
          <w:b w:val="false"/>
          <w:i w:val="false"/>
          <w:color w:val="000000"/>
          <w:sz w:val="28"/>
        </w:rPr>
        <w:t xml:space="preserve">
      3.6.5. В результате анализа оцениваются: </w:t>
      </w:r>
      <w:r>
        <w:br/>
      </w:r>
      <w:r>
        <w:rPr>
          <w:rFonts w:ascii="Times New Roman"/>
          <w:b w:val="false"/>
          <w:i w:val="false"/>
          <w:color w:val="000000"/>
          <w:sz w:val="28"/>
        </w:rPr>
        <w:t xml:space="preserve">
      энергетическое состояние разрабатываемых объектов, в том числе динамика пластового давления, компенсация отбора закачкой, проявление природных режимов и другие; </w:t>
      </w:r>
      <w:r>
        <w:br/>
      </w:r>
      <w:r>
        <w:rPr>
          <w:rFonts w:ascii="Times New Roman"/>
          <w:b w:val="false"/>
          <w:i w:val="false"/>
          <w:color w:val="000000"/>
          <w:sz w:val="28"/>
        </w:rPr>
        <w:t xml:space="preserve">
      характеристики динамики годовой добычи нефти, жидкости, газа, обводненности продукции, закачки рабочего агента и другие и соответствие их проектным документам; </w:t>
      </w:r>
      <w:r>
        <w:br/>
      </w:r>
      <w:r>
        <w:rPr>
          <w:rFonts w:ascii="Times New Roman"/>
          <w:b w:val="false"/>
          <w:i w:val="false"/>
          <w:color w:val="000000"/>
          <w:sz w:val="28"/>
        </w:rPr>
        <w:t xml:space="preserve">
      состояние фонда скважин и его соответствие проектным документам; </w:t>
      </w:r>
      <w:r>
        <w:br/>
      </w:r>
      <w:r>
        <w:rPr>
          <w:rFonts w:ascii="Times New Roman"/>
          <w:b w:val="false"/>
          <w:i w:val="false"/>
          <w:color w:val="000000"/>
          <w:sz w:val="28"/>
        </w:rPr>
        <w:t xml:space="preserve">
      степень охвата воздействием пластов и прослоев объекта разработки, по площади и разрезу с состоянием выработки их запасов; </w:t>
      </w:r>
      <w:r>
        <w:br/>
      </w:r>
      <w:r>
        <w:rPr>
          <w:rFonts w:ascii="Times New Roman"/>
          <w:b w:val="false"/>
          <w:i w:val="false"/>
          <w:color w:val="000000"/>
          <w:sz w:val="28"/>
        </w:rPr>
        <w:t xml:space="preserve">
      характер внедрения в залежь воды за счет подъема водонефтяного контакта и продвижения контуров нефтеносности, а при внутриконтурном заводнении - за счет продвижения закачиваемого в пласт рабочего агента; </w:t>
      </w:r>
      <w:r>
        <w:br/>
      </w:r>
      <w:r>
        <w:rPr>
          <w:rFonts w:ascii="Times New Roman"/>
          <w:b w:val="false"/>
          <w:i w:val="false"/>
          <w:color w:val="000000"/>
          <w:sz w:val="28"/>
        </w:rPr>
        <w:t xml:space="preserve">
      другие вопросы, имеющие важное значение для конкретной залежи или объекта: изучение характера и последствий снижения температуры пластов от закачки холодной воды; снижение фильтрационных свойств из-за выпадения в пласте солей, парафинов, разбухания глинистых частиц, снижения пластового давления; эффективность и целесообразность проведенного форсированного отбора жидкости, бурения дополнительных скважин за счет резервного фонда и другие. </w:t>
      </w:r>
      <w:r>
        <w:br/>
      </w:r>
      <w:r>
        <w:rPr>
          <w:rFonts w:ascii="Times New Roman"/>
          <w:b w:val="false"/>
          <w:i w:val="false"/>
          <w:color w:val="000000"/>
          <w:sz w:val="28"/>
        </w:rPr>
        <w:t xml:space="preserve">
      3.6.6. Завершается анализ разработки выполнением гидродинамических расчетов (математического моделирования) технико-экономических показателей разработки объектов на перспективу с учетом реализации рекомендуемых мер по регулированию процесса и сопоставлением их с проектными показателями дальнейшей разработки. </w:t>
      </w:r>
      <w:r>
        <w:br/>
      </w:r>
      <w:r>
        <w:rPr>
          <w:rFonts w:ascii="Times New Roman"/>
          <w:b w:val="false"/>
          <w:i w:val="false"/>
          <w:color w:val="000000"/>
          <w:sz w:val="28"/>
        </w:rPr>
        <w:t xml:space="preserve">
      3.6.7. В случае существенных расхождений между фактическими и проектными показателями разработки, при необходимости внесения значительных изменений в систему разработки результаты анализа разработки подлежат рассмотрению центральной комиссией по разработке месторождений. </w:t>
      </w:r>
      <w:r>
        <w:br/>
      </w:r>
      <w:r>
        <w:rPr>
          <w:rFonts w:ascii="Times New Roman"/>
          <w:b w:val="false"/>
          <w:i w:val="false"/>
          <w:color w:val="000000"/>
          <w:sz w:val="28"/>
        </w:rPr>
        <w:t xml:space="preserve">
      После утверждения данной комиссией анализ разработки имеет силу технологического документа по разработке до составления и утверждения нового проекта разработки. </w:t>
      </w:r>
      <w:r>
        <w:br/>
      </w:r>
      <w:r>
        <w:rPr>
          <w:rFonts w:ascii="Times New Roman"/>
          <w:b w:val="false"/>
          <w:i w:val="false"/>
          <w:color w:val="000000"/>
          <w:sz w:val="28"/>
        </w:rPr>
        <w:t xml:space="preserve">
      3.6.8. Динамическая геолого-промысловая модель эксплуатационного объекта - это комплекс картографических, графических, табличных и других материалов, отражающих на определенную дату текущее состояние геолого-технического комплекса - сложной системы, образованной природным эксплуатационным объектом и техногенной системой разработки. </w:t>
      </w:r>
      <w:r>
        <w:br/>
      </w:r>
      <w:r>
        <w:rPr>
          <w:rFonts w:ascii="Times New Roman"/>
          <w:b w:val="false"/>
          <w:i w:val="false"/>
          <w:color w:val="000000"/>
          <w:sz w:val="28"/>
        </w:rPr>
        <w:t xml:space="preserve">
      Данная модель может составляться недропользователями ежегодно, а в исчерпывающем виде - при фундаментальных анализах разработки или при повторном проектировании. </w:t>
      </w:r>
      <w:r>
        <w:br/>
      </w:r>
      <w:r>
        <w:rPr>
          <w:rFonts w:ascii="Times New Roman"/>
          <w:b w:val="false"/>
          <w:i w:val="false"/>
          <w:color w:val="000000"/>
          <w:sz w:val="28"/>
        </w:rPr>
        <w:t xml:space="preserve">
      Динамическая геолого-промысловая модель эксплуатационного объекта формируется на базе статической модели объекта, которая постоянно уточняется по данным бурения и исследования скважин и пластов, по данным обобщения и анализа всей информации, полученной при контроле разработки. </w:t>
      </w:r>
      <w:r>
        <w:br/>
      </w:r>
      <w:r>
        <w:rPr>
          <w:rFonts w:ascii="Times New Roman"/>
          <w:b w:val="false"/>
          <w:i w:val="false"/>
          <w:color w:val="000000"/>
          <w:sz w:val="28"/>
        </w:rPr>
        <w:t xml:space="preserve">
      3.6.9. В зависимости от особенностей строения объекта и характера первичной информации динамическая геолого-промысловая модель может быть представлена различным образом. В качестве обязательных при динамическом моделировании подготавливаются следующие материалы: </w:t>
      </w:r>
      <w:r>
        <w:br/>
      </w:r>
      <w:r>
        <w:rPr>
          <w:rFonts w:ascii="Times New Roman"/>
          <w:b w:val="false"/>
          <w:i w:val="false"/>
          <w:color w:val="000000"/>
          <w:sz w:val="28"/>
        </w:rPr>
        <w:t xml:space="preserve">
      графические геологические построения на дату моделирования, в том числе: </w:t>
      </w:r>
      <w:r>
        <w:br/>
      </w:r>
      <w:r>
        <w:rPr>
          <w:rFonts w:ascii="Times New Roman"/>
          <w:b w:val="false"/>
          <w:i w:val="false"/>
          <w:color w:val="000000"/>
          <w:sz w:val="28"/>
        </w:rPr>
        <w:t xml:space="preserve">
      карты изобар с расчетом среднего давления по зонам и эксплуатационному объекту в целом; </w:t>
      </w:r>
      <w:r>
        <w:br/>
      </w:r>
      <w:r>
        <w:rPr>
          <w:rFonts w:ascii="Times New Roman"/>
          <w:b w:val="false"/>
          <w:i w:val="false"/>
          <w:color w:val="000000"/>
          <w:sz w:val="28"/>
        </w:rPr>
        <w:t xml:space="preserve">
      карты начального и текущего положений контуров нефтегазоносности с выделением полностью и частично заводненных зон; </w:t>
      </w:r>
      <w:r>
        <w:br/>
      </w:r>
      <w:r>
        <w:rPr>
          <w:rFonts w:ascii="Times New Roman"/>
          <w:b w:val="false"/>
          <w:i w:val="false"/>
          <w:color w:val="000000"/>
          <w:sz w:val="28"/>
        </w:rPr>
        <w:t xml:space="preserve">
      карты остаточных нефтегазонасыщенных толщин; </w:t>
      </w:r>
      <w:r>
        <w:br/>
      </w:r>
      <w:r>
        <w:rPr>
          <w:rFonts w:ascii="Times New Roman"/>
          <w:b w:val="false"/>
          <w:i w:val="false"/>
          <w:color w:val="000000"/>
          <w:sz w:val="28"/>
        </w:rPr>
        <w:t xml:space="preserve">
      карты текущих и накопленных отборов нефти и воды из скважин (карты разработки); </w:t>
      </w:r>
      <w:r>
        <w:br/>
      </w:r>
      <w:r>
        <w:rPr>
          <w:rFonts w:ascii="Times New Roman"/>
          <w:b w:val="false"/>
          <w:i w:val="false"/>
          <w:color w:val="000000"/>
          <w:sz w:val="28"/>
        </w:rPr>
        <w:t xml:space="preserve">
      геологические профили с выделением зон с разной текущей нефтегазоводонасыщенностью (не затронутых заводнением, частично и полностью заводненных); </w:t>
      </w:r>
      <w:r>
        <w:br/>
      </w:r>
      <w:r>
        <w:rPr>
          <w:rFonts w:ascii="Times New Roman"/>
          <w:b w:val="false"/>
          <w:i w:val="false"/>
          <w:color w:val="000000"/>
          <w:sz w:val="28"/>
        </w:rPr>
        <w:t xml:space="preserve">
      графики разработки, показывающие динамику основных годовых технологических показателей в абсолютном и относительном выражениях (добыча нефти, жидкости; обводненность продукции; закачка рабочего агента; фонд добывающих и нагнетательных скважин; степень отбора запасов, дебиты скважин по нефти и жидкости, поведение пластового давления) за период с начала разработки; </w:t>
      </w:r>
      <w:r>
        <w:br/>
      </w:r>
      <w:r>
        <w:rPr>
          <w:rFonts w:ascii="Times New Roman"/>
          <w:b w:val="false"/>
          <w:i w:val="false"/>
          <w:color w:val="000000"/>
          <w:sz w:val="28"/>
        </w:rPr>
        <w:t xml:space="preserve">
      таблицы с расшифровкой фонда скважин (действующие, простаивающие, законсервированные, специальные, ликвидированные и другие). </w:t>
      </w:r>
      <w:r>
        <w:br/>
      </w:r>
      <w:r>
        <w:rPr>
          <w:rFonts w:ascii="Times New Roman"/>
          <w:b w:val="false"/>
          <w:i w:val="false"/>
          <w:color w:val="000000"/>
          <w:sz w:val="28"/>
        </w:rPr>
        <w:t xml:space="preserve">
      Карты изобар, карты разработки с указанием приемистости и объемов закачки по скважинам составляются ежеквартально. </w:t>
      </w:r>
      <w:r>
        <w:br/>
      </w:r>
      <w:r>
        <w:rPr>
          <w:rFonts w:ascii="Times New Roman"/>
          <w:b w:val="false"/>
          <w:i w:val="false"/>
          <w:color w:val="000000"/>
          <w:sz w:val="28"/>
        </w:rPr>
        <w:t xml:space="preserve">
      3.6.10. При динамическом моделировании многопластовых объектов указанные графические и табличные материалы составляются для объекта в целом и дифференцированно для каждого из пластов, объединенных в общий эксплуатационный объект. Степень дифференциации зависит как от особенностей строения объектов (количество и характер неоднородности пластов), так и от количества информации, имеющейся по каждому из них. </w:t>
      </w:r>
      <w:r>
        <w:br/>
      </w:r>
      <w:r>
        <w:rPr>
          <w:rFonts w:ascii="Times New Roman"/>
          <w:b w:val="false"/>
          <w:i w:val="false"/>
          <w:color w:val="000000"/>
          <w:sz w:val="28"/>
        </w:rPr>
        <w:t xml:space="preserve">
      3.6.11. На основе статической и динамической геолого-промысловых моделей создается математическая модель, представляющая собой систему уравнений, описывающих с физической точки зрения характер изучаемого процесса. Путем математического моделирования делается прогноз дальнейшего развития процесса нефтегазоизвлечения при сложившейся системе разработки и реализации проводимого ранее комплекса геолого-технических и технологических мероприятий. </w:t>
      </w:r>
      <w:r>
        <w:br/>
      </w:r>
      <w:r>
        <w:rPr>
          <w:rFonts w:ascii="Times New Roman"/>
          <w:b w:val="false"/>
          <w:i w:val="false"/>
          <w:color w:val="000000"/>
          <w:sz w:val="28"/>
        </w:rPr>
        <w:t xml:space="preserve">
      3.6.12. Динамическая геолого-промысловая модель, составляемая после окончания разработки месторождения, должна отображать местоположение всех остаточных невыработанных запасов углеводородов по площади и разрезу каждого эксплуатационного объекта (залежи). </w:t>
      </w:r>
    </w:p>
    <w:bookmarkStart w:name="z42" w:id="28"/>
    <w:p>
      <w:pPr>
        <w:spacing w:after="0"/>
        <w:ind w:left="0"/>
        <w:jc w:val="both"/>
      </w:pPr>
      <w:r>
        <w:rPr>
          <w:rFonts w:ascii="Times New Roman"/>
          <w:b w:val="false"/>
          <w:i w:val="false"/>
          <w:color w:val="000000"/>
          <w:sz w:val="28"/>
        </w:rPr>
        <w:t>
</w:t>
      </w:r>
      <w:r>
        <w:rPr>
          <w:rFonts w:ascii="Times New Roman"/>
          <w:b/>
          <w:i w:val="false"/>
          <w:color w:val="000000"/>
          <w:sz w:val="28"/>
        </w:rPr>
        <w:t xml:space="preserve">               3.7. Регулирование разработки залежей нефти </w:t>
      </w:r>
    </w:p>
    <w:bookmarkEnd w:id="28"/>
    <w:p>
      <w:pPr>
        <w:spacing w:after="0"/>
        <w:ind w:left="0"/>
        <w:jc w:val="both"/>
      </w:pPr>
      <w:r>
        <w:rPr>
          <w:rFonts w:ascii="Times New Roman"/>
          <w:b w:val="false"/>
          <w:i w:val="false"/>
          <w:color w:val="000000"/>
          <w:sz w:val="28"/>
        </w:rPr>
        <w:t xml:space="preserve">      3.7.1. Под регулированием разработки залежей нефти и газа понимается управление процессом извлечения углеводородов с помощью комплекса различных технологических и технических мероприятий. </w:t>
      </w:r>
      <w:r>
        <w:br/>
      </w:r>
      <w:r>
        <w:rPr>
          <w:rFonts w:ascii="Times New Roman"/>
          <w:b w:val="false"/>
          <w:i w:val="false"/>
          <w:color w:val="000000"/>
          <w:sz w:val="28"/>
        </w:rPr>
        <w:t xml:space="preserve">
      Регулирование заключается в целенаправленном изменении направления и скорости фильтрации пластовых флюидов, создании благоприятных условий для дренирования пластов. </w:t>
      </w:r>
      <w:r>
        <w:br/>
      </w:r>
      <w:r>
        <w:rPr>
          <w:rFonts w:ascii="Times New Roman"/>
          <w:b w:val="false"/>
          <w:i w:val="false"/>
          <w:color w:val="000000"/>
          <w:sz w:val="28"/>
        </w:rPr>
        <w:t xml:space="preserve">
      Регулирование осуществляется в течение всего периода разработки месторождения. </w:t>
      </w:r>
      <w:r>
        <w:br/>
      </w:r>
      <w:r>
        <w:rPr>
          <w:rFonts w:ascii="Times New Roman"/>
          <w:b w:val="false"/>
          <w:i w:val="false"/>
          <w:color w:val="000000"/>
          <w:sz w:val="28"/>
        </w:rPr>
        <w:t xml:space="preserve">
      3.7.2. В результате регулирования и совершенствования разработки достигается: </w:t>
      </w:r>
      <w:r>
        <w:br/>
      </w:r>
      <w:r>
        <w:rPr>
          <w:rFonts w:ascii="Times New Roman"/>
          <w:b w:val="false"/>
          <w:i w:val="false"/>
          <w:color w:val="000000"/>
          <w:sz w:val="28"/>
        </w:rPr>
        <w:t xml:space="preserve">
      обеспечение предусмотренной проектным документом динамики годовой добычи углеводородов из объекта разработки; </w:t>
      </w:r>
      <w:r>
        <w:br/>
      </w:r>
      <w:r>
        <w:rPr>
          <w:rFonts w:ascii="Times New Roman"/>
          <w:b w:val="false"/>
          <w:i w:val="false"/>
          <w:color w:val="000000"/>
          <w:sz w:val="28"/>
        </w:rPr>
        <w:t xml:space="preserve">
      достижение проектного коэффициента извлечения нефти, газа, конденсата; </w:t>
      </w:r>
      <w:r>
        <w:br/>
      </w:r>
      <w:r>
        <w:rPr>
          <w:rFonts w:ascii="Times New Roman"/>
          <w:b w:val="false"/>
          <w:i w:val="false"/>
          <w:color w:val="000000"/>
          <w:sz w:val="28"/>
        </w:rPr>
        <w:t xml:space="preserve">
      улучшение экономических показателей за счет максимального использования фонда пробуренных скважин, сокращения затрат на закачку вытесняющего агента, уменьшения без ущерба для нефтеотдачи отбора попутной воды и другие. </w:t>
      </w:r>
      <w:r>
        <w:br/>
      </w:r>
      <w:r>
        <w:rPr>
          <w:rFonts w:ascii="Times New Roman"/>
          <w:b w:val="false"/>
          <w:i w:val="false"/>
          <w:color w:val="000000"/>
          <w:sz w:val="28"/>
        </w:rPr>
        <w:t xml:space="preserve">
      3.7.3. Обоснование и выбор метода и способа регулирования разработки зависят от поставленных целей и задач и конкретных геолого-физических условий. </w:t>
      </w:r>
      <w:r>
        <w:br/>
      </w:r>
      <w:r>
        <w:rPr>
          <w:rFonts w:ascii="Times New Roman"/>
          <w:b w:val="false"/>
          <w:i w:val="false"/>
          <w:color w:val="000000"/>
          <w:sz w:val="28"/>
        </w:rPr>
        <w:t xml:space="preserve">
      Способы регулирования следует выбирать с учетом принятого принципа регулирования разработки, то есть с научно обоснованной направленности мероприятий по управлению процессом дренирования эксплуатационного объекта. </w:t>
      </w:r>
      <w:r>
        <w:br/>
      </w:r>
      <w:r>
        <w:rPr>
          <w:rFonts w:ascii="Times New Roman"/>
          <w:b w:val="false"/>
          <w:i w:val="false"/>
          <w:color w:val="000000"/>
          <w:sz w:val="28"/>
        </w:rPr>
        <w:t xml:space="preserve">
      3.7.4. Разным геолого-физическим условиям отвечают свои принципы регулирования. Например, при применении заводнения могут применяться следующие из принципов регулирования, а именно принципы: </w:t>
      </w:r>
      <w:r>
        <w:br/>
      </w:r>
      <w:r>
        <w:rPr>
          <w:rFonts w:ascii="Times New Roman"/>
          <w:b w:val="false"/>
          <w:i w:val="false"/>
          <w:color w:val="000000"/>
          <w:sz w:val="28"/>
        </w:rPr>
        <w:t xml:space="preserve">
      равномерного перемещения контуров нефтеносности или фронта закачиваемой воды к центральному стягивающему ряду в однопластовых, сравнительно однородных эксплуатационных объектах; </w:t>
      </w:r>
      <w:r>
        <w:br/>
      </w:r>
      <w:r>
        <w:rPr>
          <w:rFonts w:ascii="Times New Roman"/>
          <w:b w:val="false"/>
          <w:i w:val="false"/>
          <w:color w:val="000000"/>
          <w:sz w:val="28"/>
        </w:rPr>
        <w:t xml:space="preserve">
      неоднородности проницаемости по площади в однопластовых эксплуатационных объектах с ярко выраженной полосообразностью; </w:t>
      </w:r>
      <w:r>
        <w:br/>
      </w:r>
      <w:r>
        <w:rPr>
          <w:rFonts w:ascii="Times New Roman"/>
          <w:b w:val="false"/>
          <w:i w:val="false"/>
          <w:color w:val="000000"/>
          <w:sz w:val="28"/>
        </w:rPr>
        <w:t xml:space="preserve">
      ускоренной выработки более продуктивных частей залежи с "естественным" разрезанием залежи закачиваемой водой на блоки с пониженной проницаемостью и последующей доразработкой последних; </w:t>
      </w:r>
      <w:r>
        <w:br/>
      </w:r>
      <w:r>
        <w:rPr>
          <w:rFonts w:ascii="Times New Roman"/>
          <w:b w:val="false"/>
          <w:i w:val="false"/>
          <w:color w:val="000000"/>
          <w:sz w:val="28"/>
        </w:rPr>
        <w:t xml:space="preserve">
      равноскоростной выработки всех пластов при равномерном продвижении по ним контуров нефтеносности (фронтов закачиваемой воды) в многопластовых объектах, сложенных пластами с близкими фильтрационными свойствами; </w:t>
      </w:r>
      <w:r>
        <w:br/>
      </w:r>
      <w:r>
        <w:rPr>
          <w:rFonts w:ascii="Times New Roman"/>
          <w:b w:val="false"/>
          <w:i w:val="false"/>
          <w:color w:val="000000"/>
          <w:sz w:val="28"/>
        </w:rPr>
        <w:t xml:space="preserve">
      ускоренной выработки каждого нижележащего пласта по сравнению с вышележащим с соответственным последовательным отключением обводненных пластов в многопластовых объектах, когда толщина и проницаемость пластов возрастает снизу вверх; </w:t>
      </w:r>
      <w:r>
        <w:br/>
      </w:r>
      <w:r>
        <w:rPr>
          <w:rFonts w:ascii="Times New Roman"/>
          <w:b w:val="false"/>
          <w:i w:val="false"/>
          <w:color w:val="000000"/>
          <w:sz w:val="28"/>
        </w:rPr>
        <w:t xml:space="preserve">
      обеспечения относительно равномерного подъема водонефтяного контакта по всей площади залежи в массивных залежах с большим этажом нефтеносности. </w:t>
      </w:r>
      <w:r>
        <w:br/>
      </w:r>
      <w:r>
        <w:rPr>
          <w:rFonts w:ascii="Times New Roman"/>
          <w:b w:val="false"/>
          <w:i w:val="false"/>
          <w:color w:val="000000"/>
          <w:sz w:val="28"/>
        </w:rPr>
        <w:t xml:space="preserve">
      Применяются принципы регулирования и при других геолого-физических условиях разработки залежей. </w:t>
      </w:r>
      <w:r>
        <w:br/>
      </w:r>
      <w:r>
        <w:rPr>
          <w:rFonts w:ascii="Times New Roman"/>
          <w:b w:val="false"/>
          <w:i w:val="false"/>
          <w:color w:val="000000"/>
          <w:sz w:val="28"/>
        </w:rPr>
        <w:t xml:space="preserve">
      3.7.5. Организация работ по совершенствованию разработки на основе выбранного принципа обеспечивает достижение поставленных задач при меньших экономических потерях. </w:t>
      </w:r>
      <w:r>
        <w:br/>
      </w:r>
      <w:r>
        <w:rPr>
          <w:rFonts w:ascii="Times New Roman"/>
          <w:b w:val="false"/>
          <w:i w:val="false"/>
          <w:color w:val="000000"/>
          <w:sz w:val="28"/>
        </w:rPr>
        <w:t xml:space="preserve">
      3.7.6. Регулирование разработки в зависимости от сложившегося текущего состояния эксплуатационного объекта может осуществляться через пробуренные скважины без существенного изменения системы разработки или проводиться с внесением коррективов в нее. </w:t>
      </w:r>
      <w:r>
        <w:br/>
      </w:r>
      <w:r>
        <w:rPr>
          <w:rFonts w:ascii="Times New Roman"/>
          <w:b w:val="false"/>
          <w:i w:val="false"/>
          <w:color w:val="000000"/>
          <w:sz w:val="28"/>
        </w:rPr>
        <w:t xml:space="preserve">
      3.7.7. К основным методам и способам регулирования разработки в рамках реализуемой системы разработки без ее изменения относятся: </w:t>
      </w:r>
      <w:r>
        <w:br/>
      </w:r>
      <w:r>
        <w:rPr>
          <w:rFonts w:ascii="Times New Roman"/>
          <w:b w:val="false"/>
          <w:i w:val="false"/>
          <w:color w:val="000000"/>
          <w:sz w:val="28"/>
        </w:rPr>
        <w:t xml:space="preserve">
      изменение режимов работы нагнетательных скважин, в том числе увеличение или ограничение закачки рабочего давления, перераспределение закачки между скважинами путем изменения давления нагнетания и другие; </w:t>
      </w:r>
      <w:r>
        <w:br/>
      </w:r>
      <w:r>
        <w:rPr>
          <w:rFonts w:ascii="Times New Roman"/>
          <w:b w:val="false"/>
          <w:i w:val="false"/>
          <w:color w:val="000000"/>
          <w:sz w:val="28"/>
        </w:rPr>
        <w:t xml:space="preserve">
      изменение режимов работы добывающих скважин, в том числе увеличение или ограничение отборов жидкости по отдельным скважинам или группам скважин, перекладывание добычи нефти со скважин внешних рядов на внутренние, отключение высокообводненных и загазованных скважин, форсированный отбор жидкости и другие; </w:t>
      </w:r>
      <w:r>
        <w:br/>
      </w:r>
      <w:r>
        <w:rPr>
          <w:rFonts w:ascii="Times New Roman"/>
          <w:b w:val="false"/>
          <w:i w:val="false"/>
          <w:color w:val="000000"/>
          <w:sz w:val="28"/>
        </w:rPr>
        <w:t xml:space="preserve">
      улучшение вскрытия и изменение интервалов перфорации пластов объекта разработки; </w:t>
      </w:r>
      <w:r>
        <w:br/>
      </w:r>
      <w:r>
        <w:rPr>
          <w:rFonts w:ascii="Times New Roman"/>
          <w:b w:val="false"/>
          <w:i w:val="false"/>
          <w:color w:val="000000"/>
          <w:sz w:val="28"/>
        </w:rPr>
        <w:t xml:space="preserve">
      воздействие на призабойную зону скважин для увеличения гидродинамического совершенства скважин путем кислотных обработок, закачки поверхностно-активных веществ, гидроразрыва пласта и тому подобных; </w:t>
      </w:r>
      <w:r>
        <w:br/>
      </w:r>
      <w:r>
        <w:rPr>
          <w:rFonts w:ascii="Times New Roman"/>
          <w:b w:val="false"/>
          <w:i w:val="false"/>
          <w:color w:val="000000"/>
          <w:sz w:val="28"/>
        </w:rPr>
        <w:t xml:space="preserve">
      изоляция или ограничение притоков попутной воды в скважинах путем цементных и других заливок, создание различных экранов, закачки растворов химических реагентов и так далее; </w:t>
      </w:r>
      <w:r>
        <w:br/>
      </w:r>
      <w:r>
        <w:rPr>
          <w:rFonts w:ascii="Times New Roman"/>
          <w:b w:val="false"/>
          <w:i w:val="false"/>
          <w:color w:val="000000"/>
          <w:sz w:val="28"/>
        </w:rPr>
        <w:t xml:space="preserve">
      выравнивание профиля притока жидкости или расхода воды путем поинтервального освоения, селективной закупорки высокопроницаемых прослоев с помощью химических реагентов и механических добавок, закачки инертных газов, загущенной воды и других; </w:t>
      </w:r>
      <w:r>
        <w:br/>
      </w:r>
      <w:r>
        <w:rPr>
          <w:rFonts w:ascii="Times New Roman"/>
          <w:b w:val="false"/>
          <w:i w:val="false"/>
          <w:color w:val="000000"/>
          <w:sz w:val="28"/>
        </w:rPr>
        <w:t xml:space="preserve">
      применение надежного оборудования одновременно раздельной эксплуатации добывающих скважин и закачки воды в нагнетательные скважины; </w:t>
      </w:r>
      <w:r>
        <w:br/>
      </w:r>
      <w:r>
        <w:rPr>
          <w:rFonts w:ascii="Times New Roman"/>
          <w:b w:val="false"/>
          <w:i w:val="false"/>
          <w:color w:val="000000"/>
          <w:sz w:val="28"/>
        </w:rPr>
        <w:t xml:space="preserve">
      бурение дополнительных скважин на отдельных участках за счет предусмотренных в проектном документе резервных скважин; </w:t>
      </w:r>
      <w:r>
        <w:br/>
      </w:r>
      <w:r>
        <w:rPr>
          <w:rFonts w:ascii="Times New Roman"/>
          <w:b w:val="false"/>
          <w:i w:val="false"/>
          <w:color w:val="000000"/>
          <w:sz w:val="28"/>
        </w:rPr>
        <w:t xml:space="preserve">
      приближение нагнетания к добывающим скважинам путем бурения новых нагнетательных скважин из числа резервных или использования в качестве нагнетательных обводнившихся добывающих скважин; </w:t>
      </w:r>
      <w:r>
        <w:br/>
      </w:r>
      <w:r>
        <w:rPr>
          <w:rFonts w:ascii="Times New Roman"/>
          <w:b w:val="false"/>
          <w:i w:val="false"/>
          <w:color w:val="000000"/>
          <w:sz w:val="28"/>
        </w:rPr>
        <w:t xml:space="preserve">
      организация очагового заводнения; </w:t>
      </w:r>
      <w:r>
        <w:br/>
      </w:r>
      <w:r>
        <w:rPr>
          <w:rFonts w:ascii="Times New Roman"/>
          <w:b w:val="false"/>
          <w:i w:val="false"/>
          <w:color w:val="000000"/>
          <w:sz w:val="28"/>
        </w:rPr>
        <w:t xml:space="preserve">
      изменение направления фильтрационных потоков и циклическое заводнение. </w:t>
      </w:r>
      <w:r>
        <w:br/>
      </w:r>
      <w:r>
        <w:rPr>
          <w:rFonts w:ascii="Times New Roman"/>
          <w:b w:val="false"/>
          <w:i w:val="false"/>
          <w:color w:val="000000"/>
          <w:sz w:val="28"/>
        </w:rPr>
        <w:t xml:space="preserve">
      3.7.8. Совершенствование запроектированной системы разработки осуществляется недропользователем по согласованию с организацией, составившей проектный документ на разработку. </w:t>
      </w:r>
      <w:r>
        <w:br/>
      </w:r>
      <w:r>
        <w:rPr>
          <w:rFonts w:ascii="Times New Roman"/>
          <w:b w:val="false"/>
          <w:i w:val="false"/>
          <w:color w:val="000000"/>
          <w:sz w:val="28"/>
        </w:rPr>
        <w:t xml:space="preserve">
      3.7.9. В случаях, когда меры по совершенствованию реализуемой системы разработки не обеспечивают эффективное управление процессом нефтеизвлечения, осуществляют изменение системы разработки, которое может выполняться путем: </w:t>
      </w:r>
      <w:r>
        <w:br/>
      </w:r>
      <w:r>
        <w:rPr>
          <w:rFonts w:ascii="Times New Roman"/>
          <w:b w:val="false"/>
          <w:i w:val="false"/>
          <w:color w:val="000000"/>
          <w:sz w:val="28"/>
        </w:rPr>
        <w:t xml:space="preserve">
      повсеместного уплотнения сетки скважин; </w:t>
      </w:r>
      <w:r>
        <w:br/>
      </w:r>
      <w:r>
        <w:rPr>
          <w:rFonts w:ascii="Times New Roman"/>
          <w:b w:val="false"/>
          <w:i w:val="false"/>
          <w:color w:val="000000"/>
          <w:sz w:val="28"/>
        </w:rPr>
        <w:t xml:space="preserve">
      разделения (разукрупнения) многопластового объекта на объекты с меньшей толщиной и бурением на каждый из них самостоятельных скважин; </w:t>
      </w:r>
      <w:r>
        <w:br/>
      </w:r>
      <w:r>
        <w:rPr>
          <w:rFonts w:ascii="Times New Roman"/>
          <w:b w:val="false"/>
          <w:i w:val="false"/>
          <w:color w:val="000000"/>
          <w:sz w:val="28"/>
        </w:rPr>
        <w:t xml:space="preserve">
      замены метода воздействия на пласт или вида заводнения; </w:t>
      </w:r>
      <w:r>
        <w:br/>
      </w:r>
      <w:r>
        <w:rPr>
          <w:rFonts w:ascii="Times New Roman"/>
          <w:b w:val="false"/>
          <w:i w:val="false"/>
          <w:color w:val="000000"/>
          <w:sz w:val="28"/>
        </w:rPr>
        <w:t xml:space="preserve">
      значительного увеличения давления нагнетания. </w:t>
      </w:r>
      <w:r>
        <w:br/>
      </w:r>
      <w:r>
        <w:rPr>
          <w:rFonts w:ascii="Times New Roman"/>
          <w:b w:val="false"/>
          <w:i w:val="false"/>
          <w:color w:val="000000"/>
          <w:sz w:val="28"/>
        </w:rPr>
        <w:t xml:space="preserve">
      3.7.10. Мероприятия по изменению системы разработки излагаются в дополнении к ранее утвержденному проектному документу или в новом проектном документе с обязательной оценкой экономической и технологической эффективности и утверждаются Компетентным органом с последующим изменением в договоре на использование недр. </w:t>
      </w:r>
      <w:r>
        <w:br/>
      </w:r>
      <w:r>
        <w:rPr>
          <w:rFonts w:ascii="Times New Roman"/>
          <w:b w:val="false"/>
          <w:i w:val="false"/>
          <w:color w:val="000000"/>
          <w:sz w:val="28"/>
        </w:rPr>
        <w:t xml:space="preserve">
      3.7.11. Отчет о проведенных мероприятиях по регулированию разработки составляется недропользователями ежегодно в виде отдельного раздела и включается в годовой отчет. </w:t>
      </w:r>
      <w:r>
        <w:br/>
      </w:r>
      <w:r>
        <w:rPr>
          <w:rFonts w:ascii="Times New Roman"/>
          <w:b w:val="false"/>
          <w:i w:val="false"/>
          <w:color w:val="000000"/>
          <w:sz w:val="28"/>
        </w:rPr>
        <w:t xml:space="preserve">
      3.7.12. Оценка технологической и экономической эффективности проведенных мероприятий в необходимых случаях выполняется проектной организацией по заказу недропользователей. </w:t>
      </w:r>
    </w:p>
    <w:bookmarkStart w:name="z43" w:id="29"/>
    <w:p>
      <w:pPr>
        <w:spacing w:after="0"/>
        <w:ind w:left="0"/>
        <w:jc w:val="both"/>
      </w:pPr>
      <w:r>
        <w:rPr>
          <w:rFonts w:ascii="Times New Roman"/>
          <w:b w:val="false"/>
          <w:i w:val="false"/>
          <w:color w:val="000000"/>
          <w:sz w:val="28"/>
        </w:rPr>
        <w:t>
</w:t>
      </w:r>
      <w:r>
        <w:rPr>
          <w:rFonts w:ascii="Times New Roman"/>
          <w:b/>
          <w:i w:val="false"/>
          <w:color w:val="000000"/>
          <w:sz w:val="28"/>
        </w:rPr>
        <w:t xml:space="preserve">                4. Проектирование и разработка газовых и </w:t>
      </w:r>
      <w:r>
        <w:br/>
      </w:r>
      <w:r>
        <w:rPr>
          <w:rFonts w:ascii="Times New Roman"/>
          <w:b w:val="false"/>
          <w:i w:val="false"/>
          <w:color w:val="000000"/>
          <w:sz w:val="28"/>
        </w:rPr>
        <w:t>
</w:t>
      </w:r>
      <w:r>
        <w:rPr>
          <w:rFonts w:ascii="Times New Roman"/>
          <w:b/>
          <w:i w:val="false"/>
          <w:color w:val="000000"/>
          <w:sz w:val="28"/>
        </w:rPr>
        <w:t xml:space="preserve">                      газоконденсатных месторождений </w:t>
      </w:r>
    </w:p>
    <w:bookmarkEnd w:id="29"/>
    <w:bookmarkStart w:name="z44" w:id="30"/>
    <w:p>
      <w:pPr>
        <w:spacing w:after="0"/>
        <w:ind w:left="0"/>
        <w:jc w:val="both"/>
      </w:pPr>
      <w:r>
        <w:rPr>
          <w:rFonts w:ascii="Times New Roman"/>
          <w:b w:val="false"/>
          <w:i w:val="false"/>
          <w:color w:val="000000"/>
          <w:sz w:val="28"/>
        </w:rPr>
        <w:t>
</w:t>
      </w:r>
      <w:r>
        <w:rPr>
          <w:rFonts w:ascii="Times New Roman"/>
          <w:b/>
          <w:i w:val="false"/>
          <w:color w:val="000000"/>
          <w:sz w:val="28"/>
        </w:rPr>
        <w:t xml:space="preserve">                4.1. Проектирование разработки газовых </w:t>
      </w:r>
      <w:r>
        <w:br/>
      </w:r>
      <w:r>
        <w:rPr>
          <w:rFonts w:ascii="Times New Roman"/>
          <w:b w:val="false"/>
          <w:i w:val="false"/>
          <w:color w:val="000000"/>
          <w:sz w:val="28"/>
        </w:rPr>
        <w:t>
</w:t>
      </w:r>
      <w:r>
        <w:rPr>
          <w:rFonts w:ascii="Times New Roman"/>
          <w:b/>
          <w:i w:val="false"/>
          <w:color w:val="000000"/>
          <w:sz w:val="28"/>
        </w:rPr>
        <w:t xml:space="preserve">                   и газоконденсатных месторождений </w:t>
      </w:r>
    </w:p>
    <w:bookmarkEnd w:id="30"/>
    <w:p>
      <w:pPr>
        <w:spacing w:after="0"/>
        <w:ind w:left="0"/>
        <w:jc w:val="both"/>
      </w:pPr>
      <w:r>
        <w:rPr>
          <w:rFonts w:ascii="Times New Roman"/>
          <w:b w:val="false"/>
          <w:i w:val="false"/>
          <w:color w:val="000000"/>
          <w:sz w:val="28"/>
        </w:rPr>
        <w:t xml:space="preserve">      4.1.1. Разработка газовых и газоконденсатных месторождений, как правило, начинается с опытно-промышленной эксплуатации. Она является первой стадией проектирования газовых и газоконденсатных месторождений и проводится на: </w:t>
      </w:r>
      <w:r>
        <w:br/>
      </w:r>
      <w:r>
        <w:rPr>
          <w:rFonts w:ascii="Times New Roman"/>
          <w:b w:val="false"/>
          <w:i w:val="false"/>
          <w:color w:val="000000"/>
          <w:sz w:val="28"/>
        </w:rPr>
        <w:t xml:space="preserve">
      месторождениях, расположенных в районах действующих магистральных газопроводов и имеющих развитую инфраструктуру после завершения стадии поиска и оценки месторождения с целью ускорения разведки и освоения месторождений, подсчета запасов газа, конденсата и других компонентов по промышленным категориям, получения необходимых исходных данных для составления проектов разработки и обустройства промысла; </w:t>
      </w:r>
      <w:r>
        <w:br/>
      </w:r>
      <w:r>
        <w:rPr>
          <w:rFonts w:ascii="Times New Roman"/>
          <w:b w:val="false"/>
          <w:i w:val="false"/>
          <w:color w:val="000000"/>
          <w:sz w:val="28"/>
        </w:rPr>
        <w:t xml:space="preserve">
      крупных и уникальных месторождениях для получения фактических данных по оценке динамики дебитов эксплуатационных скважин в различных их частях, пластового давления, а также для уточнения других данных, необходимых для составления проекта разработки; </w:t>
      </w:r>
      <w:r>
        <w:br/>
      </w:r>
      <w:r>
        <w:rPr>
          <w:rFonts w:ascii="Times New Roman"/>
          <w:b w:val="false"/>
          <w:i w:val="false"/>
          <w:color w:val="000000"/>
          <w:sz w:val="28"/>
        </w:rPr>
        <w:t xml:space="preserve">
      нефтегазоконденсатных месторождениях для уточнения промышленной ценности нефтяных оторочек и возможных путей их разработки. </w:t>
      </w:r>
      <w:r>
        <w:br/>
      </w:r>
      <w:r>
        <w:rPr>
          <w:rFonts w:ascii="Times New Roman"/>
          <w:b w:val="false"/>
          <w:i w:val="false"/>
          <w:color w:val="000000"/>
          <w:sz w:val="28"/>
        </w:rPr>
        <w:t xml:space="preserve">
      4.1.2. Для проведения опытно-промышленной эксплуатации недропользователи должны иметь лицензии на добычу нефти. </w:t>
      </w:r>
      <w:r>
        <w:br/>
      </w:r>
      <w:r>
        <w:rPr>
          <w:rFonts w:ascii="Times New Roman"/>
          <w:b w:val="false"/>
          <w:i w:val="false"/>
          <w:color w:val="000000"/>
          <w:sz w:val="28"/>
        </w:rPr>
        <w:t xml:space="preserve">
      4.1.3. Проект опытно-промышленной эксплуатации может составляться в целом для месторождений или для отдельных залежей, или их участков (блоков). </w:t>
      </w:r>
      <w:r>
        <w:br/>
      </w:r>
      <w:r>
        <w:rPr>
          <w:rFonts w:ascii="Times New Roman"/>
          <w:b w:val="false"/>
          <w:i w:val="false"/>
          <w:color w:val="000000"/>
          <w:sz w:val="28"/>
        </w:rPr>
        <w:t xml:space="preserve">
      4.1.4. Данный проект составляется научно-исследовательским институтом или любым коллективом специалистов, имеющих соответствующий опыт по выполнению таких работ и лицензию на право проектирования разработки газовых и газоконденсатных месторождений, и утверждается в порядке, устанавливаемом директивными органами Республики Казахстан. </w:t>
      </w:r>
      <w:r>
        <w:br/>
      </w:r>
      <w:r>
        <w:rPr>
          <w:rFonts w:ascii="Times New Roman"/>
          <w:b w:val="false"/>
          <w:i w:val="false"/>
          <w:color w:val="000000"/>
          <w:sz w:val="28"/>
        </w:rPr>
        <w:t xml:space="preserve">
      4.1.5. Ввод газовых и газоконденсатных месторождений в опытно-промышленную эксплуатацию допускается, если: </w:t>
      </w:r>
      <w:r>
        <w:br/>
      </w:r>
      <w:r>
        <w:rPr>
          <w:rFonts w:ascii="Times New Roman"/>
          <w:b w:val="false"/>
          <w:i w:val="false"/>
          <w:color w:val="000000"/>
          <w:sz w:val="28"/>
        </w:rPr>
        <w:t xml:space="preserve">
      при наличии нефтяной оторочки составлена и утверждена программа оценки ее промышленного значения и характера связи с газовой частью залежи; </w:t>
      </w:r>
      <w:r>
        <w:br/>
      </w:r>
      <w:r>
        <w:rPr>
          <w:rFonts w:ascii="Times New Roman"/>
          <w:b w:val="false"/>
          <w:i w:val="false"/>
          <w:color w:val="000000"/>
          <w:sz w:val="28"/>
        </w:rPr>
        <w:t xml:space="preserve">
      утвержден в установленном порядке проект опытно-промышленной эксплуатации; </w:t>
      </w:r>
      <w:r>
        <w:br/>
      </w:r>
      <w:r>
        <w:rPr>
          <w:rFonts w:ascii="Times New Roman"/>
          <w:b w:val="false"/>
          <w:i w:val="false"/>
          <w:color w:val="000000"/>
          <w:sz w:val="28"/>
        </w:rPr>
        <w:t xml:space="preserve">
      получены горный и земельный отводы; </w:t>
      </w:r>
      <w:r>
        <w:br/>
      </w:r>
      <w:r>
        <w:rPr>
          <w:rFonts w:ascii="Times New Roman"/>
          <w:b w:val="false"/>
          <w:i w:val="false"/>
          <w:color w:val="000000"/>
          <w:sz w:val="28"/>
        </w:rPr>
        <w:t xml:space="preserve">
      построены необходимые промысловые сооружения; </w:t>
      </w:r>
      <w:r>
        <w:br/>
      </w:r>
      <w:r>
        <w:rPr>
          <w:rFonts w:ascii="Times New Roman"/>
          <w:b w:val="false"/>
          <w:i w:val="false"/>
          <w:color w:val="000000"/>
          <w:sz w:val="28"/>
        </w:rPr>
        <w:t xml:space="preserve">
      обоснована целесообразность ввода газоконденсатного месторождения в опытно-промышленную эксплуатацию без поддержания пластового давления. </w:t>
      </w:r>
      <w:r>
        <w:br/>
      </w:r>
      <w:r>
        <w:rPr>
          <w:rFonts w:ascii="Times New Roman"/>
          <w:b w:val="false"/>
          <w:i w:val="false"/>
          <w:color w:val="000000"/>
          <w:sz w:val="28"/>
        </w:rPr>
        <w:t xml:space="preserve">
      4.1.6. Проект опытно-промышленной эксплуатации является основанием для составления проекта обустройства промысла на период этой эксплуатации. </w:t>
      </w:r>
      <w:r>
        <w:br/>
      </w:r>
      <w:r>
        <w:rPr>
          <w:rFonts w:ascii="Times New Roman"/>
          <w:b w:val="false"/>
          <w:i w:val="false"/>
          <w:color w:val="000000"/>
          <w:sz w:val="28"/>
        </w:rPr>
        <w:t xml:space="preserve">
      4.1.7. Данный проект состоит из следующих разделов: </w:t>
      </w:r>
      <w:r>
        <w:br/>
      </w:r>
      <w:r>
        <w:rPr>
          <w:rFonts w:ascii="Times New Roman"/>
          <w:b w:val="false"/>
          <w:i w:val="false"/>
          <w:color w:val="000000"/>
          <w:sz w:val="28"/>
        </w:rPr>
        <w:t xml:space="preserve">
      I раздел - Геолого-промысловые данные включает: </w:t>
      </w:r>
      <w:r>
        <w:br/>
      </w:r>
      <w:r>
        <w:rPr>
          <w:rFonts w:ascii="Times New Roman"/>
          <w:b w:val="false"/>
          <w:i w:val="false"/>
          <w:color w:val="000000"/>
          <w:sz w:val="28"/>
        </w:rPr>
        <w:t xml:space="preserve">
      а) краткие сведения о геологической изученности; </w:t>
      </w:r>
      <w:r>
        <w:br/>
      </w:r>
      <w:r>
        <w:rPr>
          <w:rFonts w:ascii="Times New Roman"/>
          <w:b w:val="false"/>
          <w:i w:val="false"/>
          <w:color w:val="000000"/>
          <w:sz w:val="28"/>
        </w:rPr>
        <w:t xml:space="preserve">
      б) краткие сведения о стратиграфии, тектонике и характеристике продуктивных горизонтов (эффективная толщина, пористость, проницаемость, литология и другие); </w:t>
      </w:r>
      <w:r>
        <w:br/>
      </w:r>
      <w:r>
        <w:rPr>
          <w:rFonts w:ascii="Times New Roman"/>
          <w:b w:val="false"/>
          <w:i w:val="false"/>
          <w:color w:val="000000"/>
          <w:sz w:val="28"/>
        </w:rPr>
        <w:t xml:space="preserve">
      в) результаты опробования и исследования разведочных скважин; </w:t>
      </w:r>
      <w:r>
        <w:br/>
      </w:r>
      <w:r>
        <w:rPr>
          <w:rFonts w:ascii="Times New Roman"/>
          <w:b w:val="false"/>
          <w:i w:val="false"/>
          <w:color w:val="000000"/>
          <w:sz w:val="28"/>
        </w:rPr>
        <w:t xml:space="preserve">
      г) данные по составу газа и конденсата; </w:t>
      </w:r>
      <w:r>
        <w:br/>
      </w:r>
      <w:r>
        <w:rPr>
          <w:rFonts w:ascii="Times New Roman"/>
          <w:b w:val="false"/>
          <w:i w:val="false"/>
          <w:color w:val="000000"/>
          <w:sz w:val="28"/>
        </w:rPr>
        <w:t xml:space="preserve">
      д) сведения о запасах газа и конденсата (категории С1 и С2); </w:t>
      </w:r>
      <w:r>
        <w:br/>
      </w:r>
      <w:r>
        <w:rPr>
          <w:rFonts w:ascii="Times New Roman"/>
          <w:b w:val="false"/>
          <w:i w:val="false"/>
          <w:color w:val="000000"/>
          <w:sz w:val="28"/>
        </w:rPr>
        <w:t xml:space="preserve">
      е) расчет допустимых рабочих дебитов скважин; </w:t>
      </w:r>
      <w:r>
        <w:br/>
      </w:r>
      <w:r>
        <w:rPr>
          <w:rFonts w:ascii="Times New Roman"/>
          <w:b w:val="false"/>
          <w:i w:val="false"/>
          <w:color w:val="000000"/>
          <w:sz w:val="28"/>
        </w:rPr>
        <w:t xml:space="preserve">
      ж) рекомендации по доразведке месторождений. </w:t>
      </w:r>
      <w:r>
        <w:br/>
      </w:r>
      <w:r>
        <w:rPr>
          <w:rFonts w:ascii="Times New Roman"/>
          <w:b w:val="false"/>
          <w:i w:val="false"/>
          <w:color w:val="000000"/>
          <w:sz w:val="28"/>
        </w:rPr>
        <w:t xml:space="preserve">
      II раздел - Основные показатели проведения опытно-промышленной эксплуатации включает: </w:t>
      </w:r>
      <w:r>
        <w:br/>
      </w:r>
      <w:r>
        <w:rPr>
          <w:rFonts w:ascii="Times New Roman"/>
          <w:b w:val="false"/>
          <w:i w:val="false"/>
          <w:color w:val="000000"/>
          <w:sz w:val="28"/>
        </w:rPr>
        <w:t xml:space="preserve">
      а) выбор системы разработки; </w:t>
      </w:r>
      <w:r>
        <w:br/>
      </w:r>
      <w:r>
        <w:rPr>
          <w:rFonts w:ascii="Times New Roman"/>
          <w:b w:val="false"/>
          <w:i w:val="false"/>
          <w:color w:val="000000"/>
          <w:sz w:val="28"/>
        </w:rPr>
        <w:t xml:space="preserve">
      б) выбор технологического режима работы скважин; </w:t>
      </w:r>
      <w:r>
        <w:br/>
      </w:r>
      <w:r>
        <w:rPr>
          <w:rFonts w:ascii="Times New Roman"/>
          <w:b w:val="false"/>
          <w:i w:val="false"/>
          <w:color w:val="000000"/>
          <w:sz w:val="28"/>
        </w:rPr>
        <w:t xml:space="preserve">
      в) расчет различных вариантов разработки на период опытно-промышленной эксплуатации, определение количества и местоположения эксплуатационных скважин; </w:t>
      </w:r>
      <w:r>
        <w:br/>
      </w:r>
      <w:r>
        <w:rPr>
          <w:rFonts w:ascii="Times New Roman"/>
          <w:b w:val="false"/>
          <w:i w:val="false"/>
          <w:color w:val="000000"/>
          <w:sz w:val="28"/>
        </w:rPr>
        <w:t xml:space="preserve">
      г) прогнозные расчеты на более длительный период, охватывающий время, на которое выдана лицензия; </w:t>
      </w:r>
      <w:r>
        <w:br/>
      </w:r>
      <w:r>
        <w:rPr>
          <w:rFonts w:ascii="Times New Roman"/>
          <w:b w:val="false"/>
          <w:i w:val="false"/>
          <w:color w:val="000000"/>
          <w:sz w:val="28"/>
        </w:rPr>
        <w:t xml:space="preserve">
      д) рекомендации по конструкциям эксплуатационных скважин; </w:t>
      </w:r>
      <w:r>
        <w:br/>
      </w:r>
      <w:r>
        <w:rPr>
          <w:rFonts w:ascii="Times New Roman"/>
          <w:b w:val="false"/>
          <w:i w:val="false"/>
          <w:color w:val="000000"/>
          <w:sz w:val="28"/>
        </w:rPr>
        <w:t xml:space="preserve">
      е) рекомендации по вскрытию продуктивных горизонтов и интенсификации добычи газа; </w:t>
      </w:r>
      <w:r>
        <w:br/>
      </w:r>
      <w:r>
        <w:rPr>
          <w:rFonts w:ascii="Times New Roman"/>
          <w:b w:val="false"/>
          <w:i w:val="false"/>
          <w:color w:val="000000"/>
          <w:sz w:val="28"/>
        </w:rPr>
        <w:t xml:space="preserve">
      ж) основные положения по обустройству промысла, согласованные с организацией, проектирующей обустройство; </w:t>
      </w:r>
      <w:r>
        <w:br/>
      </w:r>
      <w:r>
        <w:rPr>
          <w:rFonts w:ascii="Times New Roman"/>
          <w:b w:val="false"/>
          <w:i w:val="false"/>
          <w:color w:val="000000"/>
          <w:sz w:val="28"/>
        </w:rPr>
        <w:t xml:space="preserve">
      з) предложения по транспорту газа и его возможным потребителям. </w:t>
      </w:r>
      <w:r>
        <w:br/>
      </w:r>
      <w:r>
        <w:rPr>
          <w:rFonts w:ascii="Times New Roman"/>
          <w:b w:val="false"/>
          <w:i w:val="false"/>
          <w:color w:val="000000"/>
          <w:sz w:val="28"/>
        </w:rPr>
        <w:t xml:space="preserve">
      III раздел - Технико-экономические расчеты включает: </w:t>
      </w:r>
      <w:r>
        <w:br/>
      </w:r>
      <w:r>
        <w:rPr>
          <w:rFonts w:ascii="Times New Roman"/>
          <w:b w:val="false"/>
          <w:i w:val="false"/>
          <w:color w:val="000000"/>
          <w:sz w:val="28"/>
        </w:rPr>
        <w:t xml:space="preserve">
      а) расчет необходимых инвестиций для освоения месторождений; </w:t>
      </w:r>
      <w:r>
        <w:br/>
      </w:r>
      <w:r>
        <w:rPr>
          <w:rFonts w:ascii="Times New Roman"/>
          <w:b w:val="false"/>
          <w:i w:val="false"/>
          <w:color w:val="000000"/>
          <w:sz w:val="28"/>
        </w:rPr>
        <w:t xml:space="preserve">
      б) расходы на опытно-промышленную эксплуатацию месторождений; </w:t>
      </w:r>
      <w:r>
        <w:br/>
      </w:r>
      <w:r>
        <w:rPr>
          <w:rFonts w:ascii="Times New Roman"/>
          <w:b w:val="false"/>
          <w:i w:val="false"/>
          <w:color w:val="000000"/>
          <w:sz w:val="28"/>
        </w:rPr>
        <w:t xml:space="preserve">
      в) налоги и другие платежи; </w:t>
      </w:r>
      <w:r>
        <w:br/>
      </w:r>
      <w:r>
        <w:rPr>
          <w:rFonts w:ascii="Times New Roman"/>
          <w:b w:val="false"/>
          <w:i w:val="false"/>
          <w:color w:val="000000"/>
          <w:sz w:val="28"/>
        </w:rPr>
        <w:t xml:space="preserve">
      г) расчет дохода и прибыли от опытно-промышленной эксплуатации. </w:t>
      </w:r>
      <w:r>
        <w:br/>
      </w:r>
      <w:r>
        <w:rPr>
          <w:rFonts w:ascii="Times New Roman"/>
          <w:b w:val="false"/>
          <w:i w:val="false"/>
          <w:color w:val="000000"/>
          <w:sz w:val="28"/>
        </w:rPr>
        <w:t xml:space="preserve">
      IV раздел - Программа и объем исследований включает положения, предусмотренные разделом 4.3 настоящих Правил. </w:t>
      </w:r>
      <w:r>
        <w:br/>
      </w:r>
      <w:r>
        <w:rPr>
          <w:rFonts w:ascii="Times New Roman"/>
          <w:b w:val="false"/>
          <w:i w:val="false"/>
          <w:color w:val="000000"/>
          <w:sz w:val="28"/>
        </w:rPr>
        <w:t xml:space="preserve">
      V раздел - Охрана недр н окружающей природной среды включает положения, предусмотренные разделом 6 настоящих Правил. </w:t>
      </w:r>
      <w:r>
        <w:br/>
      </w:r>
      <w:r>
        <w:rPr>
          <w:rFonts w:ascii="Times New Roman"/>
          <w:b w:val="false"/>
          <w:i w:val="false"/>
          <w:color w:val="000000"/>
          <w:sz w:val="28"/>
        </w:rPr>
        <w:t xml:space="preserve">
      VI раздел - Графические приложения включает: </w:t>
      </w:r>
      <w:r>
        <w:br/>
      </w:r>
      <w:r>
        <w:rPr>
          <w:rFonts w:ascii="Times New Roman"/>
          <w:b w:val="false"/>
          <w:i w:val="false"/>
          <w:color w:val="000000"/>
          <w:sz w:val="28"/>
        </w:rPr>
        <w:t xml:space="preserve">
      а) обзорные карты; </w:t>
      </w:r>
      <w:r>
        <w:br/>
      </w:r>
      <w:r>
        <w:rPr>
          <w:rFonts w:ascii="Times New Roman"/>
          <w:b w:val="false"/>
          <w:i w:val="false"/>
          <w:color w:val="000000"/>
          <w:sz w:val="28"/>
        </w:rPr>
        <w:t xml:space="preserve">
      б) структурные карты по продуктивным горизонтам, вводимым в опытно-промышленную эксплуатацию с нанесением проектируемых эксплуатационных и пробуренных разведочных скважин; </w:t>
      </w:r>
      <w:r>
        <w:br/>
      </w:r>
      <w:r>
        <w:rPr>
          <w:rFonts w:ascii="Times New Roman"/>
          <w:b w:val="false"/>
          <w:i w:val="false"/>
          <w:color w:val="000000"/>
          <w:sz w:val="28"/>
        </w:rPr>
        <w:t xml:space="preserve">
      в) геолого-геофизический разрез и профили. </w:t>
      </w:r>
      <w:r>
        <w:br/>
      </w:r>
      <w:r>
        <w:rPr>
          <w:rFonts w:ascii="Times New Roman"/>
          <w:b w:val="false"/>
          <w:i w:val="false"/>
          <w:color w:val="000000"/>
          <w:sz w:val="28"/>
        </w:rPr>
        <w:t xml:space="preserve">
      4.1.8. Проект опытно-промышленной эксплуатации представляется на утверждение недропользователем. </w:t>
      </w:r>
      <w:r>
        <w:br/>
      </w:r>
      <w:r>
        <w:rPr>
          <w:rFonts w:ascii="Times New Roman"/>
          <w:b w:val="false"/>
          <w:i w:val="false"/>
          <w:color w:val="000000"/>
          <w:sz w:val="28"/>
        </w:rPr>
        <w:t xml:space="preserve">
      4.1.9. Надзор за ходом выполнения данного проекта осуществляется, как правило, организацией, выполнившей проект. Если возникают причины, в связи с которыми выполнение надзора этой организацией считается невозможным, то орган, утвердивший проект, должен определить иной порядок надзора. Недропользователи обязаны представить надзирающей за разработкой организации все необходимые материалы. </w:t>
      </w:r>
      <w:r>
        <w:br/>
      </w:r>
      <w:r>
        <w:rPr>
          <w:rFonts w:ascii="Times New Roman"/>
          <w:b w:val="false"/>
          <w:i w:val="false"/>
          <w:color w:val="000000"/>
          <w:sz w:val="28"/>
        </w:rPr>
        <w:t xml:space="preserve">
      4.1.10. Проект опытно-промышленной эксплуатации после его утверждения в установленном порядке является документом, на основании которого осуществляется эта эксплуатация. </w:t>
      </w:r>
      <w:r>
        <w:br/>
      </w:r>
      <w:r>
        <w:rPr>
          <w:rFonts w:ascii="Times New Roman"/>
          <w:b w:val="false"/>
          <w:i w:val="false"/>
          <w:color w:val="000000"/>
          <w:sz w:val="28"/>
        </w:rPr>
        <w:t xml:space="preserve">
      4.1.11. Организация, осуществляющая надзор, в случае серьезных необоснованных нарушений недропользователями данного проекта, обязана поставить в известность соответствующий орган, утвердивший этот проект. </w:t>
      </w:r>
      <w:r>
        <w:br/>
      </w:r>
      <w:r>
        <w:rPr>
          <w:rFonts w:ascii="Times New Roman"/>
          <w:b w:val="false"/>
          <w:i w:val="false"/>
          <w:color w:val="000000"/>
          <w:sz w:val="28"/>
        </w:rPr>
        <w:t xml:space="preserve">
      4.1.12. При наличии в газе сероводорода и сероорганики в количествах, превышающих 20г на 100м3 газа, ввод месторождений в опытно-промышленную эксплуатацию возможен только с одновременным вводом очистных установок. </w:t>
      </w:r>
    </w:p>
    <w:bookmarkStart w:name="z45" w:id="31"/>
    <w:p>
      <w:pPr>
        <w:spacing w:after="0"/>
        <w:ind w:left="0"/>
        <w:jc w:val="both"/>
      </w:pPr>
      <w:r>
        <w:rPr>
          <w:rFonts w:ascii="Times New Roman"/>
          <w:b w:val="false"/>
          <w:i w:val="false"/>
          <w:color w:val="000000"/>
          <w:sz w:val="28"/>
        </w:rPr>
        <w:t>
</w:t>
      </w:r>
      <w:r>
        <w:rPr>
          <w:rFonts w:ascii="Times New Roman"/>
          <w:b/>
          <w:i w:val="false"/>
          <w:color w:val="000000"/>
          <w:sz w:val="28"/>
        </w:rPr>
        <w:t xml:space="preserve">                  4.2. Промышленная разработка газовых и </w:t>
      </w:r>
      <w:r>
        <w:br/>
      </w:r>
      <w:r>
        <w:rPr>
          <w:rFonts w:ascii="Times New Roman"/>
          <w:b w:val="false"/>
          <w:i w:val="false"/>
          <w:color w:val="000000"/>
          <w:sz w:val="28"/>
        </w:rPr>
        <w:t>
</w:t>
      </w:r>
      <w:r>
        <w:rPr>
          <w:rFonts w:ascii="Times New Roman"/>
          <w:b/>
          <w:i w:val="false"/>
          <w:color w:val="000000"/>
          <w:sz w:val="28"/>
        </w:rPr>
        <w:t xml:space="preserve">                       газоконденсатных месторождений </w:t>
      </w:r>
    </w:p>
    <w:bookmarkEnd w:id="31"/>
    <w:p>
      <w:pPr>
        <w:spacing w:after="0"/>
        <w:ind w:left="0"/>
        <w:jc w:val="both"/>
      </w:pPr>
      <w:r>
        <w:rPr>
          <w:rFonts w:ascii="Times New Roman"/>
          <w:b w:val="false"/>
          <w:i w:val="false"/>
          <w:color w:val="000000"/>
          <w:sz w:val="28"/>
        </w:rPr>
        <w:t xml:space="preserve">      4.2.1. Проекты промышленной разработки газовых и газоконденсатных месторождений составляются на весь срок разработки месторождений и должны охватывать все основные продуктивные горизонты. Если на месторождениях имеются второстепенные залежи, запасы которых определены с малой степенью достоверности и характеризуются большей долей запасов категории С2 (свыше 70 процентов) в общем объеме запасов залежи, то для них могут при экономической целесообразности одновременно с проектом разработки основных объектов составляться проекты опытно-промышленной эксплуатации. </w:t>
      </w:r>
      <w:r>
        <w:br/>
      </w:r>
      <w:r>
        <w:rPr>
          <w:rFonts w:ascii="Times New Roman"/>
          <w:b w:val="false"/>
          <w:i w:val="false"/>
          <w:color w:val="000000"/>
          <w:sz w:val="28"/>
        </w:rPr>
        <w:t xml:space="preserve">
      4.2.2. В проекте промышленной разработки газовых и газоконденсатных месторождений должно быть дано комплексное решение основных технологических и технико-экономических вопросов, связанных с максимальным извлечением и использованием газа, конденсата и попутных компонентов. </w:t>
      </w:r>
      <w:r>
        <w:br/>
      </w:r>
      <w:r>
        <w:rPr>
          <w:rFonts w:ascii="Times New Roman"/>
          <w:b w:val="false"/>
          <w:i w:val="false"/>
          <w:color w:val="000000"/>
          <w:sz w:val="28"/>
        </w:rPr>
        <w:t xml:space="preserve">
      4.2.3. Промышленному освоению подлежат месторождения, по которым выполнены, в основном, задачи, решаемые на разведочно-эксплуатационной стадии геологоразведочных работ, определены запасы газа, основных и попутных компонентов и утверждены в установленном порядке, при необходимости проведена опытно-промышленная эксплуатация. </w:t>
      </w:r>
      <w:r>
        <w:br/>
      </w:r>
      <w:r>
        <w:rPr>
          <w:rFonts w:ascii="Times New Roman"/>
          <w:b w:val="false"/>
          <w:i w:val="false"/>
          <w:color w:val="000000"/>
          <w:sz w:val="28"/>
        </w:rPr>
        <w:t xml:space="preserve">
      При наличии в залежи, намечаемой к вводу в разработку, нефтяной оторочки промышленного значения, должен быть решен вопрос о последовательной или одновременной эксплуатации газовой и нефтяной частей, исходя из характера их возможной взаимосвязи. </w:t>
      </w:r>
      <w:r>
        <w:br/>
      </w:r>
      <w:r>
        <w:rPr>
          <w:rFonts w:ascii="Times New Roman"/>
          <w:b w:val="false"/>
          <w:i w:val="false"/>
          <w:color w:val="000000"/>
          <w:sz w:val="28"/>
        </w:rPr>
        <w:t xml:space="preserve">
      4.2.4. Для проведения промышленной разработки недропользователи должны иметь лицензии на добычу нефти. </w:t>
      </w:r>
      <w:r>
        <w:br/>
      </w:r>
      <w:r>
        <w:rPr>
          <w:rFonts w:ascii="Times New Roman"/>
          <w:b w:val="false"/>
          <w:i w:val="false"/>
          <w:color w:val="000000"/>
          <w:sz w:val="28"/>
        </w:rPr>
        <w:t xml:space="preserve">
      4.2.5. Проект промышленной разработки газовых и газоконденсатных месторождений составляется научно-исследовательским институтом или любым коллективом специалистов, имеющих соответствующий опыт по выполнению таких работ и лицензию на осуществление деятельности по составлению проектов разработки месторождений, и утверждается в порядке, устанавливаемым директивными органами Республики Казахстан. </w:t>
      </w:r>
      <w:r>
        <w:br/>
      </w:r>
      <w:r>
        <w:rPr>
          <w:rFonts w:ascii="Times New Roman"/>
          <w:b w:val="false"/>
          <w:i w:val="false"/>
          <w:color w:val="000000"/>
          <w:sz w:val="28"/>
        </w:rPr>
        <w:t xml:space="preserve">
      4.2.6. Ввод газовых и газоконденсатных месторождений в промышленную разработку допускается, если: </w:t>
      </w:r>
      <w:r>
        <w:br/>
      </w:r>
      <w:r>
        <w:rPr>
          <w:rFonts w:ascii="Times New Roman"/>
          <w:b w:val="false"/>
          <w:i w:val="false"/>
          <w:color w:val="000000"/>
          <w:sz w:val="28"/>
        </w:rPr>
        <w:t xml:space="preserve">
      а) имеются необходимые для проектирования промышленной разработки геолого-технические данные: </w:t>
      </w:r>
      <w:r>
        <w:br/>
      </w:r>
      <w:r>
        <w:rPr>
          <w:rFonts w:ascii="Times New Roman"/>
          <w:b w:val="false"/>
          <w:i w:val="false"/>
          <w:color w:val="000000"/>
          <w:sz w:val="28"/>
        </w:rPr>
        <w:t xml:space="preserve">
      об утвержденных в установленном порядке запасах газа, а также полезных и сопутствующих компонентов; </w:t>
      </w:r>
      <w:r>
        <w:br/>
      </w:r>
      <w:r>
        <w:rPr>
          <w:rFonts w:ascii="Times New Roman"/>
          <w:b w:val="false"/>
          <w:i w:val="false"/>
          <w:color w:val="000000"/>
          <w:sz w:val="28"/>
        </w:rPr>
        <w:t xml:space="preserve">
      о результатах разведочных работ и опытно-промышленной эксплуатации, если последняя проводилась, позволяющих однозначно определить геометрию залежи (залежей), ее продуктивность и возможную динамику изменения давлений; </w:t>
      </w:r>
      <w:r>
        <w:br/>
      </w:r>
      <w:r>
        <w:rPr>
          <w:rFonts w:ascii="Times New Roman"/>
          <w:b w:val="false"/>
          <w:i w:val="false"/>
          <w:color w:val="000000"/>
          <w:sz w:val="28"/>
        </w:rPr>
        <w:t xml:space="preserve">
      б) обеспечивается с начала эксплуатации скважин полное использование газа, конденсата и попутных компонентов, получаемых в процессе разработки; </w:t>
      </w:r>
      <w:r>
        <w:br/>
      </w:r>
      <w:r>
        <w:rPr>
          <w:rFonts w:ascii="Times New Roman"/>
          <w:b w:val="false"/>
          <w:i w:val="false"/>
          <w:color w:val="000000"/>
          <w:sz w:val="28"/>
        </w:rPr>
        <w:t xml:space="preserve">
      в) утвержден в установленном порядке проект промышленной разработки газовых и газоконденсатных месторождений; </w:t>
      </w:r>
      <w:r>
        <w:br/>
      </w:r>
      <w:r>
        <w:rPr>
          <w:rFonts w:ascii="Times New Roman"/>
          <w:b w:val="false"/>
          <w:i w:val="false"/>
          <w:color w:val="000000"/>
          <w:sz w:val="28"/>
        </w:rPr>
        <w:t xml:space="preserve">
      г) получена лицензия на добычу при пользовании недрами для проведения нефтяных операций. </w:t>
      </w:r>
      <w:r>
        <w:br/>
      </w:r>
      <w:r>
        <w:rPr>
          <w:rFonts w:ascii="Times New Roman"/>
          <w:b w:val="false"/>
          <w:i w:val="false"/>
          <w:color w:val="000000"/>
          <w:sz w:val="28"/>
        </w:rPr>
        <w:t xml:space="preserve">
      4.2.7. Проект промышленной разработки газовых и газоконденсатных месторождений охватывает время, на которое выдана лицензия, если за этот период будет добыто 90 процентов от извлекаемых запасов, если добыча составляет меньшую величину, то расчет ведется до достижения 90 процентов отбора. Данный проект состоит из следующих разделов: </w:t>
      </w:r>
      <w:r>
        <w:br/>
      </w:r>
      <w:r>
        <w:rPr>
          <w:rFonts w:ascii="Times New Roman"/>
          <w:b w:val="false"/>
          <w:i w:val="false"/>
          <w:color w:val="000000"/>
          <w:sz w:val="28"/>
        </w:rPr>
        <w:t xml:space="preserve">
      I раздел - Исходные геолого-промысловые данные, включает: </w:t>
      </w:r>
      <w:r>
        <w:br/>
      </w:r>
      <w:r>
        <w:rPr>
          <w:rFonts w:ascii="Times New Roman"/>
          <w:b w:val="false"/>
          <w:i w:val="false"/>
          <w:color w:val="000000"/>
          <w:sz w:val="28"/>
        </w:rPr>
        <w:t xml:space="preserve">
      а) краткие сведения о геологической изученности; </w:t>
      </w:r>
      <w:r>
        <w:br/>
      </w:r>
      <w:r>
        <w:rPr>
          <w:rFonts w:ascii="Times New Roman"/>
          <w:b w:val="false"/>
          <w:i w:val="false"/>
          <w:color w:val="000000"/>
          <w:sz w:val="28"/>
        </w:rPr>
        <w:t xml:space="preserve">
      б) краткие сведения о стратиграфии, тектонике и характеристике продуктивных горизонтов; </w:t>
      </w:r>
      <w:r>
        <w:br/>
      </w:r>
      <w:r>
        <w:rPr>
          <w:rFonts w:ascii="Times New Roman"/>
          <w:b w:val="false"/>
          <w:i w:val="false"/>
          <w:color w:val="000000"/>
          <w:sz w:val="28"/>
        </w:rPr>
        <w:t xml:space="preserve">
      в) результаты опытно-промышленной эксплуатации, если она не проводилась, то результаты опробования и исследования разведочных скважин; </w:t>
      </w:r>
      <w:r>
        <w:br/>
      </w:r>
      <w:r>
        <w:rPr>
          <w:rFonts w:ascii="Times New Roman"/>
          <w:b w:val="false"/>
          <w:i w:val="false"/>
          <w:color w:val="000000"/>
          <w:sz w:val="28"/>
        </w:rPr>
        <w:t xml:space="preserve">
      г) данные по составу газа и конденсата; </w:t>
      </w:r>
      <w:r>
        <w:br/>
      </w:r>
      <w:r>
        <w:rPr>
          <w:rFonts w:ascii="Times New Roman"/>
          <w:b w:val="false"/>
          <w:i w:val="false"/>
          <w:color w:val="000000"/>
          <w:sz w:val="28"/>
        </w:rPr>
        <w:t xml:space="preserve">
      д) сведения о запасах газа, конденсата и других компонентах, содержащихся в газе; </w:t>
      </w:r>
      <w:r>
        <w:br/>
      </w:r>
      <w:r>
        <w:rPr>
          <w:rFonts w:ascii="Times New Roman"/>
          <w:b w:val="false"/>
          <w:i w:val="false"/>
          <w:color w:val="000000"/>
          <w:sz w:val="28"/>
        </w:rPr>
        <w:t xml:space="preserve">
      е) гидрогеологическую характеристику и возможный режим работы залежей; </w:t>
      </w:r>
      <w:r>
        <w:br/>
      </w:r>
      <w:r>
        <w:rPr>
          <w:rFonts w:ascii="Times New Roman"/>
          <w:b w:val="false"/>
          <w:i w:val="false"/>
          <w:color w:val="000000"/>
          <w:sz w:val="28"/>
        </w:rPr>
        <w:t xml:space="preserve">
      ж) задачи уточнения геологического строения месторождения в процессе эксплуатационного разбуривания, а в случае необходимости решение этих задач бурением разведочных скважин и проведением сейсмической съемки. </w:t>
      </w:r>
      <w:r>
        <w:br/>
      </w:r>
      <w:r>
        <w:rPr>
          <w:rFonts w:ascii="Times New Roman"/>
          <w:b w:val="false"/>
          <w:i w:val="false"/>
          <w:color w:val="000000"/>
          <w:sz w:val="28"/>
        </w:rPr>
        <w:t xml:space="preserve">
      II раздел - Основные показатели проведения промышленной разработки включает: </w:t>
      </w:r>
      <w:r>
        <w:br/>
      </w:r>
      <w:r>
        <w:rPr>
          <w:rFonts w:ascii="Times New Roman"/>
          <w:b w:val="false"/>
          <w:i w:val="false"/>
          <w:color w:val="000000"/>
          <w:sz w:val="28"/>
        </w:rPr>
        <w:t xml:space="preserve">
      а) обоснование и выбор системы разработки месторождений; </w:t>
      </w:r>
      <w:r>
        <w:br/>
      </w:r>
      <w:r>
        <w:rPr>
          <w:rFonts w:ascii="Times New Roman"/>
          <w:b w:val="false"/>
          <w:i w:val="false"/>
          <w:color w:val="000000"/>
          <w:sz w:val="28"/>
        </w:rPr>
        <w:t xml:space="preserve">
      б) расчет добычи газа, полезных и сопутствующих компонентов по годам при различных вариантах разработки и эксплуатации скважин; </w:t>
      </w:r>
      <w:r>
        <w:br/>
      </w:r>
      <w:r>
        <w:rPr>
          <w:rFonts w:ascii="Times New Roman"/>
          <w:b w:val="false"/>
          <w:i w:val="false"/>
          <w:color w:val="000000"/>
          <w:sz w:val="28"/>
        </w:rPr>
        <w:t xml:space="preserve">
      в) расчет газоконденсатоотдачи; </w:t>
      </w:r>
      <w:r>
        <w:br/>
      </w:r>
      <w:r>
        <w:rPr>
          <w:rFonts w:ascii="Times New Roman"/>
          <w:b w:val="false"/>
          <w:i w:val="false"/>
          <w:color w:val="000000"/>
          <w:sz w:val="28"/>
        </w:rPr>
        <w:t xml:space="preserve">
      г) выбор технологических режимов работы скважин; </w:t>
      </w:r>
      <w:r>
        <w:br/>
      </w:r>
      <w:r>
        <w:rPr>
          <w:rFonts w:ascii="Times New Roman"/>
          <w:b w:val="false"/>
          <w:i w:val="false"/>
          <w:color w:val="000000"/>
          <w:sz w:val="28"/>
        </w:rPr>
        <w:t xml:space="preserve">
      д) определение необходимого числа эксплуатационных, резервных, наблюдательных, пьезометрических, нагнетательных скважин, а также сроков разбуривания. Расчет ведется по каждому объекту разбуривания и месторождению в целом, рассматривается вопрос и принимается решение по бурению горизонтальных скважин; </w:t>
      </w:r>
      <w:r>
        <w:br/>
      </w:r>
      <w:r>
        <w:rPr>
          <w:rFonts w:ascii="Times New Roman"/>
          <w:b w:val="false"/>
          <w:i w:val="false"/>
          <w:color w:val="000000"/>
          <w:sz w:val="28"/>
        </w:rPr>
        <w:t xml:space="preserve">
      е) выбор системы расположения, порядка и последовательности бурения и ввода в действие всего фонда скважин: эксплуатационных, резервных, наблюдательных и пьезометрических; </w:t>
      </w:r>
      <w:r>
        <w:br/>
      </w:r>
      <w:r>
        <w:rPr>
          <w:rFonts w:ascii="Times New Roman"/>
          <w:b w:val="false"/>
          <w:i w:val="false"/>
          <w:color w:val="000000"/>
          <w:sz w:val="28"/>
        </w:rPr>
        <w:t xml:space="preserve">
      ж) рекомендации по конструкциям скважин; </w:t>
      </w:r>
      <w:r>
        <w:br/>
      </w:r>
      <w:r>
        <w:rPr>
          <w:rFonts w:ascii="Times New Roman"/>
          <w:b w:val="false"/>
          <w:i w:val="false"/>
          <w:color w:val="000000"/>
          <w:sz w:val="28"/>
        </w:rPr>
        <w:t xml:space="preserve">
      з) рекомендации по вскрытию продуктивных горизонтов и интенсификации добычи газа; </w:t>
      </w:r>
      <w:r>
        <w:br/>
      </w:r>
      <w:r>
        <w:rPr>
          <w:rFonts w:ascii="Times New Roman"/>
          <w:b w:val="false"/>
          <w:i w:val="false"/>
          <w:color w:val="000000"/>
          <w:sz w:val="28"/>
        </w:rPr>
        <w:t xml:space="preserve">
      и) расчеты на весь планируемый период пластового, забойного и устьевого давлений, дебитов газа и конденсата, а также сроки ввода в действие и местоположение необходимых промысловых сооружений, согласованные с организацией, проектирующей это обустройство; </w:t>
      </w:r>
      <w:r>
        <w:br/>
      </w:r>
      <w:r>
        <w:rPr>
          <w:rFonts w:ascii="Times New Roman"/>
          <w:b w:val="false"/>
          <w:i w:val="false"/>
          <w:color w:val="000000"/>
          <w:sz w:val="28"/>
        </w:rPr>
        <w:t xml:space="preserve">
      к) предложения по транспорту газа и его возможным потребителям; </w:t>
      </w:r>
      <w:r>
        <w:br/>
      </w:r>
      <w:r>
        <w:rPr>
          <w:rFonts w:ascii="Times New Roman"/>
          <w:b w:val="false"/>
          <w:i w:val="false"/>
          <w:color w:val="000000"/>
          <w:sz w:val="28"/>
        </w:rPr>
        <w:t xml:space="preserve">
      л) предложения по комплексному использованию полезных и попутных компонентов, содержащихся в газе. </w:t>
      </w:r>
      <w:r>
        <w:br/>
      </w:r>
      <w:r>
        <w:rPr>
          <w:rFonts w:ascii="Times New Roman"/>
          <w:b w:val="false"/>
          <w:i w:val="false"/>
          <w:color w:val="000000"/>
          <w:sz w:val="28"/>
        </w:rPr>
        <w:t xml:space="preserve">
      III раздел - Технико-экономические расчеты включает: </w:t>
      </w:r>
      <w:r>
        <w:br/>
      </w:r>
      <w:r>
        <w:rPr>
          <w:rFonts w:ascii="Times New Roman"/>
          <w:b w:val="false"/>
          <w:i w:val="false"/>
          <w:color w:val="000000"/>
          <w:sz w:val="28"/>
        </w:rPr>
        <w:t xml:space="preserve">
      а) расчет необходимых инвестиций для полного развития месторождений но различным вариантам разработки газовых и газоконденсатных месторождений; </w:t>
      </w:r>
      <w:r>
        <w:br/>
      </w:r>
      <w:r>
        <w:rPr>
          <w:rFonts w:ascii="Times New Roman"/>
          <w:b w:val="false"/>
          <w:i w:val="false"/>
          <w:color w:val="000000"/>
          <w:sz w:val="28"/>
        </w:rPr>
        <w:t xml:space="preserve">
      б) расходы на эксплуатацию месторождений на планируемый период разработки газовых и газоконденсатных месторождений; </w:t>
      </w:r>
      <w:r>
        <w:br/>
      </w:r>
      <w:r>
        <w:rPr>
          <w:rFonts w:ascii="Times New Roman"/>
          <w:b w:val="false"/>
          <w:i w:val="false"/>
          <w:color w:val="000000"/>
          <w:sz w:val="28"/>
        </w:rPr>
        <w:t xml:space="preserve">
      в) налоги и другие платежи; </w:t>
      </w:r>
      <w:r>
        <w:br/>
      </w:r>
      <w:r>
        <w:rPr>
          <w:rFonts w:ascii="Times New Roman"/>
          <w:b w:val="false"/>
          <w:i w:val="false"/>
          <w:color w:val="000000"/>
          <w:sz w:val="28"/>
        </w:rPr>
        <w:t xml:space="preserve">
      г) расчет дохода и прибыли на весь проектируемый период разработки газовых и газоконденсатных месторождений. </w:t>
      </w:r>
      <w:r>
        <w:br/>
      </w:r>
      <w:r>
        <w:rPr>
          <w:rFonts w:ascii="Times New Roman"/>
          <w:b w:val="false"/>
          <w:i w:val="false"/>
          <w:color w:val="000000"/>
          <w:sz w:val="28"/>
        </w:rPr>
        <w:t xml:space="preserve">
      IV раздел - Программа и объем исследований включает положения, предусмотренные разделом 4.3 настоящих Правил. </w:t>
      </w:r>
      <w:r>
        <w:br/>
      </w:r>
      <w:r>
        <w:rPr>
          <w:rFonts w:ascii="Times New Roman"/>
          <w:b w:val="false"/>
          <w:i w:val="false"/>
          <w:color w:val="000000"/>
          <w:sz w:val="28"/>
        </w:rPr>
        <w:t xml:space="preserve">
      V раздел - Охрана недр и окружающей природной среды включает положения, предусмотренные разделом 6 настоящих Правил. </w:t>
      </w:r>
      <w:r>
        <w:br/>
      </w:r>
      <w:r>
        <w:rPr>
          <w:rFonts w:ascii="Times New Roman"/>
          <w:b w:val="false"/>
          <w:i w:val="false"/>
          <w:color w:val="000000"/>
          <w:sz w:val="28"/>
        </w:rPr>
        <w:t xml:space="preserve">
      VI раздел - Графические приложения включает: </w:t>
      </w:r>
      <w:r>
        <w:br/>
      </w:r>
      <w:r>
        <w:rPr>
          <w:rFonts w:ascii="Times New Roman"/>
          <w:b w:val="false"/>
          <w:i w:val="false"/>
          <w:color w:val="000000"/>
          <w:sz w:val="28"/>
        </w:rPr>
        <w:t xml:space="preserve">
      а) обзорные карты; </w:t>
      </w:r>
      <w:r>
        <w:br/>
      </w:r>
      <w:r>
        <w:rPr>
          <w:rFonts w:ascii="Times New Roman"/>
          <w:b w:val="false"/>
          <w:i w:val="false"/>
          <w:color w:val="000000"/>
          <w:sz w:val="28"/>
        </w:rPr>
        <w:t xml:space="preserve">
      б) структурные карты по всем продуктивным горизонтам с нанесением всех пробуренных и проектируемых скважин; </w:t>
      </w:r>
      <w:r>
        <w:br/>
      </w:r>
      <w:r>
        <w:rPr>
          <w:rFonts w:ascii="Times New Roman"/>
          <w:b w:val="false"/>
          <w:i w:val="false"/>
          <w:color w:val="000000"/>
          <w:sz w:val="28"/>
        </w:rPr>
        <w:t xml:space="preserve">
      в) геолого-геофизический разрез и профили; </w:t>
      </w:r>
      <w:r>
        <w:br/>
      </w:r>
      <w:r>
        <w:rPr>
          <w:rFonts w:ascii="Times New Roman"/>
          <w:b w:val="false"/>
          <w:i w:val="false"/>
          <w:color w:val="000000"/>
          <w:sz w:val="28"/>
        </w:rPr>
        <w:t xml:space="preserve">
      г) карты разработки по вариантам; </w:t>
      </w:r>
      <w:r>
        <w:br/>
      </w:r>
      <w:r>
        <w:rPr>
          <w:rFonts w:ascii="Times New Roman"/>
          <w:b w:val="false"/>
          <w:i w:val="false"/>
          <w:color w:val="000000"/>
          <w:sz w:val="28"/>
        </w:rPr>
        <w:t xml:space="preserve">
      д) принципиальную схему промысловой обработки газа и конденсата; </w:t>
      </w:r>
      <w:r>
        <w:br/>
      </w:r>
      <w:r>
        <w:rPr>
          <w:rFonts w:ascii="Times New Roman"/>
          <w:b w:val="false"/>
          <w:i w:val="false"/>
          <w:color w:val="000000"/>
          <w:sz w:val="28"/>
        </w:rPr>
        <w:t xml:space="preserve">
      е) принципиальную схему газосборных сетей с местоположением наземных сооружений. </w:t>
      </w:r>
      <w:r>
        <w:br/>
      </w:r>
      <w:r>
        <w:rPr>
          <w:rFonts w:ascii="Times New Roman"/>
          <w:b w:val="false"/>
          <w:i w:val="false"/>
          <w:color w:val="000000"/>
          <w:sz w:val="28"/>
        </w:rPr>
        <w:t xml:space="preserve">
      4.2.8. Проект промышленной разработки газовых и газоконденсатных месторождений представляется недропользователем на утверждение в Компетентный орган. </w:t>
      </w:r>
      <w:r>
        <w:br/>
      </w:r>
      <w:r>
        <w:rPr>
          <w:rFonts w:ascii="Times New Roman"/>
          <w:b w:val="false"/>
          <w:i w:val="false"/>
          <w:color w:val="000000"/>
          <w:sz w:val="28"/>
        </w:rPr>
        <w:t xml:space="preserve">
      4.2.9. Надзор за ходом его выполнения осуществляется, как правило, организацией, выполнившей проект. Если возникают причины, в связи с которыми выполнение надзора этой организацией считается невозможным, то орган, утвердивший проект, должен определить иной порядок надзора. Недропользователь обязан представлять надзирающей организации все необходимые материалы. </w:t>
      </w:r>
      <w:r>
        <w:br/>
      </w:r>
      <w:r>
        <w:rPr>
          <w:rFonts w:ascii="Times New Roman"/>
          <w:b w:val="false"/>
          <w:i w:val="false"/>
          <w:color w:val="000000"/>
          <w:sz w:val="28"/>
        </w:rPr>
        <w:t xml:space="preserve">
      4.2.10. Проект промышленной разработки газовых и газоконденсатных месторождений после его утверждения в установленном порядке является основным документом, на основании которого осуществляется эта разработка. </w:t>
      </w:r>
      <w:r>
        <w:br/>
      </w:r>
      <w:r>
        <w:rPr>
          <w:rFonts w:ascii="Times New Roman"/>
          <w:b w:val="false"/>
          <w:i w:val="false"/>
          <w:color w:val="000000"/>
          <w:sz w:val="28"/>
        </w:rPr>
        <w:t xml:space="preserve">
      4.2.11. Организация, осуществляющая надзор, в случаях серьезных необоснованных нарушений его недропользователем, обязана поставить в известность соответствующий орган, утвердивший этот проект. </w:t>
      </w:r>
      <w:r>
        <w:br/>
      </w:r>
      <w:r>
        <w:rPr>
          <w:rFonts w:ascii="Times New Roman"/>
          <w:b w:val="false"/>
          <w:i w:val="false"/>
          <w:color w:val="000000"/>
          <w:sz w:val="28"/>
        </w:rPr>
        <w:t xml:space="preserve">
      4.2.12. К началу осуществления проекта промышленной разработки газовых и газоконденсатных месторождений, содержащих сероводород и сероорганику, должны быть решены все вопросы сероочистки или экологически безопасного использования этих газов. </w:t>
      </w:r>
      <w:r>
        <w:br/>
      </w:r>
      <w:r>
        <w:rPr>
          <w:rFonts w:ascii="Times New Roman"/>
          <w:b w:val="false"/>
          <w:i w:val="false"/>
          <w:color w:val="000000"/>
          <w:sz w:val="28"/>
        </w:rPr>
        <w:t xml:space="preserve">
      4.2.13. Также к началу осуществления данного проекта должны быть определены целесообразность и направление использования этана, пропан-бутана, двуокиси углерода, гелия и других компонентов природного газа. </w:t>
      </w:r>
      <w:r>
        <w:br/>
      </w:r>
      <w:r>
        <w:rPr>
          <w:rFonts w:ascii="Times New Roman"/>
          <w:b w:val="false"/>
          <w:i w:val="false"/>
          <w:color w:val="000000"/>
          <w:sz w:val="28"/>
        </w:rPr>
        <w:t xml:space="preserve">
      4.2.14. При низких содержаниях конденсата (менее 5 г/м3) должны быть решены вопросы целесообразности его утилизации на промысле. </w:t>
      </w:r>
      <w:r>
        <w:br/>
      </w:r>
      <w:r>
        <w:rPr>
          <w:rFonts w:ascii="Times New Roman"/>
          <w:b w:val="false"/>
          <w:i w:val="false"/>
          <w:color w:val="000000"/>
          <w:sz w:val="28"/>
        </w:rPr>
        <w:t xml:space="preserve">
      4.2.15. При проектировании газоконденсатных месторождений с содержанием конденсата более 100 г/м </w:t>
      </w:r>
      <w:r>
        <w:rPr>
          <w:rFonts w:ascii="Times New Roman"/>
          <w:b w:val="false"/>
          <w:i w:val="false"/>
          <w:color w:val="000000"/>
          <w:vertAlign w:val="superscript"/>
        </w:rPr>
        <w:t xml:space="preserve">З </w:t>
      </w:r>
      <w:r>
        <w:rPr>
          <w:rFonts w:ascii="Times New Roman"/>
          <w:b w:val="false"/>
          <w:i w:val="false"/>
          <w:color w:val="000000"/>
          <w:sz w:val="28"/>
        </w:rPr>
        <w:t xml:space="preserve">обязательно рассматриваются методы разработки с поддержанием пластового давления. Выбор метода разработки определяется в каждом случае на основе гидродинамических, термодинамических и технико-экономических расчетов. Эти расчеты основываются на следующих параметрах: </w:t>
      </w:r>
      <w:r>
        <w:br/>
      </w:r>
      <w:r>
        <w:rPr>
          <w:rFonts w:ascii="Times New Roman"/>
          <w:b w:val="false"/>
          <w:i w:val="false"/>
          <w:color w:val="000000"/>
          <w:sz w:val="28"/>
        </w:rPr>
        <w:t xml:space="preserve">
      величине начальных балансовых запасов газа, стабильного конденсата и сжиженных газов; </w:t>
      </w:r>
      <w:r>
        <w:br/>
      </w:r>
      <w:r>
        <w:rPr>
          <w:rFonts w:ascii="Times New Roman"/>
          <w:b w:val="false"/>
          <w:i w:val="false"/>
          <w:color w:val="000000"/>
          <w:sz w:val="28"/>
        </w:rPr>
        <w:t xml:space="preserve">
      изменении содержания стабильного конденсата по периодам и годам разработки в зависимости от метода разработки; </w:t>
      </w:r>
      <w:r>
        <w:br/>
      </w:r>
      <w:r>
        <w:rPr>
          <w:rFonts w:ascii="Times New Roman"/>
          <w:b w:val="false"/>
          <w:i w:val="false"/>
          <w:color w:val="000000"/>
          <w:sz w:val="28"/>
        </w:rPr>
        <w:t xml:space="preserve">
      суммарных потерях стабильного конденсата в пласте к концу разработки в зависимости от метода разработки; </w:t>
      </w:r>
      <w:r>
        <w:br/>
      </w:r>
      <w:r>
        <w:rPr>
          <w:rFonts w:ascii="Times New Roman"/>
          <w:b w:val="false"/>
          <w:i w:val="false"/>
          <w:color w:val="000000"/>
          <w:sz w:val="28"/>
        </w:rPr>
        <w:t xml:space="preserve">
      возможной добыче газа и конденсата по периодам и годам, изменении их товарной характеристики в зависимости от метода разработки. </w:t>
      </w:r>
      <w:r>
        <w:br/>
      </w:r>
      <w:r>
        <w:rPr>
          <w:rFonts w:ascii="Times New Roman"/>
          <w:b w:val="false"/>
          <w:i w:val="false"/>
          <w:color w:val="000000"/>
          <w:sz w:val="28"/>
        </w:rPr>
        <w:t xml:space="preserve">
      4.2.16. При рассмотрении методов разработки газовых и газоконденсатных месторождений с поддержанием давления, с использованием обратной закачки очищенного от конденсата добываемого газа (сайклинг-процесс), воды, дымовых газов и прочего приводятся расчет объемов закачиваемого агента, количества и расположения нагнетательных скважин, их приемистости, время возможных прорывов закачиваемых агентов и их содержание в добываемой продукции, общий период поддержания давления, варианты полной или частичной компенсации пластового давления. </w:t>
      </w:r>
      <w:r>
        <w:br/>
      </w:r>
      <w:r>
        <w:rPr>
          <w:rFonts w:ascii="Times New Roman"/>
          <w:b w:val="false"/>
          <w:i w:val="false"/>
          <w:color w:val="000000"/>
          <w:sz w:val="28"/>
        </w:rPr>
        <w:t xml:space="preserve">
      4.2.17. Если газоконденсатная залежь имеет нефтяную оторочку промышленного значения и высокую нефтенасыщенность газоносной части пласта, то следует рассмотреть вариант разработки нефтяной оторочки в сочетании с технологией воздействия на пласт, при которой извлечение нефти будет осуществляться попутно с газом в газовых шапках. </w:t>
      </w:r>
      <w:r>
        <w:br/>
      </w:r>
      <w:r>
        <w:rPr>
          <w:rFonts w:ascii="Times New Roman"/>
          <w:b w:val="false"/>
          <w:i w:val="false"/>
          <w:color w:val="000000"/>
          <w:sz w:val="28"/>
        </w:rPr>
        <w:t xml:space="preserve">
      4.2.18. В процессе разработки газовых и газоконденсатных месторождений происходит постоянное пополнение информации за счет бурения новых скважин и наблюдения за ходом разработки данных месторождений. Могут возникнуть также обстоятельства, когда принятый ранее проект разработки потребует значительных изменений. В этом случае составляются коррективы или дополнения к проекту разработки, которые подлежат утверждению в органе, ранее утверждавшем проект разработки. </w:t>
      </w:r>
      <w:r>
        <w:br/>
      </w:r>
      <w:r>
        <w:rPr>
          <w:rFonts w:ascii="Times New Roman"/>
          <w:b w:val="false"/>
          <w:i w:val="false"/>
          <w:color w:val="000000"/>
          <w:sz w:val="28"/>
        </w:rPr>
        <w:t xml:space="preserve">
      4.2.19. Главным этапом проектирования разработки месторождений следует считать основной проект разработки, который составляется на период, охватывающий освоение не менее 50 процентов промышленных утвержденных запасов газа и конденсата. </w:t>
      </w:r>
      <w:r>
        <w:br/>
      </w:r>
      <w:r>
        <w:rPr>
          <w:rFonts w:ascii="Times New Roman"/>
          <w:b w:val="false"/>
          <w:i w:val="false"/>
          <w:color w:val="000000"/>
          <w:sz w:val="28"/>
        </w:rPr>
        <w:t xml:space="preserve">
      На этом этапе проектирования следует дать оценку эффективности проекта, то есть оценить все выгоды и затраты по нему. Для этого в мировой практике используют метод проектного анализа, который является инструментом принятия разумных решений по рациональному освоению природных ресурсов страны. </w:t>
      </w:r>
      <w:r>
        <w:br/>
      </w:r>
      <w:r>
        <w:rPr>
          <w:rFonts w:ascii="Times New Roman"/>
          <w:b w:val="false"/>
          <w:i w:val="false"/>
          <w:color w:val="000000"/>
          <w:sz w:val="28"/>
        </w:rPr>
        <w:t xml:space="preserve">
      С помощью этого метода рассчитывается ценность проекта, которая определяется в общем виде разностью положительных результатов или выгод и отрицательных результатов или затрат. </w:t>
      </w:r>
      <w:r>
        <w:br/>
      </w:r>
      <w:r>
        <w:rPr>
          <w:rFonts w:ascii="Times New Roman"/>
          <w:b w:val="false"/>
          <w:i w:val="false"/>
          <w:color w:val="000000"/>
          <w:sz w:val="28"/>
        </w:rPr>
        <w:t xml:space="preserve">
      4.2.20. При отборе свыше 50 процентов от первоначальных запасов и при переходе месторождения в стадию падающей добычи необходимо составить проект доразработки месторождения, требования к которому практически совпадают с требованиями проекта промышленной разработки. </w:t>
      </w:r>
      <w:r>
        <w:br/>
      </w:r>
      <w:r>
        <w:rPr>
          <w:rFonts w:ascii="Times New Roman"/>
          <w:b w:val="false"/>
          <w:i w:val="false"/>
          <w:color w:val="000000"/>
          <w:sz w:val="28"/>
        </w:rPr>
        <w:t xml:space="preserve">
      4.2.21. При составлении проекта доразработки должны быть рассмотрены возможности превращения месторождения в подземное хранилище газа или месторождение-регулятор, если существует такая необходимость в связи с сезонным неравномерным потреблением газа. </w:t>
      </w:r>
      <w:r>
        <w:br/>
      </w:r>
      <w:r>
        <w:rPr>
          <w:rFonts w:ascii="Times New Roman"/>
          <w:b w:val="false"/>
          <w:i w:val="false"/>
          <w:color w:val="000000"/>
          <w:sz w:val="28"/>
        </w:rPr>
        <w:t xml:space="preserve">
      4.2.22. Структура проекта предполагает наличие следующих разделов: экономического, финансового, коммерческого, социального, оценки риска проекта, в том числе экологического. </w:t>
      </w:r>
      <w:r>
        <w:br/>
      </w:r>
      <w:r>
        <w:rPr>
          <w:rFonts w:ascii="Times New Roman"/>
          <w:b w:val="false"/>
          <w:i w:val="false"/>
          <w:color w:val="000000"/>
          <w:sz w:val="28"/>
        </w:rPr>
        <w:t xml:space="preserve">
      Экономический раздел связан с изучением влияния проекта на развитие газовой промышленности как сектора народного хозяйства страны в целом, то есть производится общественная оценка связанных с проектом результатов и затрат. </w:t>
      </w:r>
      <w:r>
        <w:br/>
      </w:r>
      <w:r>
        <w:rPr>
          <w:rFonts w:ascii="Times New Roman"/>
          <w:b w:val="false"/>
          <w:i w:val="false"/>
          <w:color w:val="000000"/>
          <w:sz w:val="28"/>
        </w:rPr>
        <w:t xml:space="preserve">
      Финансовый раздел определяет рыночную эффективность рассматриваемого объекта, при этом непосредственно используются рыночные цены на производимую продукцию и услуги, реальные источники финансирования и процентные ставки по ним, действующая система налогообложения и ее параметры. </w:t>
      </w:r>
      <w:r>
        <w:br/>
      </w:r>
      <w:r>
        <w:rPr>
          <w:rFonts w:ascii="Times New Roman"/>
          <w:b w:val="false"/>
          <w:i w:val="false"/>
          <w:color w:val="000000"/>
          <w:sz w:val="28"/>
        </w:rPr>
        <w:t xml:space="preserve">
      Коммерческий раздел рассматривает систему прогнозируемого спроса, маркетинга сбыта продукции, доставок необходимых материалов и других ресурсов для реализации проекта. </w:t>
      </w:r>
      <w:r>
        <w:br/>
      </w:r>
      <w:r>
        <w:rPr>
          <w:rFonts w:ascii="Times New Roman"/>
          <w:b w:val="false"/>
          <w:i w:val="false"/>
          <w:color w:val="000000"/>
          <w:sz w:val="28"/>
        </w:rPr>
        <w:t xml:space="preserve">
      Социальный раздел определяет пригодность тех или иных предполагаемых вариантов проекта с точки зрения интересов целевой группы населения. Он предполагает такую стратегию осуществления проекта, которая пользовалась бы поддержкой населения. Ключевыми разделами проекта являются финансовый и экономический разделы. </w:t>
      </w:r>
      <w:r>
        <w:br/>
      </w:r>
      <w:r>
        <w:rPr>
          <w:rFonts w:ascii="Times New Roman"/>
          <w:b w:val="false"/>
          <w:i w:val="false"/>
          <w:color w:val="000000"/>
          <w:sz w:val="28"/>
        </w:rPr>
        <w:t xml:space="preserve">
      Финансовый раздел проекта носит комплексный характер и включает: </w:t>
      </w:r>
      <w:r>
        <w:br/>
      </w:r>
      <w:r>
        <w:rPr>
          <w:rFonts w:ascii="Times New Roman"/>
          <w:b w:val="false"/>
          <w:i w:val="false"/>
          <w:color w:val="000000"/>
          <w:sz w:val="28"/>
        </w:rPr>
        <w:t xml:space="preserve">
      оценку финансовой рентабельности проекта или эффективности инвестиций; </w:t>
      </w:r>
      <w:r>
        <w:br/>
      </w:r>
      <w:r>
        <w:rPr>
          <w:rFonts w:ascii="Times New Roman"/>
          <w:b w:val="false"/>
          <w:i w:val="false"/>
          <w:color w:val="000000"/>
          <w:sz w:val="28"/>
        </w:rPr>
        <w:t xml:space="preserve">
      анализ потребностей в финансировании, разработку финансового плана; </w:t>
      </w:r>
      <w:r>
        <w:br/>
      </w:r>
      <w:r>
        <w:rPr>
          <w:rFonts w:ascii="Times New Roman"/>
          <w:b w:val="false"/>
          <w:i w:val="false"/>
          <w:color w:val="000000"/>
          <w:sz w:val="28"/>
        </w:rPr>
        <w:t xml:space="preserve">
      финансовый анализ реализующей проект организации. </w:t>
      </w:r>
      <w:r>
        <w:br/>
      </w:r>
      <w:r>
        <w:rPr>
          <w:rFonts w:ascii="Times New Roman"/>
          <w:b w:val="false"/>
          <w:i w:val="false"/>
          <w:color w:val="000000"/>
          <w:sz w:val="28"/>
        </w:rPr>
        <w:t xml:space="preserve">
      Для оценки финансовой эффективности данного проекта определяют следующие технико-экономические показатели: доход от продаж (выгоды); капитальные вложения; эксплуатационные затраты; налоговые выплаты; поток наличности; чистая текущая стоимость; внутренняя норма рентабельности; срок возмещения капитала. </w:t>
      </w:r>
      <w:r>
        <w:br/>
      </w:r>
      <w:r>
        <w:rPr>
          <w:rFonts w:ascii="Times New Roman"/>
          <w:b w:val="false"/>
          <w:i w:val="false"/>
          <w:color w:val="000000"/>
          <w:sz w:val="28"/>
        </w:rPr>
        <w:t xml:space="preserve">
      Из этой системы технико-экономических показателей основными критериями финансовой оценки инвестиций в проекте являются: чистая текущая стоимость и внутренняя норма рентабельности. </w:t>
      </w:r>
      <w:r>
        <w:br/>
      </w:r>
      <w:r>
        <w:rPr>
          <w:rFonts w:ascii="Times New Roman"/>
          <w:b w:val="false"/>
          <w:i w:val="false"/>
          <w:color w:val="000000"/>
          <w:sz w:val="28"/>
        </w:rPr>
        <w:t xml:space="preserve">
      Экономическая оценка проводится с точки зрения национальной экономики. В основе оценки экономических выгод и затрат лежат теневые цены, которые необходимо определить в данном проекте. Особая роль в экономическом анализе отводится трансфертным платежам. </w:t>
      </w:r>
      <w:r>
        <w:br/>
      </w:r>
      <w:r>
        <w:rPr>
          <w:rFonts w:ascii="Times New Roman"/>
          <w:b w:val="false"/>
          <w:i w:val="false"/>
          <w:color w:val="000000"/>
          <w:sz w:val="28"/>
        </w:rPr>
        <w:t xml:space="preserve">
      Расчет основных составляющих финансовых и экономических критериев осуществляется на базе следующей исходной геолого-технической информации основного проекта разработки освоения газовых ресурсов по годам проектного периода: объема добычи газа и конденсата, количества эксплуатационных нагнетательных скважин, системы обустройства месторождений, способов подготовки газа к дальнейшему транспорту, мощности дожимных компрессорных станций и так далее. </w:t>
      </w:r>
      <w:r>
        <w:br/>
      </w:r>
      <w:r>
        <w:rPr>
          <w:rFonts w:ascii="Times New Roman"/>
          <w:b w:val="false"/>
          <w:i w:val="false"/>
          <w:color w:val="000000"/>
          <w:sz w:val="28"/>
        </w:rPr>
        <w:t xml:space="preserve">
      4.2.23. Для определения капитальных и эксплуатационных затрат по годам проектного периода формируется нормативная база стоимостных цен и оценок объектов обустройства месторождений, структура затрат на эксплуатацию месторождений, изучается налоговая и законодательная система страны, касающаяся освоения газовых ресурсов. </w:t>
      </w:r>
      <w:r>
        <w:br/>
      </w:r>
      <w:r>
        <w:rPr>
          <w:rFonts w:ascii="Times New Roman"/>
          <w:b w:val="false"/>
          <w:i w:val="false"/>
          <w:color w:val="000000"/>
          <w:sz w:val="28"/>
        </w:rPr>
        <w:t xml:space="preserve">
      4.2.24. Осуществляется оценка риска проекта с использованием методов: чувствительности, построения сценариев, вероятностных и других методов. </w:t>
      </w:r>
      <w:r>
        <w:br/>
      </w:r>
      <w:r>
        <w:rPr>
          <w:rFonts w:ascii="Times New Roman"/>
          <w:b w:val="false"/>
          <w:i w:val="false"/>
          <w:color w:val="000000"/>
          <w:sz w:val="28"/>
        </w:rPr>
        <w:t xml:space="preserve">
      Определяются источники финансирования данного проекта, производится расчет плана "обслуживание долга". Рассчитывается точка безубыточности проекта, то есть тот минимальный объем производства, ниже которого деятельность организации, реализующей проект, следует считать неэффективной (убыточной). </w:t>
      </w:r>
    </w:p>
    <w:bookmarkStart w:name="z46" w:id="32"/>
    <w:p>
      <w:pPr>
        <w:spacing w:after="0"/>
        <w:ind w:left="0"/>
        <w:jc w:val="both"/>
      </w:pPr>
      <w:r>
        <w:rPr>
          <w:rFonts w:ascii="Times New Roman"/>
          <w:b w:val="false"/>
          <w:i w:val="false"/>
          <w:color w:val="000000"/>
          <w:sz w:val="28"/>
        </w:rPr>
        <w:t>
</w:t>
      </w:r>
      <w:r>
        <w:rPr>
          <w:rFonts w:ascii="Times New Roman"/>
          <w:b/>
          <w:i w:val="false"/>
          <w:color w:val="000000"/>
          <w:sz w:val="28"/>
        </w:rPr>
        <w:t xml:space="preserve">                  4.3. Контроль за разработкой газовой и </w:t>
      </w:r>
      <w:r>
        <w:br/>
      </w:r>
      <w:r>
        <w:rPr>
          <w:rFonts w:ascii="Times New Roman"/>
          <w:b w:val="false"/>
          <w:i w:val="false"/>
          <w:color w:val="000000"/>
          <w:sz w:val="28"/>
        </w:rPr>
        <w:t>
</w:t>
      </w:r>
      <w:r>
        <w:rPr>
          <w:rFonts w:ascii="Times New Roman"/>
          <w:b/>
          <w:i w:val="false"/>
          <w:color w:val="000000"/>
          <w:sz w:val="28"/>
        </w:rPr>
        <w:t xml:space="preserve">                       газоконденсатной залежи в целом </w:t>
      </w:r>
    </w:p>
    <w:bookmarkEnd w:id="32"/>
    <w:p>
      <w:pPr>
        <w:spacing w:after="0"/>
        <w:ind w:left="0"/>
        <w:jc w:val="both"/>
      </w:pPr>
      <w:r>
        <w:rPr>
          <w:rFonts w:ascii="Times New Roman"/>
          <w:b w:val="false"/>
          <w:i w:val="false"/>
          <w:color w:val="000000"/>
          <w:sz w:val="28"/>
        </w:rPr>
        <w:t xml:space="preserve">      4.3.1. Система и порядок осуществления контроля за разработкой газовых и газоконденсатных месторождений определяются в проекте их разработки. Контроль проводится в целях оценки эффективности принятой системы разработки. </w:t>
      </w:r>
      <w:r>
        <w:br/>
      </w:r>
      <w:r>
        <w:rPr>
          <w:rFonts w:ascii="Times New Roman"/>
          <w:b w:val="false"/>
          <w:i w:val="false"/>
          <w:color w:val="000000"/>
          <w:sz w:val="28"/>
        </w:rPr>
        <w:t xml:space="preserve">
      Контроль за разработкой осуществляется недропользователем при участии организации, ведущей проектирование разработки, путем систематического анализа хода разработки, наблюдения за соответствием фактических показателей разработки: проектных объемов нефти, производительности скважин, пластового забойного и устьевого давлений, процента обводненности и других, для чего проводится комплекс исследований в эксплуатационных, наблюдательных и пьезометрических скважинах. </w:t>
      </w:r>
      <w:r>
        <w:br/>
      </w:r>
      <w:r>
        <w:rPr>
          <w:rFonts w:ascii="Times New Roman"/>
          <w:b w:val="false"/>
          <w:i w:val="false"/>
          <w:color w:val="000000"/>
          <w:sz w:val="28"/>
        </w:rPr>
        <w:t xml:space="preserve">
      4.3.2. Система контроля включает в себя: систематические и контрольные измерения и определения пластовых, забойных и устьевых статических давлений, уровней жидкости в пьезометрических скважинах, положения контакта газ - вода (газ - нефть и нефть - вода при наличии нефтяной оторочки), изменения дебитов и химического состава газа, конденсата, воды (нефти). Все перечисленные выше исследования проводятся также при освоении скважин и перед пуском их в эксплуатацию после остановок или периода консервации. </w:t>
      </w:r>
      <w:r>
        <w:br/>
      </w:r>
      <w:r>
        <w:rPr>
          <w:rFonts w:ascii="Times New Roman"/>
          <w:b w:val="false"/>
          <w:i w:val="false"/>
          <w:color w:val="000000"/>
          <w:sz w:val="28"/>
        </w:rPr>
        <w:t xml:space="preserve">
      На основании результатов исследований должны определяться и периодически уточняться: </w:t>
      </w:r>
      <w:r>
        <w:br/>
      </w:r>
      <w:r>
        <w:rPr>
          <w:rFonts w:ascii="Times New Roman"/>
          <w:b w:val="false"/>
          <w:i w:val="false"/>
          <w:color w:val="000000"/>
          <w:sz w:val="28"/>
        </w:rPr>
        <w:t xml:space="preserve">
      режим работы залежи и ее температурный режим; </w:t>
      </w:r>
      <w:r>
        <w:br/>
      </w:r>
      <w:r>
        <w:rPr>
          <w:rFonts w:ascii="Times New Roman"/>
          <w:b w:val="false"/>
          <w:i w:val="false"/>
          <w:color w:val="000000"/>
          <w:sz w:val="28"/>
        </w:rPr>
        <w:t xml:space="preserve">
      начальные и текущие запасы газа, конденсата, нефти; </w:t>
      </w:r>
      <w:r>
        <w:br/>
      </w:r>
      <w:r>
        <w:rPr>
          <w:rFonts w:ascii="Times New Roman"/>
          <w:b w:val="false"/>
          <w:i w:val="false"/>
          <w:color w:val="000000"/>
          <w:sz w:val="28"/>
        </w:rPr>
        <w:t xml:space="preserve">
      распределение давления по залежи; </w:t>
      </w:r>
      <w:r>
        <w:br/>
      </w:r>
      <w:r>
        <w:rPr>
          <w:rFonts w:ascii="Times New Roman"/>
          <w:b w:val="false"/>
          <w:i w:val="false"/>
          <w:color w:val="000000"/>
          <w:sz w:val="28"/>
        </w:rPr>
        <w:t xml:space="preserve">
      взаимодействие отдельных участков залежи; </w:t>
      </w:r>
      <w:r>
        <w:br/>
      </w:r>
      <w:r>
        <w:rPr>
          <w:rFonts w:ascii="Times New Roman"/>
          <w:b w:val="false"/>
          <w:i w:val="false"/>
          <w:color w:val="000000"/>
          <w:sz w:val="28"/>
        </w:rPr>
        <w:t xml:space="preserve">
      интенсивность и характер продвижения воды (нефти) на различных участках залежи; </w:t>
      </w:r>
      <w:r>
        <w:br/>
      </w:r>
      <w:r>
        <w:rPr>
          <w:rFonts w:ascii="Times New Roman"/>
          <w:b w:val="false"/>
          <w:i w:val="false"/>
          <w:color w:val="000000"/>
          <w:sz w:val="28"/>
        </w:rPr>
        <w:t xml:space="preserve">
      газоотдающие интервалы с оценкой их дифференциальных дебитов; </w:t>
      </w:r>
      <w:r>
        <w:br/>
      </w:r>
      <w:r>
        <w:rPr>
          <w:rFonts w:ascii="Times New Roman"/>
          <w:b w:val="false"/>
          <w:i w:val="false"/>
          <w:color w:val="000000"/>
          <w:sz w:val="28"/>
        </w:rPr>
        <w:t xml:space="preserve">
      охват запасов разработкой; </w:t>
      </w:r>
      <w:r>
        <w:br/>
      </w:r>
      <w:r>
        <w:rPr>
          <w:rFonts w:ascii="Times New Roman"/>
          <w:b w:val="false"/>
          <w:i w:val="false"/>
          <w:color w:val="000000"/>
          <w:sz w:val="28"/>
        </w:rPr>
        <w:t xml:space="preserve">
      выявление возможных заколонных перетоков. </w:t>
      </w:r>
      <w:r>
        <w:br/>
      </w:r>
      <w:r>
        <w:rPr>
          <w:rFonts w:ascii="Times New Roman"/>
          <w:b w:val="false"/>
          <w:i w:val="false"/>
          <w:color w:val="000000"/>
          <w:sz w:val="28"/>
        </w:rPr>
        <w:t xml:space="preserve">
      4.3.3. Измерения статических давлений проводятся периодически по всему фонду скважин. В первый период разработки их необходимо проводить не реже одного раза в квартал, постепенно изменяя периодичность до одного года на завершающих стадиях разработки. </w:t>
      </w:r>
      <w:r>
        <w:br/>
      </w:r>
      <w:r>
        <w:rPr>
          <w:rFonts w:ascii="Times New Roman"/>
          <w:b w:val="false"/>
          <w:i w:val="false"/>
          <w:color w:val="000000"/>
          <w:sz w:val="28"/>
        </w:rPr>
        <w:t xml:space="preserve">
      На месторождениях с большим фондом скважин и длительным сроком восстановления давления (более пяти суток) периодичности замеров может быть изменена. </w:t>
      </w:r>
      <w:r>
        <w:br/>
      </w:r>
      <w:r>
        <w:rPr>
          <w:rFonts w:ascii="Times New Roman"/>
          <w:b w:val="false"/>
          <w:i w:val="false"/>
          <w:color w:val="000000"/>
          <w:sz w:val="28"/>
        </w:rPr>
        <w:t xml:space="preserve">
      При обработке неоднородных коллекторов пластовое давление в различных частях залежи снижается неравномерно, в связи с чем целесообразно в зонах с наибольшими перепадами замеры статических давлений проводить по группе скважин с одновременной их остановкой. Замеры статических давлений на устье скважин периодически необходимо сочетать со снятием кривых восстановления давлений. Периодичность устанавливается в зависимости от особенностей продуктивного горизонта - времени восстановления пластового давления. </w:t>
      </w:r>
      <w:r>
        <w:br/>
      </w:r>
      <w:r>
        <w:rPr>
          <w:rFonts w:ascii="Times New Roman"/>
          <w:b w:val="false"/>
          <w:i w:val="false"/>
          <w:color w:val="000000"/>
          <w:sz w:val="28"/>
        </w:rPr>
        <w:t xml:space="preserve">
      4.3.4. Периодичность измерений пластовых давлений по скважинам устанавливается проектом промышленной разработки в зависимости от темпов отбора газа и обусловленного им падения пластового давления, которое выбирается с таким расчетом, чтобы за период между двумя сериями измерений падения пластового давления в среднем по месторождению оно превышало ошибку за счет погрешности его измерения в три раза. </w:t>
      </w:r>
      <w:r>
        <w:br/>
      </w:r>
      <w:r>
        <w:rPr>
          <w:rFonts w:ascii="Times New Roman"/>
          <w:b w:val="false"/>
          <w:i w:val="false"/>
          <w:color w:val="000000"/>
          <w:sz w:val="28"/>
        </w:rPr>
        <w:t xml:space="preserve">
      4.3.5. Наблюдения за разработкой осуществляются в эксплуатационных, а также используемых в этих целях наблюдательных и пьезометрических скважинах, количество и местоположение которых определяется проектом промышленной разработки. </w:t>
      </w:r>
      <w:r>
        <w:br/>
      </w:r>
      <w:r>
        <w:rPr>
          <w:rFonts w:ascii="Times New Roman"/>
          <w:b w:val="false"/>
          <w:i w:val="false"/>
          <w:color w:val="000000"/>
          <w:sz w:val="28"/>
        </w:rPr>
        <w:t xml:space="preserve">
      4.3.6. К наблюдательным относятся скважины, вскрывающие продуктивный горизонт в пределах газонасыщенной его части. Эти скважины в течение продолжительного времени не эксплуатируются и служат для точных замеров давления, наблюдения за продвижением контакта газ - вода (газ - нефть и нефть - вода). По мере решения стоящих перед ними задач наблюдательные скважины могут быть переведены в обычные эксплуатационные. </w:t>
      </w:r>
      <w:r>
        <w:br/>
      </w:r>
      <w:r>
        <w:rPr>
          <w:rFonts w:ascii="Times New Roman"/>
          <w:b w:val="false"/>
          <w:i w:val="false"/>
          <w:color w:val="000000"/>
          <w:sz w:val="28"/>
        </w:rPr>
        <w:t xml:space="preserve">
      4.3.7. К пьезометрическим относятся скважины, вскрывающие продуктивный горизонт в пределах его водонасыщенной части. В них проводятся наблюдения за снижением уровней законтурной или подошвенной воды. </w:t>
      </w:r>
      <w:r>
        <w:br/>
      </w:r>
      <w:r>
        <w:rPr>
          <w:rFonts w:ascii="Times New Roman"/>
          <w:b w:val="false"/>
          <w:i w:val="false"/>
          <w:color w:val="000000"/>
          <w:sz w:val="28"/>
        </w:rPr>
        <w:t xml:space="preserve">
      4.3.8. При определении количества и местоположения наблюдательных и пьезометрических скважин следует максимально использовать пробуренные на месторождениях разведочные скважины. На мелких месторождениях в этих целях следует использовать только такие скважины. </w:t>
      </w:r>
      <w:r>
        <w:br/>
      </w:r>
      <w:r>
        <w:rPr>
          <w:rFonts w:ascii="Times New Roman"/>
          <w:b w:val="false"/>
          <w:i w:val="false"/>
          <w:color w:val="000000"/>
          <w:sz w:val="28"/>
        </w:rPr>
        <w:t xml:space="preserve">
      4.3.9. По наблюдательным и пьезометрическим скважинам измерения следует производить не реже одного раза в 1,5-2 месяца. </w:t>
      </w:r>
      <w:r>
        <w:br/>
      </w:r>
      <w:r>
        <w:rPr>
          <w:rFonts w:ascii="Times New Roman"/>
          <w:b w:val="false"/>
          <w:i w:val="false"/>
          <w:color w:val="000000"/>
          <w:sz w:val="28"/>
        </w:rPr>
        <w:t xml:space="preserve">
      4.3.10. Для крупных месторождений желательно иметь в удалении от них на несколько километров ряд пьезометрических скважин для наблюдения за интенсивностью падения давления в законтурной, удаленной от месторождений области пласта. </w:t>
      </w:r>
      <w:r>
        <w:br/>
      </w:r>
      <w:r>
        <w:rPr>
          <w:rFonts w:ascii="Times New Roman"/>
          <w:b w:val="false"/>
          <w:i w:val="false"/>
          <w:color w:val="000000"/>
          <w:sz w:val="28"/>
        </w:rPr>
        <w:t xml:space="preserve">
      4.3.11. Для залежей с большим этапом газоносности, а также для залежей, имеющих сложное строение, необходимо иметь данные о распределении давлений не только по площади залежи, но и по ее объему, то есть данные в различных частях по вертикали продуктивного горизонта. </w:t>
      </w:r>
      <w:r>
        <w:br/>
      </w:r>
      <w:r>
        <w:rPr>
          <w:rFonts w:ascii="Times New Roman"/>
          <w:b w:val="false"/>
          <w:i w:val="false"/>
          <w:color w:val="000000"/>
          <w:sz w:val="28"/>
        </w:rPr>
        <w:t xml:space="preserve">
      4.3.12. По каждой обводнившейся газовой скважине следует провести исследования по установлению причин обводнения. </w:t>
      </w:r>
      <w:r>
        <w:br/>
      </w:r>
      <w:r>
        <w:rPr>
          <w:rFonts w:ascii="Times New Roman"/>
          <w:b w:val="false"/>
          <w:i w:val="false"/>
          <w:color w:val="000000"/>
          <w:sz w:val="28"/>
        </w:rPr>
        <w:t xml:space="preserve">
      4.3.13. Контроль за вторжением пластовых вод в залежь в процессе разработки осуществляется гидрохимическими, промыслово-геофизическими и гидродинамическими методами. </w:t>
      </w:r>
      <w:r>
        <w:br/>
      </w:r>
      <w:r>
        <w:rPr>
          <w:rFonts w:ascii="Times New Roman"/>
          <w:b w:val="false"/>
          <w:i w:val="false"/>
          <w:color w:val="000000"/>
          <w:sz w:val="28"/>
        </w:rPr>
        <w:t xml:space="preserve">
      4.3.14. Гидрохимические методы оперативного контроля требуют систематического наблюдения за изменением содержания характерных ионов в выносимых водах по всему фонду эксплуатационных скважин. Ионы, характерные для контроля по различным отложениям и районам, определяются опытным путем. Пробы воды следует отбирать ежеквартально (на экспресс-анализ), а в скважинах с начальными признаками обводнения - ежемесячно (на полный анализ). </w:t>
      </w:r>
      <w:r>
        <w:br/>
      </w:r>
      <w:r>
        <w:rPr>
          <w:rFonts w:ascii="Times New Roman"/>
          <w:b w:val="false"/>
          <w:i w:val="false"/>
          <w:color w:val="000000"/>
          <w:sz w:val="28"/>
        </w:rPr>
        <w:t xml:space="preserve">
      4.3.15. Промыслово-геофизические методы контроля осуществляются специальными методами радиоактивного каротажа, которые фиксируют подъем газоводяного контакта в эксплуатационных и наблюдательных скважинах. Периодичность исследований определяется конкретными условиями, но должна проводиться не реже 1-2 раза в год. </w:t>
      </w:r>
      <w:r>
        <w:br/>
      </w:r>
      <w:r>
        <w:rPr>
          <w:rFonts w:ascii="Times New Roman"/>
          <w:b w:val="false"/>
          <w:i w:val="false"/>
          <w:color w:val="000000"/>
          <w:sz w:val="28"/>
        </w:rPr>
        <w:t xml:space="preserve">
      4.3.16. Учет добычи газа должен отражать не только добычу утилизированного газа, но и потери его при исследованиях скважин, различных продувках, а также при аварийном фонтанировании. Эти и другие возможные потери обязательно должны быть отражены в балансе запасов, выполняемых недропользователями. </w:t>
      </w:r>
      <w:r>
        <w:br/>
      </w:r>
      <w:r>
        <w:rPr>
          <w:rFonts w:ascii="Times New Roman"/>
          <w:b w:val="false"/>
          <w:i w:val="false"/>
          <w:color w:val="000000"/>
          <w:sz w:val="28"/>
        </w:rPr>
        <w:t xml:space="preserve">
      4.3.17. Если до начала эксплуатации произошли значительные потери газа, то для их оценки необходимо измерить пластовое давление на площади во всех имеющихся скважинах. Результаты оценки следует внести в баланс запасов с объяснением причин потерь. </w:t>
      </w:r>
      <w:r>
        <w:br/>
      </w:r>
      <w:r>
        <w:rPr>
          <w:rFonts w:ascii="Times New Roman"/>
          <w:b w:val="false"/>
          <w:i w:val="false"/>
          <w:color w:val="000000"/>
          <w:sz w:val="28"/>
        </w:rPr>
        <w:t xml:space="preserve">
      4.3.18. Два раза в год выполняются исследования каждой скважины по определению содержания конденсата при рабочих условиях, в том числе при низкотемпературной сепарации, определяется содержание сырого и стабильного конденсатов. На основе этих исследований должна быть графически выражена зависимость: пластовое давление - содержание конденсата. </w:t>
      </w:r>
      <w:r>
        <w:br/>
      </w:r>
      <w:r>
        <w:rPr>
          <w:rFonts w:ascii="Times New Roman"/>
          <w:b w:val="false"/>
          <w:i w:val="false"/>
          <w:color w:val="000000"/>
          <w:sz w:val="28"/>
        </w:rPr>
        <w:t xml:space="preserve">
      С той же периодичностью должны определяться основные физико-химические свойства стабильного конденсата для получения графической зависимости: пластовое давление - удельный и молекулярный веса конденсата. </w:t>
      </w:r>
      <w:r>
        <w:br/>
      </w:r>
      <w:r>
        <w:rPr>
          <w:rFonts w:ascii="Times New Roman"/>
          <w:b w:val="false"/>
          <w:i w:val="false"/>
          <w:color w:val="000000"/>
          <w:sz w:val="28"/>
        </w:rPr>
        <w:t xml:space="preserve">
      4.3.19. Организация, осуществляющая надзор за промышленной разработкой, должна проводить постоянный анализ состояния разработки, сравнивать полученные фактические результаты с проектными и вносить соответствующие коррективы в планы контроля за промышленной разработкой. </w:t>
      </w:r>
      <w:r>
        <w:br/>
      </w:r>
      <w:r>
        <w:rPr>
          <w:rFonts w:ascii="Times New Roman"/>
          <w:b w:val="false"/>
          <w:i w:val="false"/>
          <w:color w:val="000000"/>
          <w:sz w:val="28"/>
        </w:rPr>
        <w:t xml:space="preserve">
      4.3.20. Для оценки эффективности инвестиций в освоение газовых и газоконденсатных месторождений составляются инвестиционные проекты разработки газовых и газоконденсатных месторождений, представляющие собой план или программу вложения капитала с целью последующего получения дохода и прибыли. </w:t>
      </w:r>
      <w:r>
        <w:br/>
      </w:r>
      <w:r>
        <w:rPr>
          <w:rFonts w:ascii="Times New Roman"/>
          <w:b w:val="false"/>
          <w:i w:val="false"/>
          <w:color w:val="000000"/>
          <w:sz w:val="28"/>
        </w:rPr>
        <w:t xml:space="preserve">
      Формы и содержание данных проектов разработки могут быть самыми разнообразными: от проекта освоения новых ресурсов до проекта доразработки месторождений. </w:t>
      </w:r>
      <w:r>
        <w:br/>
      </w:r>
      <w:r>
        <w:rPr>
          <w:rFonts w:ascii="Times New Roman"/>
          <w:b w:val="false"/>
          <w:i w:val="false"/>
          <w:color w:val="000000"/>
          <w:sz w:val="28"/>
        </w:rPr>
        <w:t xml:space="preserve">
      4.3.21. Учитывая стадийный характер освоения ресурсов, финансово-экономическая оценка осуществляется как при составлении проекта опытно-промышленной эксплуатации (5 лет), так и при составлении основного проекта разработки (20 лет). На завершающей стадии эксплуатации определяются основные технико-экономические показатели разработки и оценивается экономический предел целесообразности эксплуатации месторождений. </w:t>
      </w:r>
      <w:r>
        <w:br/>
      </w:r>
      <w:r>
        <w:rPr>
          <w:rFonts w:ascii="Times New Roman"/>
          <w:b w:val="false"/>
          <w:i w:val="false"/>
          <w:color w:val="000000"/>
          <w:sz w:val="28"/>
        </w:rPr>
        <w:t xml:space="preserve">
      4.3.22. При проектировании освоения газовых и газоконденсатных месторождений следует учитывать срок жизни проекта, который состоит из трех периодов: прединвестиционного, инвестиционного и эксплуатационного. </w:t>
      </w:r>
      <w:r>
        <w:br/>
      </w:r>
      <w:r>
        <w:rPr>
          <w:rFonts w:ascii="Times New Roman"/>
          <w:b w:val="false"/>
          <w:i w:val="false"/>
          <w:color w:val="000000"/>
          <w:sz w:val="28"/>
        </w:rPr>
        <w:t xml:space="preserve">
      4.3.23. Прединвестиционный период представляет собой этап времени, в течение которого проект разрабатывается, готовится по нему технико-экономическое обоснование, проводятся маркетинговые исследования, ведутся переговоры с потенциальными инвесторами и участниками проекта. Технико-экономическое обоснование должно дать всю необходимую информацию для принятия решения об инвестировании проекта. </w:t>
      </w:r>
      <w:r>
        <w:br/>
      </w:r>
      <w:r>
        <w:rPr>
          <w:rFonts w:ascii="Times New Roman"/>
          <w:b w:val="false"/>
          <w:i w:val="false"/>
          <w:color w:val="000000"/>
          <w:sz w:val="28"/>
        </w:rPr>
        <w:t xml:space="preserve">
      4.3.24. Инвестиционный период или период внедрения проекта включает: установление правовой, финансовой и организационной основ для осуществления проекта; приобретение (покупка) оборудования и его установка; набор и обучение персонала; сдача в эксплуатацию и пуск эксплуатационного объекта. </w:t>
      </w:r>
      <w:r>
        <w:br/>
      </w:r>
      <w:r>
        <w:rPr>
          <w:rFonts w:ascii="Times New Roman"/>
          <w:b w:val="false"/>
          <w:i w:val="false"/>
          <w:color w:val="000000"/>
          <w:sz w:val="28"/>
        </w:rPr>
        <w:t xml:space="preserve">
      4.3.25. Эксплуатационный период включает проблемы, связанные с работой оборудования, формированием совокупных издержек производства, прибыли и маркетинга, объема продаж. </w:t>
      </w:r>
    </w:p>
    <w:bookmarkStart w:name="z47" w:id="33"/>
    <w:p>
      <w:pPr>
        <w:spacing w:after="0"/>
        <w:ind w:left="0"/>
        <w:jc w:val="both"/>
      </w:pPr>
      <w:r>
        <w:rPr>
          <w:rFonts w:ascii="Times New Roman"/>
          <w:b w:val="false"/>
          <w:i w:val="false"/>
          <w:color w:val="000000"/>
          <w:sz w:val="28"/>
        </w:rPr>
        <w:t>
</w:t>
      </w:r>
      <w:r>
        <w:rPr>
          <w:rFonts w:ascii="Times New Roman"/>
          <w:b/>
          <w:i w:val="false"/>
          <w:color w:val="000000"/>
          <w:sz w:val="28"/>
        </w:rPr>
        <w:t xml:space="preserve">            4.4. Меры по регулированию разработки залежей и </w:t>
      </w:r>
      <w:r>
        <w:br/>
      </w:r>
      <w:r>
        <w:rPr>
          <w:rFonts w:ascii="Times New Roman"/>
          <w:b w:val="false"/>
          <w:i w:val="false"/>
          <w:color w:val="000000"/>
          <w:sz w:val="28"/>
        </w:rPr>
        <w:t>
</w:t>
      </w:r>
      <w:r>
        <w:rPr>
          <w:rFonts w:ascii="Times New Roman"/>
          <w:b/>
          <w:i w:val="false"/>
          <w:color w:val="000000"/>
          <w:sz w:val="28"/>
        </w:rPr>
        <w:t xml:space="preserve">           месторождений для увеличения газоконденсатоотдачи </w:t>
      </w:r>
    </w:p>
    <w:bookmarkEnd w:id="33"/>
    <w:p>
      <w:pPr>
        <w:spacing w:after="0"/>
        <w:ind w:left="0"/>
        <w:jc w:val="both"/>
      </w:pPr>
      <w:r>
        <w:rPr>
          <w:rFonts w:ascii="Times New Roman"/>
          <w:b w:val="false"/>
          <w:i w:val="false"/>
          <w:color w:val="000000"/>
          <w:sz w:val="28"/>
        </w:rPr>
        <w:t xml:space="preserve">      4.4.1. Обязательным видом работ по повышению газоконденсатоотдачи является регулирование разработки залежей и месторождений в целом. </w:t>
      </w:r>
      <w:r>
        <w:br/>
      </w:r>
      <w:r>
        <w:rPr>
          <w:rFonts w:ascii="Times New Roman"/>
          <w:b w:val="false"/>
          <w:i w:val="false"/>
          <w:color w:val="000000"/>
          <w:sz w:val="28"/>
        </w:rPr>
        <w:t xml:space="preserve">
      4.4.2. К основным целям и средствам регулирования разработки однопластовых залежей относятся: </w:t>
      </w:r>
      <w:r>
        <w:br/>
      </w:r>
      <w:r>
        <w:rPr>
          <w:rFonts w:ascii="Times New Roman"/>
          <w:b w:val="false"/>
          <w:i w:val="false"/>
          <w:color w:val="000000"/>
          <w:sz w:val="28"/>
        </w:rPr>
        <w:t xml:space="preserve">
      предотвращение выноса породы из пласта, прорыв в скважины конусов воды путем уменьшения депрессии за счет сокращения дебитов газа; </w:t>
      </w:r>
      <w:r>
        <w:br/>
      </w:r>
      <w:r>
        <w:rPr>
          <w:rFonts w:ascii="Times New Roman"/>
          <w:b w:val="false"/>
          <w:i w:val="false"/>
          <w:color w:val="000000"/>
          <w:sz w:val="28"/>
        </w:rPr>
        <w:t xml:space="preserve">
      повышение производительности скважин путем дополнительной перфорации продуктивных интервалов пласта, кислотных обработок призабойной зоны, гидроразрыва пласта и другие; </w:t>
      </w:r>
      <w:r>
        <w:br/>
      </w:r>
      <w:r>
        <w:rPr>
          <w:rFonts w:ascii="Times New Roman"/>
          <w:b w:val="false"/>
          <w:i w:val="false"/>
          <w:color w:val="000000"/>
          <w:sz w:val="28"/>
        </w:rPr>
        <w:t xml:space="preserve">
      повышение степени извлечения газа или газоконденсата при разработке с поддержанием давления путем переноса фронта нагнетания рабочего агента, изменения режимов работы добывающих и нагнетательных скважин, циклической закачки и другие; </w:t>
      </w:r>
      <w:r>
        <w:br/>
      </w:r>
      <w:r>
        <w:rPr>
          <w:rFonts w:ascii="Times New Roman"/>
          <w:b w:val="false"/>
          <w:i w:val="false"/>
          <w:color w:val="000000"/>
          <w:sz w:val="28"/>
        </w:rPr>
        <w:t xml:space="preserve">
      повышение охвата залежи вытеснением путем бурения дополнительных эксплуатационных скважин и перевода наблюдательных и нагнетательных скважин в эксплуатационные, если они выполнили первоначально возложенные на них задачи. </w:t>
      </w:r>
      <w:r>
        <w:br/>
      </w:r>
      <w:r>
        <w:rPr>
          <w:rFonts w:ascii="Times New Roman"/>
          <w:b w:val="false"/>
          <w:i w:val="false"/>
          <w:color w:val="000000"/>
          <w:sz w:val="28"/>
        </w:rPr>
        <w:t xml:space="preserve">
      4.4.3. При разработке многопластовых объектов цели и средства регулирования дополнительно включают: </w:t>
      </w:r>
      <w:r>
        <w:br/>
      </w:r>
      <w:r>
        <w:rPr>
          <w:rFonts w:ascii="Times New Roman"/>
          <w:b w:val="false"/>
          <w:i w:val="false"/>
          <w:color w:val="000000"/>
          <w:sz w:val="28"/>
        </w:rPr>
        <w:t xml:space="preserve">
      учет различия фильтрационных характеристик пластов, объединяемых в эксплуатационном объекте, путем применения одновременно раздельной эксплуатации или закачки агентов (при наличии надежного оборудования); </w:t>
      </w:r>
      <w:r>
        <w:br/>
      </w:r>
      <w:r>
        <w:rPr>
          <w:rFonts w:ascii="Times New Roman"/>
          <w:b w:val="false"/>
          <w:i w:val="false"/>
          <w:color w:val="000000"/>
          <w:sz w:val="28"/>
        </w:rPr>
        <w:t xml:space="preserve">
      изоляцию притоков пластовых или закачиваемых в пласт вод по добывающим скважинам, путем применения заливок (цементных, химических реагентов и других). </w:t>
      </w:r>
      <w:r>
        <w:br/>
      </w:r>
      <w:r>
        <w:rPr>
          <w:rFonts w:ascii="Times New Roman"/>
          <w:b w:val="false"/>
          <w:i w:val="false"/>
          <w:color w:val="000000"/>
          <w:sz w:val="28"/>
        </w:rPr>
        <w:t xml:space="preserve">
      4.4.4. В процессе разработки месторождений может проводиться приобщение к эксплуатационным объектам ранее не разрабатывавшихся горизонтов, в том числе вновь открываемых в процессе эксплуатационного разбуривания или продолжающихся разведочных работ. Приобщение допускается: </w:t>
      </w:r>
      <w:r>
        <w:br/>
      </w:r>
      <w:r>
        <w:rPr>
          <w:rFonts w:ascii="Times New Roman"/>
          <w:b w:val="false"/>
          <w:i w:val="false"/>
          <w:color w:val="000000"/>
          <w:sz w:val="28"/>
        </w:rPr>
        <w:t xml:space="preserve">
      при сходной геолого-промысловой характеристике, а также, когда: </w:t>
      </w:r>
      <w:r>
        <w:br/>
      </w:r>
      <w:r>
        <w:rPr>
          <w:rFonts w:ascii="Times New Roman"/>
          <w:b w:val="false"/>
          <w:i w:val="false"/>
          <w:color w:val="000000"/>
          <w:sz w:val="28"/>
        </w:rPr>
        <w:t xml:space="preserve">
      эксплуатируемая скважина дает сравнительно небольшой дебит газа и приобщение нового пласта может заметно увеличить дебит данной скважины; </w:t>
      </w:r>
      <w:r>
        <w:br/>
      </w:r>
      <w:r>
        <w:rPr>
          <w:rFonts w:ascii="Times New Roman"/>
          <w:b w:val="false"/>
          <w:i w:val="false"/>
          <w:color w:val="000000"/>
          <w:sz w:val="28"/>
        </w:rPr>
        <w:t xml:space="preserve">
      приобщение не приведет к разубоживанию полезных компонентов, добываемых из основного объекта; </w:t>
      </w:r>
      <w:r>
        <w:br/>
      </w:r>
      <w:r>
        <w:rPr>
          <w:rFonts w:ascii="Times New Roman"/>
          <w:b w:val="false"/>
          <w:i w:val="false"/>
          <w:color w:val="000000"/>
          <w:sz w:val="28"/>
        </w:rPr>
        <w:t xml:space="preserve">
      в скважине цемент за колонной находится выше приобщаемого пласта и надежно его перекрывает. </w:t>
      </w:r>
      <w:r>
        <w:br/>
      </w:r>
      <w:r>
        <w:rPr>
          <w:rFonts w:ascii="Times New Roman"/>
          <w:b w:val="false"/>
          <w:i w:val="false"/>
          <w:color w:val="000000"/>
          <w:sz w:val="28"/>
        </w:rPr>
        <w:t xml:space="preserve">
      4.4.5. Комплекс рекомендуемых мероприятий по регулированию процессов разработки должен проводиться с применением оборудования и методов контроля, позволяющих осуществлять оценку их эффективности и уточняться в процессе авторского надзора. </w:t>
      </w:r>
      <w:r>
        <w:br/>
      </w:r>
      <w:r>
        <w:rPr>
          <w:rFonts w:ascii="Times New Roman"/>
          <w:b w:val="false"/>
          <w:i w:val="false"/>
          <w:color w:val="000000"/>
          <w:sz w:val="28"/>
        </w:rPr>
        <w:t xml:space="preserve">
      4.4.6. Планируемые мероприятия по регулированию разработки и последующее их выполнение являются составной частью анализов разработки и учитываются при внесении корректив и дополнений к проекту разработки. </w:t>
      </w:r>
      <w:r>
        <w:br/>
      </w:r>
      <w:r>
        <w:rPr>
          <w:rFonts w:ascii="Times New Roman"/>
          <w:b w:val="false"/>
          <w:i w:val="false"/>
          <w:color w:val="000000"/>
          <w:sz w:val="28"/>
        </w:rPr>
        <w:t xml:space="preserve">
      4.4.7. Способы эксплуатации газовых и газоконденсатных скважин определяются геолого-техническими условиями, к которым относятся: </w:t>
      </w:r>
      <w:r>
        <w:br/>
      </w:r>
      <w:r>
        <w:rPr>
          <w:rFonts w:ascii="Times New Roman"/>
          <w:b w:val="false"/>
          <w:i w:val="false"/>
          <w:color w:val="000000"/>
          <w:sz w:val="28"/>
        </w:rPr>
        <w:t xml:space="preserve">
      величина пластового давления и рабочий дебит скважины; </w:t>
      </w:r>
      <w:r>
        <w:br/>
      </w:r>
      <w:r>
        <w:rPr>
          <w:rFonts w:ascii="Times New Roman"/>
          <w:b w:val="false"/>
          <w:i w:val="false"/>
          <w:color w:val="000000"/>
          <w:sz w:val="28"/>
        </w:rPr>
        <w:t xml:space="preserve">
      физико-химическая и товарная характеристики газа (количество парообразной влаги, конденсата, агрессивных компонентов в виде сероводорода, углекислоты, органических кислот и так далее); </w:t>
      </w:r>
      <w:r>
        <w:br/>
      </w:r>
      <w:r>
        <w:rPr>
          <w:rFonts w:ascii="Times New Roman"/>
          <w:b w:val="false"/>
          <w:i w:val="false"/>
          <w:color w:val="000000"/>
          <w:sz w:val="28"/>
        </w:rPr>
        <w:t xml:space="preserve">
      физическая характеристика продуктивного горизонта и вышележащих пород (аномально высокие и аномально низкие пластовые давления); </w:t>
      </w:r>
      <w:r>
        <w:br/>
      </w:r>
      <w:r>
        <w:rPr>
          <w:rFonts w:ascii="Times New Roman"/>
          <w:b w:val="false"/>
          <w:i w:val="false"/>
          <w:color w:val="000000"/>
          <w:sz w:val="28"/>
        </w:rPr>
        <w:t xml:space="preserve">
      термодинамические условия работы скважины и условия гидратообразования в стволе и газопромысловой сети; </w:t>
      </w:r>
      <w:r>
        <w:br/>
      </w:r>
      <w:r>
        <w:rPr>
          <w:rFonts w:ascii="Times New Roman"/>
          <w:b w:val="false"/>
          <w:i w:val="false"/>
          <w:color w:val="000000"/>
          <w:sz w:val="28"/>
        </w:rPr>
        <w:t xml:space="preserve">
      количество пластов, эксплуатируемых одной скважиной, и условия вскрытия продуктивных горизонтов; </w:t>
      </w:r>
      <w:r>
        <w:br/>
      </w:r>
      <w:r>
        <w:rPr>
          <w:rFonts w:ascii="Times New Roman"/>
          <w:b w:val="false"/>
          <w:i w:val="false"/>
          <w:color w:val="000000"/>
          <w:sz w:val="28"/>
        </w:rPr>
        <w:t xml:space="preserve">
      условия использования пластового давления на поверхности для промысловой обработки и транспорта газа к потребителям или газоперерабатывающему заводу; </w:t>
      </w:r>
      <w:r>
        <w:br/>
      </w:r>
      <w:r>
        <w:rPr>
          <w:rFonts w:ascii="Times New Roman"/>
          <w:b w:val="false"/>
          <w:i w:val="false"/>
          <w:color w:val="000000"/>
          <w:sz w:val="28"/>
        </w:rPr>
        <w:t xml:space="preserve">
      местоположение скважин по отношению к газоводяному или водонефтяному контакту и возможным разрывным нарушениям. </w:t>
      </w:r>
      <w:r>
        <w:br/>
      </w:r>
      <w:r>
        <w:rPr>
          <w:rFonts w:ascii="Times New Roman"/>
          <w:b w:val="false"/>
          <w:i w:val="false"/>
          <w:color w:val="000000"/>
          <w:sz w:val="28"/>
        </w:rPr>
        <w:t xml:space="preserve">
      4.4.8. Для газовых и газоконденсатных скважин в зависимости от конкретных условий местоположений на определенный период времени назначается один из следующих технологических режимов: </w:t>
      </w:r>
      <w:r>
        <w:br/>
      </w:r>
      <w:r>
        <w:rPr>
          <w:rFonts w:ascii="Times New Roman"/>
          <w:b w:val="false"/>
          <w:i w:val="false"/>
          <w:color w:val="000000"/>
          <w:sz w:val="28"/>
        </w:rPr>
        <w:t xml:space="preserve">
      постоянного градиента давления - в случае возможного разрушения продуктивного коллектора. Этот режим может быть заменен режимом постоянной депрессии, однако в каждом конкретном случае такая замена должна быть обоснована; </w:t>
      </w:r>
      <w:r>
        <w:br/>
      </w:r>
      <w:r>
        <w:rPr>
          <w:rFonts w:ascii="Times New Roman"/>
          <w:b w:val="false"/>
          <w:i w:val="false"/>
          <w:color w:val="000000"/>
          <w:sz w:val="28"/>
        </w:rPr>
        <w:t xml:space="preserve">
      постоянной скорости фильтрации газа в призабойной зоне пласта - в случае возможного разрушения продуктивного коллектора, а также для очищения призабойной зоны пласта от глинистого раствора; </w:t>
      </w:r>
      <w:r>
        <w:br/>
      </w:r>
      <w:r>
        <w:rPr>
          <w:rFonts w:ascii="Times New Roman"/>
          <w:b w:val="false"/>
          <w:i w:val="false"/>
          <w:color w:val="000000"/>
          <w:sz w:val="28"/>
        </w:rPr>
        <w:t xml:space="preserve">
      постоянной депрессии - в случае опасности образования конусов и языков обводнения; </w:t>
      </w:r>
      <w:r>
        <w:br/>
      </w:r>
      <w:r>
        <w:rPr>
          <w:rFonts w:ascii="Times New Roman"/>
          <w:b w:val="false"/>
          <w:i w:val="false"/>
          <w:color w:val="000000"/>
          <w:sz w:val="28"/>
        </w:rPr>
        <w:t xml:space="preserve">
      постоянного давления на головные скважины - при работе скважины без штуцера или для поддержания определенного давления перед установкой первичной обработки природного газа на промысле; </w:t>
      </w:r>
      <w:r>
        <w:br/>
      </w:r>
      <w:r>
        <w:rPr>
          <w:rFonts w:ascii="Times New Roman"/>
          <w:b w:val="false"/>
          <w:i w:val="false"/>
          <w:color w:val="000000"/>
          <w:sz w:val="28"/>
        </w:rPr>
        <w:t xml:space="preserve">
      постоянного дебита - при отсутствии какого-либо ограничения, за исключением пропускной способности колонны. Режим постоянного дебита не выдерживается во времени, так как величина дебита изменяется из-за падения пластового давления. </w:t>
      </w:r>
      <w:r>
        <w:br/>
      </w:r>
      <w:r>
        <w:rPr>
          <w:rFonts w:ascii="Times New Roman"/>
          <w:b w:val="false"/>
          <w:i w:val="false"/>
          <w:color w:val="000000"/>
          <w:sz w:val="28"/>
        </w:rPr>
        <w:t xml:space="preserve">
      4.4.9. Эксплуатация газовых скважин по эксплуатационным колоннам без спуска в них фонтанных труб не допускается. В виде исключения для продуктивных пластов, пластовое давление которых не превышает величину давления опрессовки эксплуатационной колонны, при отсутствии в газе коррозионных компонентов, для полного выноса конденсационной и пластовой жидкости из скважины допускается продувка по затрубному пространству, но если при этом не образуются песчаные пробки в стволе скважины. </w:t>
      </w:r>
      <w:r>
        <w:br/>
      </w:r>
      <w:r>
        <w:rPr>
          <w:rFonts w:ascii="Times New Roman"/>
          <w:b w:val="false"/>
          <w:i w:val="false"/>
          <w:color w:val="000000"/>
          <w:sz w:val="28"/>
        </w:rPr>
        <w:t xml:space="preserve">
      4.4.10. Диаметр фонтанных труб определяется в зависимости от: </w:t>
      </w:r>
      <w:r>
        <w:br/>
      </w:r>
      <w:r>
        <w:rPr>
          <w:rFonts w:ascii="Times New Roman"/>
          <w:b w:val="false"/>
          <w:i w:val="false"/>
          <w:color w:val="000000"/>
          <w:sz w:val="28"/>
        </w:rPr>
        <w:t xml:space="preserve">
      рабочего дебита скважины; </w:t>
      </w:r>
      <w:r>
        <w:br/>
      </w:r>
      <w:r>
        <w:rPr>
          <w:rFonts w:ascii="Times New Roman"/>
          <w:b w:val="false"/>
          <w:i w:val="false"/>
          <w:color w:val="000000"/>
          <w:sz w:val="28"/>
        </w:rPr>
        <w:t xml:space="preserve">
      допустимого перепада давления и температуры в стволе; </w:t>
      </w:r>
      <w:r>
        <w:br/>
      </w:r>
      <w:r>
        <w:rPr>
          <w:rFonts w:ascii="Times New Roman"/>
          <w:b w:val="false"/>
          <w:i w:val="false"/>
          <w:color w:val="000000"/>
          <w:sz w:val="28"/>
        </w:rPr>
        <w:t xml:space="preserve">
      получения необходимых скоростей в фонтанных трубах; </w:t>
      </w:r>
      <w:r>
        <w:br/>
      </w:r>
      <w:r>
        <w:rPr>
          <w:rFonts w:ascii="Times New Roman"/>
          <w:b w:val="false"/>
          <w:i w:val="false"/>
          <w:color w:val="000000"/>
          <w:sz w:val="28"/>
        </w:rPr>
        <w:t xml:space="preserve">
      диаметра эксплуатационной колонны. </w:t>
      </w:r>
      <w:r>
        <w:br/>
      </w:r>
      <w:r>
        <w:rPr>
          <w:rFonts w:ascii="Times New Roman"/>
          <w:b w:val="false"/>
          <w:i w:val="false"/>
          <w:color w:val="000000"/>
          <w:sz w:val="28"/>
        </w:rPr>
        <w:t xml:space="preserve">
      4.4.11. Для удаления жидкости и механических примесей с забоя газовых и газоконденсатных скважин рекомендуется применять пенообразующие поверхностно-активные вещества, трубы меньшего диаметра, гидродинамические диспергаторы. </w:t>
      </w:r>
      <w:r>
        <w:br/>
      </w:r>
      <w:r>
        <w:rPr>
          <w:rFonts w:ascii="Times New Roman"/>
          <w:b w:val="false"/>
          <w:i w:val="false"/>
          <w:color w:val="000000"/>
          <w:sz w:val="28"/>
        </w:rPr>
        <w:t xml:space="preserve">
      4.4.12. Фонтанная арматура при любом способе эксплуатации газовых скважин должна обеспечить возможность спуска в скважину глубинных приборов во время ее работы, а также замера температуры и давлений газа на устье скважины. </w:t>
      </w:r>
    </w:p>
    <w:bookmarkStart w:name="z48" w:id="34"/>
    <w:p>
      <w:pPr>
        <w:spacing w:after="0"/>
        <w:ind w:left="0"/>
        <w:jc w:val="both"/>
      </w:pPr>
      <w:r>
        <w:rPr>
          <w:rFonts w:ascii="Times New Roman"/>
          <w:b w:val="false"/>
          <w:i w:val="false"/>
          <w:color w:val="000000"/>
          <w:sz w:val="28"/>
        </w:rPr>
        <w:t>
</w:t>
      </w:r>
      <w:r>
        <w:rPr>
          <w:rFonts w:ascii="Times New Roman"/>
          <w:b/>
          <w:i w:val="false"/>
          <w:color w:val="000000"/>
          <w:sz w:val="28"/>
        </w:rPr>
        <w:t xml:space="preserve">               5. Основные Правила экономической оценки вариантов </w:t>
      </w:r>
      <w:r>
        <w:br/>
      </w:r>
      <w:r>
        <w:rPr>
          <w:rFonts w:ascii="Times New Roman"/>
          <w:b w:val="false"/>
          <w:i w:val="false"/>
          <w:color w:val="000000"/>
          <w:sz w:val="28"/>
        </w:rPr>
        <w:t>
</w:t>
      </w:r>
      <w:r>
        <w:rPr>
          <w:rFonts w:ascii="Times New Roman"/>
          <w:b/>
          <w:i w:val="false"/>
          <w:color w:val="000000"/>
          <w:sz w:val="28"/>
        </w:rPr>
        <w:t xml:space="preserve">                     разработки месторождений углеводородов </w:t>
      </w:r>
    </w:p>
    <w:bookmarkEnd w:id="34"/>
    <w:p>
      <w:pPr>
        <w:spacing w:after="0"/>
        <w:ind w:left="0"/>
        <w:jc w:val="both"/>
      </w:pPr>
      <w:r>
        <w:rPr>
          <w:rFonts w:ascii="Times New Roman"/>
          <w:b w:val="false"/>
          <w:i w:val="false"/>
          <w:color w:val="000000"/>
          <w:sz w:val="28"/>
        </w:rPr>
        <w:t xml:space="preserve">              5.1. Разработка правил денежной оценки эффективности промышленного освоения месторождений углеводородов - комплексная проблема, для выполнения которой необходимы совместные усилия специалистов разного профиля и решения правительственных структур. Эти правила предназначены для однотипного и качественного выполнения технико-экономического обоснования многостадийных инвестиционных проектов (проекты пробной эксплуатации, технико-экономические обоснования коэффициента извлечения нефти, технологические схемы, проекты разработки, технико-экономическое обоснование совместных организаций). </w:t>
      </w:r>
      <w:r>
        <w:br/>
      </w:r>
      <w:r>
        <w:rPr>
          <w:rFonts w:ascii="Times New Roman"/>
          <w:b w:val="false"/>
          <w:i w:val="false"/>
          <w:color w:val="000000"/>
          <w:sz w:val="28"/>
        </w:rPr>
        <w:t xml:space="preserve">
      5.2. Основные правила экономической оценки вариантов разработки месторождений углеводородов разработаны на базе действующих законодательных актов Республики Казахстан с учетом российских и международных требований к составлению инвестиционных проектов и методических рекомендаций по оценке эффективности проектов. </w:t>
      </w:r>
      <w:r>
        <w:br/>
      </w:r>
      <w:r>
        <w:rPr>
          <w:rFonts w:ascii="Times New Roman"/>
          <w:b w:val="false"/>
          <w:i w:val="false"/>
          <w:color w:val="000000"/>
          <w:sz w:val="28"/>
        </w:rPr>
        <w:t xml:space="preserve">
      5.3. Для принятия решения о целесообразности (нецелесообразности) долгосрочного вклада капитала в разработку месторождений углеводородов проводится финансово-экономическая оценка предстоящих инвестиций с определением затрат и выгод по вариантам и сценариям, учитывающим риск (несовершенство законодательства, рыночных отношений, ценообразования и налогообложения). </w:t>
      </w:r>
      <w:r>
        <w:br/>
      </w:r>
      <w:r>
        <w:rPr>
          <w:rFonts w:ascii="Times New Roman"/>
          <w:b w:val="false"/>
          <w:i w:val="false"/>
          <w:color w:val="000000"/>
          <w:sz w:val="28"/>
        </w:rPr>
        <w:t xml:space="preserve">
      5.4. Согласно обобщению действующих в мировой практике правил составления и оценки проектов для финансирования выделяются три периода развития инвестиционного цикла: прединвестиционный, инвестиционный и эксплуатационный. </w:t>
      </w:r>
      <w:r>
        <w:br/>
      </w:r>
      <w:r>
        <w:rPr>
          <w:rFonts w:ascii="Times New Roman"/>
          <w:b w:val="false"/>
          <w:i w:val="false"/>
          <w:color w:val="000000"/>
          <w:sz w:val="28"/>
        </w:rPr>
        <w:t xml:space="preserve">
      5.5. Прединвестиционный период (до начала целевого вклада) включает: сбор и обработку информации; предпроектные исследования по участкам, пластам, скважинам; выбор методик, критериев, нормативов; оформление лицензий, контрактов, соглашений на конкурсной основе; маркетинговые связи; выбор инвеститора, источников финансирования; составление бизнес-плана и проведение экспертизы. </w:t>
      </w:r>
      <w:r>
        <w:br/>
      </w:r>
      <w:r>
        <w:rPr>
          <w:rFonts w:ascii="Times New Roman"/>
          <w:b w:val="false"/>
          <w:i w:val="false"/>
          <w:color w:val="000000"/>
          <w:sz w:val="28"/>
        </w:rPr>
        <w:t xml:space="preserve">
      Это является основной предпосылкой для принятия решения об инвестировании проектных работ. </w:t>
      </w:r>
      <w:r>
        <w:br/>
      </w:r>
      <w:r>
        <w:rPr>
          <w:rFonts w:ascii="Times New Roman"/>
          <w:b w:val="false"/>
          <w:i w:val="false"/>
          <w:color w:val="000000"/>
          <w:sz w:val="28"/>
        </w:rPr>
        <w:t xml:space="preserve">
      5.6. Инвестиционный период - это время начала инвестиций в реализацию утвержденного варианта разработки месторождений углеводородов. При этом осуществляются закупки оборудования, материально-технических средств, строительство (промышленное и социальное), начинается бурение скважин, наземное обустройство, монтажные работы и сдача объектов в эксплуатацию. </w:t>
      </w:r>
      <w:r>
        <w:br/>
      </w:r>
      <w:r>
        <w:rPr>
          <w:rFonts w:ascii="Times New Roman"/>
          <w:b w:val="false"/>
          <w:i w:val="false"/>
          <w:color w:val="000000"/>
          <w:sz w:val="28"/>
        </w:rPr>
        <w:t xml:space="preserve">
      5.7. Эксплуатационный период - это срок основных инвестиций в промышленную эксплуатацию на бурение скважин, строительные и монтажные работы с выходом месторождений на проектную мощность и их дальнейшая эксплуатация до окончания срока экономической жизни последнего объекта разработки. Эксплуатационный период характеризуется выпуском товарной продукции, ее реализацией на рынке (внутреннем, мировом) и получением выручки от продажи углеводородов по действующим ценам. </w:t>
      </w:r>
      <w:r>
        <w:br/>
      </w:r>
      <w:r>
        <w:rPr>
          <w:rFonts w:ascii="Times New Roman"/>
          <w:b w:val="false"/>
          <w:i w:val="false"/>
          <w:color w:val="000000"/>
          <w:sz w:val="28"/>
        </w:rPr>
        <w:t xml:space="preserve">
      5.8. При проведении оценки вариантов разработки по месторождениям и объектам выделяются две группы. Новые месторождения (объекты) с растущей добычей и старые разрабатываемые месторождения (объекты) со снижающейся добычей нефти (газа) и возможными ее приростами за счет методов повышения коэффициента извлечения нефти, идущими на компенсацию падения добычи). Эти группы месторождений углеводородов требуют разной глубины проработок, методов расчета экономических показателей, нормативов, условий сопоставления и оценки эффективности разработки. </w:t>
      </w:r>
      <w:r>
        <w:br/>
      </w:r>
      <w:r>
        <w:rPr>
          <w:rFonts w:ascii="Times New Roman"/>
          <w:b w:val="false"/>
          <w:i w:val="false"/>
          <w:color w:val="000000"/>
          <w:sz w:val="28"/>
        </w:rPr>
        <w:t xml:space="preserve">
      5.9. По вариантам разработки месторождений углеводородов для экономических расчетов требуется следующая геолого-технологическая информация о: запасах извлекаемых (суммарные и удельные на скважину), глубине и дебитах скважин, обводненности, количестве скважин - нефтяных, нагнетательных, резервных, в том числе дублерах и других вспомогательных в расчете по годам; динамике ввода скважин в эксплуатацию по способам добычи; объеме годовой и накопленной добычи нефти, газа, жидкости, закачки воды, сточных вод; количестве газа для газлифта и закачки газа в пласт для поддержания пластового давления, расходах других рабочих агентов для новых методов. </w:t>
      </w:r>
      <w:r>
        <w:br/>
      </w:r>
      <w:r>
        <w:rPr>
          <w:rFonts w:ascii="Times New Roman"/>
          <w:b w:val="false"/>
          <w:i w:val="false"/>
          <w:color w:val="000000"/>
          <w:sz w:val="28"/>
        </w:rPr>
        <w:t xml:space="preserve">
      5.10. Для расчета капитальных вложений, эксплуатационных расходов и себестоимости добычи нефти и газа по вариантам необходимы нормативы удельных с выделением расходов на природоохранные мероприятия в соответствии с требованиями об охране окружающей природной среды (на момент составления проектных документов), действующие методики и динамические модели расчета экономических показателей. </w:t>
      </w:r>
      <w:r>
        <w:br/>
      </w:r>
      <w:r>
        <w:rPr>
          <w:rFonts w:ascii="Times New Roman"/>
          <w:b w:val="false"/>
          <w:i w:val="false"/>
          <w:color w:val="000000"/>
          <w:sz w:val="28"/>
        </w:rPr>
        <w:t xml:space="preserve">
      5.11. Нормативы капитальных и эксплуатационных затрат обосновываются авторами проектов на основании проектно-сметной документации и анализа фактической информации с учетом инфляционных индексов цен, разрабатываемых и утверждаемых Правительством Республики Казахстан. При привлечении иностранных партнеров нормативная основа и цены обосновываются с их участием. </w:t>
      </w:r>
      <w:r>
        <w:br/>
      </w:r>
      <w:r>
        <w:rPr>
          <w:rFonts w:ascii="Times New Roman"/>
          <w:b w:val="false"/>
          <w:i w:val="false"/>
          <w:color w:val="000000"/>
          <w:sz w:val="28"/>
        </w:rPr>
        <w:t xml:space="preserve">
      5.12. Эксплуатационные затраты и себестоимость добычи нефти и газа рассчитываются по смете расходов, в основе которой лежат однородные экономические элементы (материальные, энергетические, трудовые, амортизационные и другие). Они группируются на условно-постоянные и условно-переменные затраты, отражающие особенности рыночной структуры расходов и налоговые выплаты, включая отчисления на воспроизводство запасов (ресурсов) и плату за использование недр (бонусы, ренталз, роялти). Сюда же относятся предпроизводственные расходы, связанные с проведением лицензирования, заключением контрактов, соглашений, договоров. </w:t>
      </w:r>
      <w:r>
        <w:br/>
      </w:r>
      <w:r>
        <w:rPr>
          <w:rFonts w:ascii="Times New Roman"/>
          <w:b w:val="false"/>
          <w:i w:val="false"/>
          <w:color w:val="000000"/>
          <w:sz w:val="28"/>
        </w:rPr>
        <w:t xml:space="preserve">
      5.13. Состав затрат, их структура и удельные нормативы как на стадиях проектирования, так и при анализе разработки месторождений должны регулироваться положениями об изменениях содержания расходов, нормативов, налогов и оценки финансово-экономической деятельности организаций. Затраты на воспроизводство основных средств включаются в себестоимость продукции в форме амортизационных отчислений (по нормативным или ускоренным процентам) от стоимости созданных и введенных в действие основных фондов (активов). </w:t>
      </w:r>
      <w:r>
        <w:br/>
      </w:r>
      <w:r>
        <w:rPr>
          <w:rFonts w:ascii="Times New Roman"/>
          <w:b w:val="false"/>
          <w:i w:val="false"/>
          <w:color w:val="000000"/>
          <w:sz w:val="28"/>
        </w:rPr>
        <w:t xml:space="preserve">
      5.14. Основным критерием оценки вариантов разработки является суммарная величина чистого дисконтированного дохода, отражающего потоки чистой денежной наличности с учетом собственных и заемных источников финансирования (чистая реинвестированная прибыль, амортизационный фонд, кредитные и другие заемные средства). </w:t>
      </w:r>
      <w:r>
        <w:br/>
      </w:r>
      <w:r>
        <w:rPr>
          <w:rFonts w:ascii="Times New Roman"/>
          <w:b w:val="false"/>
          <w:i w:val="false"/>
          <w:color w:val="000000"/>
          <w:sz w:val="28"/>
        </w:rPr>
        <w:t xml:space="preserve">
      5.15. Величина чистого дисконтированного дохода за период оценки вариантов рассчитывается как разность между выручкой (от продажи нефти, газа на внутреннем и мировом рынках) и затратами в освоении месторождения (капитальными, эксплуатационными без амортизации и налоговыми выплатами). </w:t>
      </w:r>
      <w:r>
        <w:br/>
      </w:r>
      <w:r>
        <w:rPr>
          <w:rFonts w:ascii="Times New Roman"/>
          <w:b w:val="false"/>
          <w:i w:val="false"/>
          <w:color w:val="000000"/>
          <w:sz w:val="28"/>
        </w:rPr>
        <w:t xml:space="preserve">
      5.16. Экономическая сущность критерия основывается на рыночной категории - стоимости запасов, заключенных в недрах (доказанных геологоразведкой), которые должны эффективно использоваться государственными и коммерческими структурами на взаимовыгодных условиях с целью получения максимального дохода. </w:t>
      </w:r>
      <w:r>
        <w:br/>
      </w:r>
      <w:r>
        <w:rPr>
          <w:rFonts w:ascii="Times New Roman"/>
          <w:b w:val="false"/>
          <w:i w:val="false"/>
          <w:color w:val="000000"/>
          <w:sz w:val="28"/>
        </w:rPr>
        <w:t xml:space="preserve">
      5.17. Ожидаемая максимальная величина чистого дисконтированного дохода позволяет определить стратегию промышленной разработки месторождения - прогноз развития добычи нефти (газа), выбор оптимальной плотности сетки скважин, соответствующего ей коэффициента конечной нефтеотдачи, срок его достижения (при современном уровне техники и технологии добычи и действующей конъюктуре цен).       </w:t>
      </w:r>
      <w:r>
        <w:br/>
      </w:r>
      <w:r>
        <w:rPr>
          <w:rFonts w:ascii="Times New Roman"/>
          <w:b w:val="false"/>
          <w:i w:val="false"/>
          <w:color w:val="000000"/>
          <w:sz w:val="28"/>
        </w:rPr>
        <w:t xml:space="preserve">
      5.18. Ожидаемая минимальная величина чистого дисконтированного дохода (равенство затрат и выгод) определяет предельную рентабельную стоимость эксплуатации залежи. Она используется для экономического обоснования границы размещения скважин на залежи, в рамках которой рассматриваются технологические варианты разработки и проводятся гидродинамические расчеты до года достижения предельной обводненности скважин (момент прекращения эксплуатации месторождения). Отрицательная величина чистого дисконтированного дохода свидетельствует о неприемлемости варианта разработки. </w:t>
      </w:r>
      <w:r>
        <w:br/>
      </w:r>
      <w:r>
        <w:rPr>
          <w:rFonts w:ascii="Times New Roman"/>
          <w:b w:val="false"/>
          <w:i w:val="false"/>
          <w:color w:val="000000"/>
          <w:sz w:val="28"/>
        </w:rPr>
        <w:t xml:space="preserve">
      5.19. Для оперативного решения вопроса о границе размещения скважин с исключением из освоения участков краевых зон со сравнительно низкими толщинами пластов, вызывающими сомнение об их экономической эффективности, используются такие оценочные показатели, как: предельно допустимые запасы (накопленные отборы) на одну скважину, минимальная нефтенасыщенная толщина пласта и предельный начальный дебит скважины. </w:t>
      </w:r>
      <w:r>
        <w:br/>
      </w:r>
      <w:r>
        <w:rPr>
          <w:rFonts w:ascii="Times New Roman"/>
          <w:b w:val="false"/>
          <w:i w:val="false"/>
          <w:color w:val="000000"/>
          <w:sz w:val="28"/>
        </w:rPr>
        <w:t xml:space="preserve">
      5.20. Другим критерием оценки вариантов, наряду с основным критерием (чистым дисконтированным доходом), служит величина внутренней нормы рентабельности, рассчитанная при таком значении нормы дисконтирования, когда суммарные чистые потоки денежной наличности становятся равными нулю. </w:t>
      </w:r>
      <w:r>
        <w:br/>
      </w:r>
      <w:r>
        <w:rPr>
          <w:rFonts w:ascii="Times New Roman"/>
          <w:b w:val="false"/>
          <w:i w:val="false"/>
          <w:color w:val="000000"/>
          <w:sz w:val="28"/>
        </w:rPr>
        <w:t xml:space="preserve">
      5.21. В качестве оценочного показателя инвестиционных вкладов может быть принят период окупаемости, то есть количество лет, которое потребуется для возвращения всего первоначального капитала, вложенного в проект. Срок окупаемости рассчитывается как без дисконтирования (по реальной величине потока денежной наличности), так и с учетом нормы дисконтирования. Инвестиционные проекты, которые имеют более короткий период окупаемости, характеризуются сравнительно меньшим риском и являются наиболее привлекательными. </w:t>
      </w:r>
      <w:r>
        <w:br/>
      </w:r>
      <w:r>
        <w:rPr>
          <w:rFonts w:ascii="Times New Roman"/>
          <w:b w:val="false"/>
          <w:i w:val="false"/>
          <w:color w:val="000000"/>
          <w:sz w:val="28"/>
        </w:rPr>
        <w:t xml:space="preserve">
      5.22. Расчеты экономических показателей и оценка вариантов разработки месторождения производятся в постоянных ценах и с учетом инфляции как с использованием цен внутреннего рынка, так и цен мирового рынка. Однако в условиях непредсказуемости инфляционных процессов и соответствующих изменений затрат и выручки, ее можно не учитывать в расчетах и это допущение не приведет к нарушению сопоставимости вариантов и выбору рекомендуемого. </w:t>
      </w:r>
      <w:r>
        <w:br/>
      </w:r>
      <w:r>
        <w:rPr>
          <w:rFonts w:ascii="Times New Roman"/>
          <w:b w:val="false"/>
          <w:i w:val="false"/>
          <w:color w:val="000000"/>
          <w:sz w:val="28"/>
        </w:rPr>
        <w:t xml:space="preserve">
      5.23. Объективная особенность нефтедобывающего производства, основанного на исчерпании наиболее доступных (дешевых) из числа разведанных запасов, является природным фактором удорожания добычи нефти (газа), спрос на которую растет и диктует цену, приближая ее к мировому эквиваленту. В этих условиях оценка вариантов разработки должна осуществляться, исходя из наивысшей внутрирыночной цены (или мировой), обеспечивающей наибольшую эффективность вклада капитала. </w:t>
      </w:r>
      <w:r>
        <w:br/>
      </w:r>
      <w:r>
        <w:rPr>
          <w:rFonts w:ascii="Times New Roman"/>
          <w:b w:val="false"/>
          <w:i w:val="false"/>
          <w:color w:val="000000"/>
          <w:sz w:val="28"/>
        </w:rPr>
        <w:t xml:space="preserve">
      5.24. Для экономической оценки выбора рекомендуемого варианта разработки проводится сравнение вариантов по показателям, рассчитанным при одинаковых балансовых (геологических) запасах по эксплуатационным объектам и месторождению в целом. </w:t>
      </w:r>
      <w:r>
        <w:br/>
      </w:r>
      <w:r>
        <w:rPr>
          <w:rFonts w:ascii="Times New Roman"/>
          <w:b w:val="false"/>
          <w:i w:val="false"/>
          <w:color w:val="000000"/>
          <w:sz w:val="28"/>
        </w:rPr>
        <w:t xml:space="preserve">
      5.25. Сравнение технико-экономических показателей проводится за 5, 10 лет и экономически обоснованный проектный срок оценки. При этом сопоставляются следующие основные показатели вариантов: плотность сетки скважин, срок разработки, коэффициент нефтеотдачи, извлекаемые запасы, максимальный уровень добычи (проектная мощность); капитальные вложения по источникам финансирования, включая иностранных инвесторов, эксплуатационные расходы с выделением амортизации и заработной платы, чистый дисконтированный доход, внутренняя норма рентабельности, срок возмещения (окупаемости) первоначального капитала, а также распределение дохода и прибыли по действующим налоговым моделям, включая "соглашение о разделе продукции". </w:t>
      </w:r>
      <w:r>
        <w:br/>
      </w:r>
      <w:r>
        <w:rPr>
          <w:rFonts w:ascii="Times New Roman"/>
          <w:b w:val="false"/>
          <w:i w:val="false"/>
          <w:color w:val="000000"/>
          <w:sz w:val="28"/>
        </w:rPr>
        <w:t xml:space="preserve">
      5.26. Учет влияния риска на эффективность проектных решений проводится в рамках рекомендуемого варианта разработки за счет изменения объемов добычи, затрат и цен по сценариям - реальному, оптимистичному и пессимистичному. </w:t>
      </w:r>
    </w:p>
    <w:bookmarkStart w:name="z49" w:id="35"/>
    <w:p>
      <w:pPr>
        <w:spacing w:after="0"/>
        <w:ind w:left="0"/>
        <w:jc w:val="both"/>
      </w:pPr>
      <w:r>
        <w:rPr>
          <w:rFonts w:ascii="Times New Roman"/>
          <w:b w:val="false"/>
          <w:i w:val="false"/>
          <w:color w:val="000000"/>
          <w:sz w:val="28"/>
        </w:rPr>
        <w:t>
</w:t>
      </w:r>
      <w:r>
        <w:rPr>
          <w:rFonts w:ascii="Times New Roman"/>
          <w:b/>
          <w:i w:val="false"/>
          <w:color w:val="000000"/>
          <w:sz w:val="28"/>
        </w:rPr>
        <w:t xml:space="preserve">       6. Охрана недр и окружающей природной среды при разработке </w:t>
      </w:r>
      <w:r>
        <w:br/>
      </w:r>
      <w:r>
        <w:rPr>
          <w:rFonts w:ascii="Times New Roman"/>
          <w:b w:val="false"/>
          <w:i w:val="false"/>
          <w:color w:val="000000"/>
          <w:sz w:val="28"/>
        </w:rPr>
        <w:t>
</w:t>
      </w:r>
      <w:r>
        <w:rPr>
          <w:rFonts w:ascii="Times New Roman"/>
          <w:b/>
          <w:i w:val="false"/>
          <w:color w:val="000000"/>
          <w:sz w:val="28"/>
        </w:rPr>
        <w:t xml:space="preserve">                      нефтяных и газовых месторождений </w:t>
      </w:r>
    </w:p>
    <w:bookmarkEnd w:id="35"/>
    <w:bookmarkStart w:name="z50" w:id="36"/>
    <w:p>
      <w:pPr>
        <w:spacing w:after="0"/>
        <w:ind w:left="0"/>
        <w:jc w:val="both"/>
      </w:pPr>
      <w:r>
        <w:rPr>
          <w:rFonts w:ascii="Times New Roman"/>
          <w:b w:val="false"/>
          <w:i w:val="false"/>
          <w:color w:val="000000"/>
          <w:sz w:val="28"/>
        </w:rPr>
        <w:t>
</w:t>
      </w:r>
      <w:r>
        <w:rPr>
          <w:rFonts w:ascii="Times New Roman"/>
          <w:b/>
          <w:i w:val="false"/>
          <w:color w:val="000000"/>
          <w:sz w:val="28"/>
        </w:rPr>
        <w:t xml:space="preserve">                            6.1. Общие положения </w:t>
      </w:r>
    </w:p>
    <w:bookmarkEnd w:id="36"/>
    <w:p>
      <w:pPr>
        <w:spacing w:after="0"/>
        <w:ind w:left="0"/>
        <w:jc w:val="both"/>
      </w:pPr>
      <w:r>
        <w:rPr>
          <w:rFonts w:ascii="Times New Roman"/>
          <w:b w:val="false"/>
          <w:i w:val="false"/>
          <w:color w:val="000000"/>
          <w:sz w:val="28"/>
        </w:rPr>
        <w:t xml:space="preserve">      6.1.1. Настоящие Правила устанавливают порядок выполнения требований, предъявляемых действующим законодательством Республики Казахстан, в части охраны окружающей природной среды, недр, рационального использования природных ресурсов, безопасного ведения работ при разведке, разбуривании и разработке нефтяных, газовых и газоконденсатных месторождений. </w:t>
      </w:r>
      <w:r>
        <w:br/>
      </w:r>
      <w:r>
        <w:rPr>
          <w:rFonts w:ascii="Times New Roman"/>
          <w:b w:val="false"/>
          <w:i w:val="false"/>
          <w:color w:val="000000"/>
          <w:sz w:val="28"/>
        </w:rPr>
        <w:t xml:space="preserve">
      6.1.2. Охрана окружающей природной среды предусматривает мероприятия, направленные, в первую очередь, на охрану здоровья и условий жизни работников и населения, рациональное использование земель и вод, предотвращение загрязнения водных и земельных ресурсов, воздушного бассейна, животного и растительного мира, а также на ликвидацию последствий загрязнений и восстановление природных ресурсов. Охрана окружающей природной среды должна осуществляться в соответствии с природоохранным законодательством Республики Казахстан и соответствовать международным нормам и правилам. </w:t>
      </w:r>
      <w:r>
        <w:br/>
      </w:r>
      <w:r>
        <w:rPr>
          <w:rFonts w:ascii="Times New Roman"/>
          <w:b w:val="false"/>
          <w:i w:val="false"/>
          <w:color w:val="000000"/>
          <w:sz w:val="28"/>
        </w:rPr>
        <w:t xml:space="preserve">
      6.1.3. Охрана недр предусматривает: осуществление комплекса мероприятий по обеспечению полноты извлечения из недр нефти и газа, рационального и комплексного их использования; сохранение свойств энергетического состояния верхних частей недр на уровне, предотвращающем появление техногенных процессов: землетрясений, оползней, подтоплений, просадок грунта; предотвращение загрязнения подземных водных источников вследствие межпластовых перетоков нефти, воды и газа в процессе проводки, освоения и последующей эксплуатации скважин, а также вследствие утилизации отходов производства и сточных вод. </w:t>
      </w:r>
      <w:r>
        <w:br/>
      </w:r>
      <w:r>
        <w:rPr>
          <w:rFonts w:ascii="Times New Roman"/>
          <w:b w:val="false"/>
          <w:i w:val="false"/>
          <w:color w:val="000000"/>
          <w:sz w:val="28"/>
        </w:rPr>
        <w:t xml:space="preserve">
      Охрана недр должна осуществляться в строгом соответствии с Законом Республики Казахстан "О недрах и недропользовании". </w:t>
      </w:r>
      <w:r>
        <w:br/>
      </w:r>
      <w:r>
        <w:rPr>
          <w:rFonts w:ascii="Times New Roman"/>
          <w:b w:val="false"/>
          <w:i w:val="false"/>
          <w:color w:val="000000"/>
          <w:sz w:val="28"/>
        </w:rPr>
        <w:t xml:space="preserve">
      6.1.4. Мероприятия по охране недр и окружающей природной среды предусматриваются в: </w:t>
      </w:r>
      <w:r>
        <w:br/>
      </w:r>
      <w:r>
        <w:rPr>
          <w:rFonts w:ascii="Times New Roman"/>
          <w:b w:val="false"/>
          <w:i w:val="false"/>
          <w:color w:val="000000"/>
          <w:sz w:val="28"/>
        </w:rPr>
        <w:t xml:space="preserve">
      лицензии на пользование недрами; </w:t>
      </w:r>
      <w:r>
        <w:br/>
      </w:r>
      <w:r>
        <w:rPr>
          <w:rFonts w:ascii="Times New Roman"/>
          <w:b w:val="false"/>
          <w:i w:val="false"/>
          <w:color w:val="000000"/>
          <w:sz w:val="28"/>
        </w:rPr>
        <w:t xml:space="preserve">
      предпроектных и проектных документах на разработку и обустройство нефтяных, газовых и газоконденсатных месторождений; </w:t>
      </w:r>
      <w:r>
        <w:br/>
      </w:r>
      <w:r>
        <w:rPr>
          <w:rFonts w:ascii="Times New Roman"/>
          <w:b w:val="false"/>
          <w:i w:val="false"/>
          <w:color w:val="000000"/>
          <w:sz w:val="28"/>
        </w:rPr>
        <w:t xml:space="preserve">
      контрактах на разработку месторождений; </w:t>
      </w:r>
      <w:r>
        <w:br/>
      </w:r>
      <w:r>
        <w:rPr>
          <w:rFonts w:ascii="Times New Roman"/>
          <w:b w:val="false"/>
          <w:i w:val="false"/>
          <w:color w:val="000000"/>
          <w:sz w:val="28"/>
        </w:rPr>
        <w:t xml:space="preserve">
      перспективных и годовых программах организаций по охране недр и окружающей природной среды. </w:t>
      </w:r>
      <w:r>
        <w:br/>
      </w:r>
      <w:r>
        <w:rPr>
          <w:rFonts w:ascii="Times New Roman"/>
          <w:b w:val="false"/>
          <w:i w:val="false"/>
          <w:color w:val="000000"/>
          <w:sz w:val="28"/>
        </w:rPr>
        <w:t xml:space="preserve">
      Природоохранные мероприятия должны соответствовать требованиям законодательных и нормативных актов, государственных стандартов по охране окружающей природной среды и недр, настоящих Правил и должны учитывать особые условия проведения работ. Соблюдение требований и контроль за их реализацией возлагается на ведомственную экологическую службу организаций. </w:t>
      </w:r>
      <w:r>
        <w:br/>
      </w:r>
      <w:r>
        <w:rPr>
          <w:rFonts w:ascii="Times New Roman"/>
          <w:b w:val="false"/>
          <w:i w:val="false"/>
          <w:color w:val="000000"/>
          <w:sz w:val="28"/>
        </w:rPr>
        <w:t xml:space="preserve">
      6.1.5. Ответственность за состояние охраны недр и окружающей природной среды возлагается на первых руководителей либо собственника недропользователей. </w:t>
      </w:r>
      <w:r>
        <w:br/>
      </w:r>
      <w:r>
        <w:rPr>
          <w:rFonts w:ascii="Times New Roman"/>
          <w:b w:val="false"/>
          <w:i w:val="false"/>
          <w:color w:val="000000"/>
          <w:sz w:val="28"/>
        </w:rPr>
        <w:t xml:space="preserve">
      6.1.6. Государственный контроль за охраной недр, рациональным и комплексным использованием минерального сырья возложен на Государственный орган Республики Казахстан по охране недр, а также на геологические и маркшейдерские службы нефтегазодобывающих управлений. Предписания Государственного органа Республики Казахстан по охране недр обязательны для всех организаций, осуществляющих поисковое, разведочное, эксплуатационное бурение и разработку нефтяных, газовых и газоконденсатных месторождений. </w:t>
      </w:r>
      <w:r>
        <w:br/>
      </w:r>
      <w:r>
        <w:rPr>
          <w:rFonts w:ascii="Times New Roman"/>
          <w:b w:val="false"/>
          <w:i w:val="false"/>
          <w:color w:val="000000"/>
          <w:sz w:val="28"/>
        </w:rPr>
        <w:t xml:space="preserve">
      Государственный надзор и контроль за соблюдением законодательных и нормативных актов по охране труда на организациях нефтегазодобывающей промышленности осуществляет Комитет по надзору за безопасным ведением работ в промышленности и горному надзору Республики Казахстан. </w:t>
      </w:r>
      <w:r>
        <w:br/>
      </w:r>
      <w:r>
        <w:rPr>
          <w:rFonts w:ascii="Times New Roman"/>
          <w:b w:val="false"/>
          <w:i w:val="false"/>
          <w:color w:val="000000"/>
          <w:sz w:val="28"/>
        </w:rPr>
        <w:t xml:space="preserve">
      6.1.7. Государственный контроль за выполнением организациями требований природоохранного законодательства Республики Казахстан при разведке, разбуривании и разработке нефтяных, газовых и газоконденсатных месторождений осуществляется местными представительными и исполнительными органами власти, органами Министерства экологии и биоресурсов и другими контролирующими органами Республики Казахстан. </w:t>
      </w:r>
      <w:r>
        <w:br/>
      </w:r>
      <w:r>
        <w:rPr>
          <w:rFonts w:ascii="Times New Roman"/>
          <w:b w:val="false"/>
          <w:i w:val="false"/>
          <w:color w:val="000000"/>
          <w:sz w:val="28"/>
        </w:rPr>
        <w:t xml:space="preserve">
      6.1.8. Ведомственный контроль за состоянием охраны окружающей природной среды и недр осуществляют специализированные экологические службы недропользователей при наличии действующей системы мониторинга. </w:t>
      </w:r>
      <w:r>
        <w:br/>
      </w:r>
      <w:r>
        <w:rPr>
          <w:rFonts w:ascii="Times New Roman"/>
          <w:b w:val="false"/>
          <w:i w:val="false"/>
          <w:color w:val="000000"/>
          <w:sz w:val="28"/>
        </w:rPr>
        <w:t xml:space="preserve">
      6.1.9. Разработка нефтяных, газовых и газоконденсатных месторождений проводится на основании результатов инженерно-геологических, гидрогеологических, геоэкологических и других исследований. Необходимость проведения дополнительных исследований определяется проектной организацией в соответствии с требованиями природоохранных нормативных документов. </w:t>
      </w:r>
      <w:r>
        <w:br/>
      </w:r>
      <w:r>
        <w:rPr>
          <w:rFonts w:ascii="Times New Roman"/>
          <w:b w:val="false"/>
          <w:i w:val="false"/>
          <w:color w:val="000000"/>
          <w:sz w:val="28"/>
        </w:rPr>
        <w:t xml:space="preserve">
      6.1.10. При разведке, разбуривании и разработке нефтяных, газовых и газоконденсатных месторождений применяются только экологически чистые технологии и химические продукты; высоко- надежная современная технология и оборудование, в том числе для условий высокого содержания сероводорода, соответствующая стандартам Республики Казахстан или мировым стандартам, если требования мировых стандартов не ниже казахстанских. </w:t>
      </w:r>
      <w:r>
        <w:br/>
      </w:r>
      <w:r>
        <w:rPr>
          <w:rFonts w:ascii="Times New Roman"/>
          <w:b w:val="false"/>
          <w:i w:val="false"/>
          <w:color w:val="000000"/>
          <w:sz w:val="28"/>
        </w:rPr>
        <w:t xml:space="preserve">
      6.1.11. Проектная документация по каждому виду нефтяных операций вместе с материалами оценки воздействия на окружающую природную среду представляются на государственную экологическую экспертизу в органы Министерства экологии и биоресурсов Республики Казахстан. Положительное заключение экологической экспертизы является основанием для выдачи природоохранными органами разрешения на природопользование, без которого реализация проекта не допускается. </w:t>
      </w:r>
      <w:r>
        <w:br/>
      </w:r>
      <w:r>
        <w:rPr>
          <w:rFonts w:ascii="Times New Roman"/>
          <w:b w:val="false"/>
          <w:i w:val="false"/>
          <w:color w:val="000000"/>
          <w:sz w:val="28"/>
        </w:rPr>
        <w:t xml:space="preserve">
      Указанные разработки могут пройти независимую экспертизу и обеспечивать использование современной технологии и защиту окружающей природной среды и недр. В проекте приводится сравнительная оценка выбранных технологических параметров с лучшими мировыми аналогами по степени экологического риска. </w:t>
      </w:r>
    </w:p>
    <w:bookmarkStart w:name="z51" w:id="37"/>
    <w:p>
      <w:pPr>
        <w:spacing w:after="0"/>
        <w:ind w:left="0"/>
        <w:jc w:val="both"/>
      </w:pPr>
      <w:r>
        <w:rPr>
          <w:rFonts w:ascii="Times New Roman"/>
          <w:b w:val="false"/>
          <w:i w:val="false"/>
          <w:color w:val="000000"/>
          <w:sz w:val="28"/>
        </w:rPr>
        <w:t>
</w:t>
      </w:r>
      <w:r>
        <w:rPr>
          <w:rFonts w:ascii="Times New Roman"/>
          <w:b/>
          <w:i w:val="false"/>
          <w:color w:val="000000"/>
          <w:sz w:val="28"/>
        </w:rPr>
        <w:t xml:space="preserve">          6.2. Охрана недр и окружающей природной среды в процессе </w:t>
      </w:r>
      <w:r>
        <w:br/>
      </w:r>
      <w:r>
        <w:rPr>
          <w:rFonts w:ascii="Times New Roman"/>
          <w:b w:val="false"/>
          <w:i w:val="false"/>
          <w:color w:val="000000"/>
          <w:sz w:val="28"/>
        </w:rPr>
        <w:t>
</w:t>
      </w:r>
      <w:r>
        <w:rPr>
          <w:rFonts w:ascii="Times New Roman"/>
          <w:b/>
          <w:i w:val="false"/>
          <w:color w:val="000000"/>
          <w:sz w:val="28"/>
        </w:rPr>
        <w:t xml:space="preserve">                        разбуривания месторождений </w:t>
      </w:r>
    </w:p>
    <w:bookmarkEnd w:id="37"/>
    <w:p>
      <w:pPr>
        <w:spacing w:after="0"/>
        <w:ind w:left="0"/>
        <w:jc w:val="both"/>
      </w:pPr>
      <w:r>
        <w:rPr>
          <w:rFonts w:ascii="Times New Roman"/>
          <w:b w:val="false"/>
          <w:i w:val="false"/>
          <w:color w:val="000000"/>
          <w:sz w:val="28"/>
        </w:rPr>
        <w:t xml:space="preserve">      6.2.1. Разведка, разбуривание нефтяных, газовых и газоконденсатных месторождений являются экологически опасными видами работ и сопровождаются: </w:t>
      </w:r>
      <w:r>
        <w:br/>
      </w:r>
      <w:r>
        <w:rPr>
          <w:rFonts w:ascii="Times New Roman"/>
          <w:b w:val="false"/>
          <w:i w:val="false"/>
          <w:color w:val="000000"/>
          <w:sz w:val="28"/>
        </w:rPr>
        <w:t xml:space="preserve">
      физическим нарушением почвенно-растительного покрова, грунта зоны аэрации, природных ландшафтов на буровых площадках и по трассам линейных сооружений, прокладываемых при строительстве скважин; </w:t>
      </w:r>
      <w:r>
        <w:br/>
      </w:r>
      <w:r>
        <w:rPr>
          <w:rFonts w:ascii="Times New Roman"/>
          <w:b w:val="false"/>
          <w:i w:val="false"/>
          <w:color w:val="000000"/>
          <w:sz w:val="28"/>
        </w:rPr>
        <w:t xml:space="preserve">
      химическим загрязнением почв, грунтов, горизонтов подземных вод, поверхностных водоемов и водотоков, атмосферного воздуха веществами и химическими реагентами, используемыми при проходке скважин, буровыми и технологическими отходами, а также природными веществами, получаемыми в процессе испытания скважин; </w:t>
      </w:r>
      <w:r>
        <w:br/>
      </w:r>
      <w:r>
        <w:rPr>
          <w:rFonts w:ascii="Times New Roman"/>
          <w:b w:val="false"/>
          <w:i w:val="false"/>
          <w:color w:val="000000"/>
          <w:sz w:val="28"/>
        </w:rPr>
        <w:t xml:space="preserve">
      изъятием водных ресурсов; </w:t>
      </w:r>
      <w:r>
        <w:br/>
      </w:r>
      <w:r>
        <w:rPr>
          <w:rFonts w:ascii="Times New Roman"/>
          <w:b w:val="false"/>
          <w:i w:val="false"/>
          <w:color w:val="000000"/>
          <w:sz w:val="28"/>
        </w:rPr>
        <w:t xml:space="preserve">
      нарушением температурного режима экзогенных геологических процессов (термокарст, термоэрозия, просадки и другие) с их возможным негативным проявлением (открытое фонтанирование, грифонообразование, обвалы стенок скважин) в техногенных условиях на буровых площадках; </w:t>
      </w:r>
      <w:r>
        <w:br/>
      </w:r>
      <w:r>
        <w:rPr>
          <w:rFonts w:ascii="Times New Roman"/>
          <w:b w:val="false"/>
          <w:i w:val="false"/>
          <w:color w:val="000000"/>
          <w:sz w:val="28"/>
        </w:rPr>
        <w:t xml:space="preserve">
      загрязнением недр и окружающей природной среды в результате внутрипластовых перетоков и выхода флюида из ликвидированных скважин на дневную поверхность. </w:t>
      </w:r>
      <w:r>
        <w:br/>
      </w:r>
      <w:r>
        <w:rPr>
          <w:rFonts w:ascii="Times New Roman"/>
          <w:b w:val="false"/>
          <w:i w:val="false"/>
          <w:color w:val="000000"/>
          <w:sz w:val="28"/>
        </w:rPr>
        <w:t xml:space="preserve">
      6.2.2. К основным источникам загрязнения и воздействия на окружающую природную среду относятся: </w:t>
      </w:r>
      <w:r>
        <w:br/>
      </w:r>
      <w:r>
        <w:rPr>
          <w:rFonts w:ascii="Times New Roman"/>
          <w:b w:val="false"/>
          <w:i w:val="false"/>
          <w:color w:val="000000"/>
          <w:sz w:val="28"/>
        </w:rPr>
        <w:t xml:space="preserve">
      при бурении скважин: блок приготовления и химической обработки бурового и цементного растворов (гидроциклон, вибросит); циркуляционная система; насосный блок (охлаждение штоков насосов, дизелей); устье скважины; запасные емкости для хранения промывочной жидкости; вышечный блок (обмыв инструмента, явление сифона при подъеме инструмента), отходы бурения (шлам, сточные воды, буровой раствор), емкости горюче-смазочных материалов, двигатели внутреннего сгорания, котельные, химические вещества, используемые для приготовления буровых и тампонажных растворов, топливо и смазочные материалы, хозяйственно-бытовые сточные воды, твердые бытовые отходы; </w:t>
      </w:r>
      <w:r>
        <w:br/>
      </w:r>
      <w:r>
        <w:rPr>
          <w:rFonts w:ascii="Times New Roman"/>
          <w:b w:val="false"/>
          <w:i w:val="false"/>
          <w:color w:val="000000"/>
          <w:sz w:val="28"/>
        </w:rPr>
        <w:t xml:space="preserve">
      при испытании скважин: межкомплексные перетоки по затрубному пространству и нарушенным обсадным колоннам, фонтанная арматура, продувочные отводы, сепаратор, факельная установка; нефть, газ, конденсат, получаемые при испытании скважин, минерализованные пластовые воды, продукты аварийных выбросов скважин (пластовые флюиды, тампонажные смеси); </w:t>
      </w:r>
      <w:r>
        <w:br/>
      </w:r>
      <w:r>
        <w:rPr>
          <w:rFonts w:ascii="Times New Roman"/>
          <w:b w:val="false"/>
          <w:i w:val="false"/>
          <w:color w:val="000000"/>
          <w:sz w:val="28"/>
        </w:rPr>
        <w:t xml:space="preserve">
      при ликвидации и консервации скважин: негерметичность колонн, обсадных труб, фонтанной арматуры, задвижки высокого давления, закупорка пласта при вторичном вскрытии, прорыв пластовой воды и газа из газовой шапки, нефти и газа, конденсата, минерализованной воды. </w:t>
      </w:r>
      <w:r>
        <w:br/>
      </w:r>
      <w:r>
        <w:rPr>
          <w:rFonts w:ascii="Times New Roman"/>
          <w:b w:val="false"/>
          <w:i w:val="false"/>
          <w:color w:val="000000"/>
          <w:sz w:val="28"/>
        </w:rPr>
        <w:t xml:space="preserve">
      6.2.3. Конструкции скважин в части надежности, технологичности и безопасности должны обеспечивать условия охраны недр и окружающей природной среды, в первую очередь за счет прочности и долговечности крепи скважин, герметичности обсадных колонн и перекрываемых ими кольцевых пространств, а также изоляции флюидосодержащих горизонтов друг от друга, от проницаемых пород и дневной поверхности. </w:t>
      </w:r>
      <w:r>
        <w:br/>
      </w:r>
      <w:r>
        <w:rPr>
          <w:rFonts w:ascii="Times New Roman"/>
          <w:b w:val="false"/>
          <w:i w:val="false"/>
          <w:color w:val="000000"/>
          <w:sz w:val="28"/>
        </w:rPr>
        <w:t xml:space="preserve">
      6.2.4. Бурение скважин осуществляется с помощью буровых установок на электроприводе от внешних сетей. Если бурение ведется буровой установкой с дизельгенераторным и дизельным приводом, то выпуск неочищенных выхлопных газов в атмосферу с таких установок снижается до минимума. </w:t>
      </w:r>
      <w:r>
        <w:br/>
      </w:r>
      <w:r>
        <w:rPr>
          <w:rFonts w:ascii="Times New Roman"/>
          <w:b w:val="false"/>
          <w:i w:val="false"/>
          <w:color w:val="000000"/>
          <w:sz w:val="28"/>
        </w:rPr>
        <w:t xml:space="preserve">
      6.2.5. Площадка для буровой установки планируется с учетом естественного уклона местности и обеспечения движения сточных вод в сторону отстойных емкостей, типа почвенного покрова и литологического состава почво-грунтов, глубины залегания грунтовых вод (особенно пресных), наличия охранных зон, данных по новейшей тектонике, сейсмической опасности территории, аэрокосмического мониторинга, близости проектируемой буровой установки к питьевому или рыбохозяйственному водоему, его категорийности. </w:t>
      </w:r>
      <w:r>
        <w:br/>
      </w:r>
      <w:r>
        <w:rPr>
          <w:rFonts w:ascii="Times New Roman"/>
          <w:b w:val="false"/>
          <w:i w:val="false"/>
          <w:color w:val="000000"/>
          <w:sz w:val="28"/>
        </w:rPr>
        <w:t xml:space="preserve">
      6.2.6. До начала бурения скважин проверяются и приводятся в исправное состояние паропроводы, циркуляционная система, блок приготовления и очистки бурового раствора, склад хранения химических реагентов, территория под буровую вышку, емкости горюче-смазочных материалов и другие привышечные сооружения, где может быть утечка жидкости, содержащей токсичные вещества. </w:t>
      </w:r>
      <w:r>
        <w:br/>
      </w:r>
      <w:r>
        <w:rPr>
          <w:rFonts w:ascii="Times New Roman"/>
          <w:b w:val="false"/>
          <w:i w:val="false"/>
          <w:color w:val="000000"/>
          <w:sz w:val="28"/>
        </w:rPr>
        <w:t xml:space="preserve">
      6.2.7. Проведение буровых работ в пределах береговых охранных зон осуществляется только при наличии специального разрешения, выдаваемого в установленном порядке природоохранными органами, а в пределах охранных зон водозаборов, заповедников эти работы регламентируются законодательными и нормативными документами Республики Казахстан. </w:t>
      </w:r>
      <w:r>
        <w:br/>
      </w:r>
      <w:r>
        <w:rPr>
          <w:rFonts w:ascii="Times New Roman"/>
          <w:b w:val="false"/>
          <w:i w:val="false"/>
          <w:color w:val="000000"/>
          <w:sz w:val="28"/>
        </w:rPr>
        <w:t xml:space="preserve">
      6.2.8. На территориях, где существует угроза затопления их паводковыми и нагонными водами, работы осуществляются по специальному проекту. </w:t>
      </w:r>
      <w:r>
        <w:br/>
      </w:r>
      <w:r>
        <w:rPr>
          <w:rFonts w:ascii="Times New Roman"/>
          <w:b w:val="false"/>
          <w:i w:val="false"/>
          <w:color w:val="000000"/>
          <w:sz w:val="28"/>
        </w:rPr>
        <w:t xml:space="preserve">
      6.2.9. При строительстве скважин на плодородных землях и землях активного сельхозпользования в процессе проведения подготовительных работ к монтажу бурового оборудования снимается и отдельно хранится плодородный слой для последующей рекультивации территории. </w:t>
      </w:r>
      <w:r>
        <w:br/>
      </w:r>
      <w:r>
        <w:rPr>
          <w:rFonts w:ascii="Times New Roman"/>
          <w:b w:val="false"/>
          <w:i w:val="false"/>
          <w:color w:val="000000"/>
          <w:sz w:val="28"/>
        </w:rPr>
        <w:t xml:space="preserve">
      6.2.10. При строительстве скважин запрещается нарушение растительного и почвенного покровов за пределами участков, отведенных под строительство. </w:t>
      </w:r>
      <w:r>
        <w:br/>
      </w:r>
      <w:r>
        <w:rPr>
          <w:rFonts w:ascii="Times New Roman"/>
          <w:b w:val="false"/>
          <w:i w:val="false"/>
          <w:color w:val="000000"/>
          <w:sz w:val="28"/>
        </w:rPr>
        <w:t xml:space="preserve">
      6.2.11. Для исключения попадания отходов бурения на территорию буровой площадки и миграции токсичных веществ в природные объекты предусматриваются инженерная система организованного их сбора, хранения и гидроизоляция технологических площадок. </w:t>
      </w:r>
      <w:r>
        <w:br/>
      </w:r>
      <w:r>
        <w:rPr>
          <w:rFonts w:ascii="Times New Roman"/>
          <w:b w:val="false"/>
          <w:i w:val="false"/>
          <w:color w:val="000000"/>
          <w:sz w:val="28"/>
        </w:rPr>
        <w:t xml:space="preserve">
      6.2.12. Строительство скважин должно осуществляться с применением безамбарного способа приготовления и очистки бурового раствора. Строительство шламовых амбаров допускается только по согласованию с соответствующими государственными органами, в том числе с Министерством экологии и биоресурсов Республики Казахстан. </w:t>
      </w:r>
      <w:r>
        <w:br/>
      </w:r>
      <w:r>
        <w:rPr>
          <w:rFonts w:ascii="Times New Roman"/>
          <w:b w:val="false"/>
          <w:i w:val="false"/>
          <w:color w:val="000000"/>
          <w:sz w:val="28"/>
        </w:rPr>
        <w:t xml:space="preserve">
      В тех случаях, когда строительство скважин ведется в особо охраняемых природных зонах, необходимо применять только безамбарный способ бурения. </w:t>
      </w:r>
      <w:r>
        <w:br/>
      </w:r>
      <w:r>
        <w:rPr>
          <w:rFonts w:ascii="Times New Roman"/>
          <w:b w:val="false"/>
          <w:i w:val="false"/>
          <w:color w:val="000000"/>
          <w:sz w:val="28"/>
        </w:rPr>
        <w:t xml:space="preserve">
      6.2.13. Запрещается сброс отходов бурения и канализационных стоков в водоемы и подземные водоносные горизонты. Возможно захоронение буровых сточных вод в глубокие подземные горизонты, не имеющие в разрезе пресных и бальнеологических вод, при условии получения разрешения государственных контролирующих органов. </w:t>
      </w:r>
      <w:r>
        <w:br/>
      </w:r>
      <w:r>
        <w:rPr>
          <w:rFonts w:ascii="Times New Roman"/>
          <w:b w:val="false"/>
          <w:i w:val="false"/>
          <w:color w:val="000000"/>
          <w:sz w:val="28"/>
        </w:rPr>
        <w:t xml:space="preserve">
      6.2.14. Проводятся работы по утилизации и нейтрализации отработанного бурового раствора, буровых сточных вод и выбуренной породы (шлама) для повторного использования в процессе бурения, возврата в природную среду в соответствии с существующими требованиями и возможного использования в качестве строительного материала. </w:t>
      </w:r>
      <w:r>
        <w:br/>
      </w:r>
      <w:r>
        <w:rPr>
          <w:rFonts w:ascii="Times New Roman"/>
          <w:b w:val="false"/>
          <w:i w:val="false"/>
          <w:color w:val="000000"/>
          <w:sz w:val="28"/>
        </w:rPr>
        <w:t xml:space="preserve">
      6.2.15. При разбуривании водоносных горизонтов, которые могут быть использованы как источники хозяйственно-питьевого водоснабжения, химические реагенты, применяемые для приготовления (обработки) бурового и цементного растворов, должны иметь токсикологические характеристики, согласованные с органами Министерства здравоохранения и Министерства экологии и биоресурсов Республики Казахстан. Интервалы залегания водоносных горизонтов надежно изолируются. </w:t>
      </w:r>
      <w:r>
        <w:br/>
      </w:r>
      <w:r>
        <w:rPr>
          <w:rFonts w:ascii="Times New Roman"/>
          <w:b w:val="false"/>
          <w:i w:val="false"/>
          <w:color w:val="000000"/>
          <w:sz w:val="28"/>
        </w:rPr>
        <w:t xml:space="preserve">
      6.2.16. При бурении скважин в условиях поглощения запрещается попадание растворов и материалов в пласты, содержащие хозяйственно-питьевые воды. При этом используются быстросхватывающие смеси, различные устройства и технологические процессы, такие, как бурение с использованием аэрированных растворов, пен и так далее. </w:t>
      </w:r>
      <w:r>
        <w:br/>
      </w:r>
      <w:r>
        <w:rPr>
          <w:rFonts w:ascii="Times New Roman"/>
          <w:b w:val="false"/>
          <w:i w:val="false"/>
          <w:color w:val="000000"/>
          <w:sz w:val="28"/>
        </w:rPr>
        <w:t xml:space="preserve">
      6.2.17. До начала испытаний скважин проверяется и обеспечивается: герметичность и надежность в работе выкидных линий, установки для разделения продуктов испытания скважин (сепаратора), факела, замерных устройств, емкостей, гидроизоляция амбаров под нефть, площадки под сепаратором и обваловки вокруг него. </w:t>
      </w:r>
      <w:r>
        <w:br/>
      </w:r>
      <w:r>
        <w:rPr>
          <w:rFonts w:ascii="Times New Roman"/>
          <w:b w:val="false"/>
          <w:i w:val="false"/>
          <w:color w:val="000000"/>
          <w:sz w:val="28"/>
        </w:rPr>
        <w:t xml:space="preserve">
      6.2.18. В процессе испытания скважин нефть, минерализованная вода собираются в емкости с последующим их вывозом в согласованные в установленном порядке места. </w:t>
      </w:r>
      <w:r>
        <w:br/>
      </w:r>
      <w:r>
        <w:rPr>
          <w:rFonts w:ascii="Times New Roman"/>
          <w:b w:val="false"/>
          <w:i w:val="false"/>
          <w:color w:val="000000"/>
          <w:sz w:val="28"/>
        </w:rPr>
        <w:t xml:space="preserve">
      6.2.19. При подготовке месторождения к разработке проводятся работы по опробыванию всех нефтегазоносных пластов на наличие в них воды. В случае получения при опробывании этих пластов воды проводятся исследовательские работы по изучению их химического и газового составов, уточнению источника поступления воды и, при необходимости, после изоляционных работ проводится повторное их опробование. </w:t>
      </w:r>
      <w:r>
        <w:br/>
      </w:r>
      <w:r>
        <w:rPr>
          <w:rFonts w:ascii="Times New Roman"/>
          <w:b w:val="false"/>
          <w:i w:val="false"/>
          <w:color w:val="000000"/>
          <w:sz w:val="28"/>
        </w:rPr>
        <w:t xml:space="preserve">
      6.2.20. Работы по освоению и испытанию скважин выполняются, если высота подъема цементного раствора за эксплуатационной колонной отвечает проекту и требованиям охраны недр. </w:t>
      </w:r>
      <w:r>
        <w:br/>
      </w:r>
      <w:r>
        <w:rPr>
          <w:rFonts w:ascii="Times New Roman"/>
          <w:b w:val="false"/>
          <w:i w:val="false"/>
          <w:color w:val="000000"/>
          <w:sz w:val="28"/>
        </w:rPr>
        <w:t xml:space="preserve">
      6.2.21. Вскрытие пластов с высоким давлением, угрожающим выбросами или открытыми фонтанами, необходимо проводить при установленном на устье скважин противовыбросовом оборудовании с применением промывочной жидкости в соответствии с техническим проектом на бурение скважин. </w:t>
      </w:r>
      <w:r>
        <w:br/>
      </w:r>
      <w:r>
        <w:rPr>
          <w:rFonts w:ascii="Times New Roman"/>
          <w:b w:val="false"/>
          <w:i w:val="false"/>
          <w:color w:val="000000"/>
          <w:sz w:val="28"/>
        </w:rPr>
        <w:t xml:space="preserve">
      6.2.22. Вскрытие сероводородсодержащих пластов производится после проверки и установления готовности буровой и персонала к вскрытию пласта, проверки выполнения мероприятий по защите работающих и населения в зоне возможной загазованности в случае аварийного выброса нефти и газа (открытого фонтана) под руководством лица, ответственного за производство работ. </w:t>
      </w:r>
      <w:r>
        <w:br/>
      </w:r>
      <w:r>
        <w:rPr>
          <w:rFonts w:ascii="Times New Roman"/>
          <w:b w:val="false"/>
          <w:i w:val="false"/>
          <w:color w:val="000000"/>
          <w:sz w:val="28"/>
        </w:rPr>
        <w:t xml:space="preserve">
      6.2.23. При нефтегазопроявлениях герметизируется устье скважины и дальнейшие работы ведутся в соответствии с планом ликвидации аварий. </w:t>
      </w:r>
      <w:r>
        <w:br/>
      </w:r>
      <w:r>
        <w:rPr>
          <w:rFonts w:ascii="Times New Roman"/>
          <w:b w:val="false"/>
          <w:i w:val="false"/>
          <w:color w:val="000000"/>
          <w:sz w:val="28"/>
        </w:rPr>
        <w:t xml:space="preserve">
      6.2.24. При наличии сероводорода в скважине буровой раствор обрабатывается нейтрализатором сероводорода. </w:t>
      </w:r>
      <w:r>
        <w:br/>
      </w:r>
      <w:r>
        <w:rPr>
          <w:rFonts w:ascii="Times New Roman"/>
          <w:b w:val="false"/>
          <w:i w:val="false"/>
          <w:color w:val="000000"/>
          <w:sz w:val="28"/>
        </w:rPr>
        <w:t xml:space="preserve">
      6.2.25. В случае отсутствия возможностей для утилизации продукта запрещается освоение и исследование разведочных и эксплуатационных скважин без нейтрализации или сжигания газа с постоянным поддержанием горения. </w:t>
      </w:r>
      <w:r>
        <w:br/>
      </w:r>
      <w:r>
        <w:rPr>
          <w:rFonts w:ascii="Times New Roman"/>
          <w:b w:val="false"/>
          <w:i w:val="false"/>
          <w:color w:val="000000"/>
          <w:sz w:val="28"/>
        </w:rPr>
        <w:t xml:space="preserve">
      6.2.26. При необходимости сжигания пластовой продукции с наличием сероводорода обеспечиваются условия, при которых концентрация их в приземном слое атмосферы населенных пунктов или объектов народного хозяйства не превышает санитарных норм. </w:t>
      </w:r>
      <w:r>
        <w:br/>
      </w:r>
      <w:r>
        <w:rPr>
          <w:rFonts w:ascii="Times New Roman"/>
          <w:b w:val="false"/>
          <w:i w:val="false"/>
          <w:color w:val="000000"/>
          <w:sz w:val="28"/>
        </w:rPr>
        <w:t xml:space="preserve">
      6.2.27. По завершении работ по освоению и гидродинамическому исследованию скважин проводится контроль воздуха рабочей зоны на наличие сероводорода и проверка герметичности устьевой арматуры. </w:t>
      </w:r>
      <w:r>
        <w:br/>
      </w:r>
      <w:r>
        <w:rPr>
          <w:rFonts w:ascii="Times New Roman"/>
          <w:b w:val="false"/>
          <w:i w:val="false"/>
          <w:color w:val="000000"/>
          <w:sz w:val="28"/>
        </w:rPr>
        <w:t xml:space="preserve">
      6.2.28. При появлении признаков нефтегазопроявлений ремонтные работы на скважине немедленно прекращаются, скважина повторно задавливается жидкостью, обработанной нейтрализатором. </w:t>
      </w:r>
      <w:r>
        <w:br/>
      </w:r>
      <w:r>
        <w:rPr>
          <w:rFonts w:ascii="Times New Roman"/>
          <w:b w:val="false"/>
          <w:i w:val="false"/>
          <w:color w:val="000000"/>
          <w:sz w:val="28"/>
        </w:rPr>
        <w:t xml:space="preserve">
      6.2.29. В скважинах, не законченных бурением по техническим причинам (вследствие аварий или низкого качества проводки), в пройденном разрезе которых установлено наличие нефтегазоводоносных пластов, проводятся изоляционные работы в целях предотвращения межпластовых перетоков нефти, воды и газа. </w:t>
      </w:r>
      <w:r>
        <w:br/>
      </w:r>
      <w:r>
        <w:rPr>
          <w:rFonts w:ascii="Times New Roman"/>
          <w:b w:val="false"/>
          <w:i w:val="false"/>
          <w:color w:val="000000"/>
          <w:sz w:val="28"/>
        </w:rPr>
        <w:t xml:space="preserve">
      6.2.30. При применении буровых растворов на углеводородной основе (известково-битумных, инвертно-эмульсионных и других) принимаются меры по предупреждению загазованности воздушной среды. Для контроля загазованности проводятся замеры воздушной среды у ротора, блока приготовления раствора, вибросит и в насосном помещении, а при появлении загазованности - принимаются меры по ее устранению. </w:t>
      </w:r>
      <w:r>
        <w:br/>
      </w:r>
      <w:r>
        <w:rPr>
          <w:rFonts w:ascii="Times New Roman"/>
          <w:b w:val="false"/>
          <w:i w:val="false"/>
          <w:color w:val="000000"/>
          <w:sz w:val="28"/>
        </w:rPr>
        <w:t xml:space="preserve">
      6.2.31. Работа по ликвидации открытого фонтана проводится по специальному плану, разработанному штабом, созданным в установленном порядке. </w:t>
      </w:r>
      <w:r>
        <w:br/>
      </w:r>
      <w:r>
        <w:rPr>
          <w:rFonts w:ascii="Times New Roman"/>
          <w:b w:val="false"/>
          <w:i w:val="false"/>
          <w:color w:val="000000"/>
          <w:sz w:val="28"/>
        </w:rPr>
        <w:t xml:space="preserve">
      6.2.32. Помещения буровых установок должны быть оборудованы вытяжной вентиляцией, включаемой от датчиков на сероводород при достижении предельно допустимой концентрации. График оснащения помещений буровых установок вентиляционным оборудованием согласовывается с местными органами Комитета по надзору за безопасным ведением работ в промышленности и горному надзору Республики Казахстан. </w:t>
      </w:r>
      <w:r>
        <w:br/>
      </w:r>
      <w:r>
        <w:rPr>
          <w:rFonts w:ascii="Times New Roman"/>
          <w:b w:val="false"/>
          <w:i w:val="false"/>
          <w:color w:val="000000"/>
          <w:sz w:val="28"/>
        </w:rPr>
        <w:t xml:space="preserve">
      6.2.33. Захоронение пирофорных отложений, шлама и керна с целью исключения возможности загорания или отравления людей должно производиться согласно проекту и по согласованию с местными органами санитарного надзора, охраны природы и пожарной охраны. </w:t>
      </w:r>
      <w:r>
        <w:br/>
      </w:r>
      <w:r>
        <w:rPr>
          <w:rFonts w:ascii="Times New Roman"/>
          <w:b w:val="false"/>
          <w:i w:val="false"/>
          <w:color w:val="000000"/>
          <w:sz w:val="28"/>
        </w:rPr>
        <w:t xml:space="preserve">
      6.2.34. Ввод в эксплуатацию скважины или куста скважин производится при условии выполнения в полном объеме всех экологических требований, предусмотренных проектом. </w:t>
      </w:r>
      <w:r>
        <w:br/>
      </w:r>
      <w:r>
        <w:rPr>
          <w:rFonts w:ascii="Times New Roman"/>
          <w:b w:val="false"/>
          <w:i w:val="false"/>
          <w:color w:val="000000"/>
          <w:sz w:val="28"/>
        </w:rPr>
        <w:t xml:space="preserve">
      6.2.35. После окончания бурения, освоения (испытания) скважин и демонтажа оборудования проводятся работы по восстановлению (рекультивации) земельного участка в соответствии с проектными решениями. </w:t>
      </w:r>
    </w:p>
    <w:bookmarkStart w:name="z52" w:id="38"/>
    <w:p>
      <w:pPr>
        <w:spacing w:after="0"/>
        <w:ind w:left="0"/>
        <w:jc w:val="both"/>
      </w:pPr>
      <w:r>
        <w:rPr>
          <w:rFonts w:ascii="Times New Roman"/>
          <w:b w:val="false"/>
          <w:i w:val="false"/>
          <w:color w:val="000000"/>
          <w:sz w:val="28"/>
        </w:rPr>
        <w:t>
</w:t>
      </w:r>
      <w:r>
        <w:rPr>
          <w:rFonts w:ascii="Times New Roman"/>
          <w:b/>
          <w:i w:val="false"/>
          <w:color w:val="000000"/>
          <w:sz w:val="28"/>
        </w:rPr>
        <w:t xml:space="preserve">              6.3. Охрана недр и окружающей природной среды </w:t>
      </w:r>
      <w:r>
        <w:br/>
      </w:r>
      <w:r>
        <w:rPr>
          <w:rFonts w:ascii="Times New Roman"/>
          <w:b w:val="false"/>
          <w:i w:val="false"/>
          <w:color w:val="000000"/>
          <w:sz w:val="28"/>
        </w:rPr>
        <w:t>
</w:t>
      </w:r>
      <w:r>
        <w:rPr>
          <w:rFonts w:ascii="Times New Roman"/>
          <w:b/>
          <w:i w:val="false"/>
          <w:color w:val="000000"/>
          <w:sz w:val="28"/>
        </w:rPr>
        <w:t xml:space="preserve">                      при разработке месторождений </w:t>
      </w:r>
    </w:p>
    <w:bookmarkEnd w:id="38"/>
    <w:p>
      <w:pPr>
        <w:spacing w:after="0"/>
        <w:ind w:left="0"/>
        <w:jc w:val="both"/>
      </w:pPr>
      <w:r>
        <w:rPr>
          <w:rFonts w:ascii="Times New Roman"/>
          <w:b w:val="false"/>
          <w:i w:val="false"/>
          <w:color w:val="000000"/>
          <w:sz w:val="28"/>
        </w:rPr>
        <w:t xml:space="preserve">      6.3.1. Разработка нефтяных, газовых и газоконденсатных месторождений сопровождается следующим техногенным воздействием на окружающую природную среду и недра: </w:t>
      </w:r>
      <w:r>
        <w:br/>
      </w:r>
      <w:r>
        <w:rPr>
          <w:rFonts w:ascii="Times New Roman"/>
          <w:b w:val="false"/>
          <w:i w:val="false"/>
          <w:color w:val="000000"/>
          <w:sz w:val="28"/>
        </w:rPr>
        <w:t xml:space="preserve">
      исключением из сельскохозяйственного оборота значительных земельных ресурсов; </w:t>
      </w:r>
      <w:r>
        <w:br/>
      </w:r>
      <w:r>
        <w:rPr>
          <w:rFonts w:ascii="Times New Roman"/>
          <w:b w:val="false"/>
          <w:i w:val="false"/>
          <w:color w:val="000000"/>
          <w:sz w:val="28"/>
        </w:rPr>
        <w:t xml:space="preserve">
      использованием пресной воды на производственные нужды; </w:t>
      </w:r>
      <w:r>
        <w:br/>
      </w:r>
      <w:r>
        <w:rPr>
          <w:rFonts w:ascii="Times New Roman"/>
          <w:b w:val="false"/>
          <w:i w:val="false"/>
          <w:color w:val="000000"/>
          <w:sz w:val="28"/>
        </w:rPr>
        <w:t xml:space="preserve">
      сжиганием попутного газа в факелах, испарением легких фракций нефти; </w:t>
      </w:r>
      <w:r>
        <w:br/>
      </w:r>
      <w:r>
        <w:rPr>
          <w:rFonts w:ascii="Times New Roman"/>
          <w:b w:val="false"/>
          <w:i w:val="false"/>
          <w:color w:val="000000"/>
          <w:sz w:val="28"/>
        </w:rPr>
        <w:t xml:space="preserve">
      размещением шламонакопителей на территории промысла; </w:t>
      </w:r>
      <w:r>
        <w:br/>
      </w:r>
      <w:r>
        <w:rPr>
          <w:rFonts w:ascii="Times New Roman"/>
          <w:b w:val="false"/>
          <w:i w:val="false"/>
          <w:color w:val="000000"/>
          <w:sz w:val="28"/>
        </w:rPr>
        <w:t xml:space="preserve">
      аварийными разливами нефти и пластовой воды; </w:t>
      </w:r>
      <w:r>
        <w:br/>
      </w:r>
      <w:r>
        <w:rPr>
          <w:rFonts w:ascii="Times New Roman"/>
          <w:b w:val="false"/>
          <w:i w:val="false"/>
          <w:color w:val="000000"/>
          <w:sz w:val="28"/>
        </w:rPr>
        <w:t xml:space="preserve">
      сбросом на рельеф местности и захоронением в поглощающие горизонты извлекаемых с нефтью высокоминерализираванных пластовых вод; </w:t>
      </w:r>
      <w:r>
        <w:br/>
      </w:r>
      <w:r>
        <w:rPr>
          <w:rFonts w:ascii="Times New Roman"/>
          <w:b w:val="false"/>
          <w:i w:val="false"/>
          <w:color w:val="000000"/>
          <w:sz w:val="28"/>
        </w:rPr>
        <w:t xml:space="preserve">
      загрязнением недр и подземных вод в результате межпластовых перетоков нефти. </w:t>
      </w:r>
      <w:r>
        <w:br/>
      </w:r>
      <w:r>
        <w:rPr>
          <w:rFonts w:ascii="Times New Roman"/>
          <w:b w:val="false"/>
          <w:i w:val="false"/>
          <w:color w:val="000000"/>
          <w:sz w:val="28"/>
        </w:rPr>
        <w:t xml:space="preserve">
      6.3.2. К основным источникам загрязнения при разработке нефтяных, газовых и газоконденсатных месторождений относятся: неплотности сальников устьевой арматуры, насосов, фланцевых соединений, задвижек; продукты от сжигания газа в факелах и испарения нефти; химические реагенты; пластовая вода, промышленные отходы и так далее. </w:t>
      </w:r>
      <w:r>
        <w:br/>
      </w:r>
      <w:r>
        <w:rPr>
          <w:rFonts w:ascii="Times New Roman"/>
          <w:b w:val="false"/>
          <w:i w:val="false"/>
          <w:color w:val="000000"/>
          <w:sz w:val="28"/>
        </w:rPr>
        <w:t xml:space="preserve">
      6.3.3. От крайнего ряда эксплуатационных скважин, а также от каждого объекта нефтяного или газового месторождения устанавливается санитарно-защитная зона, размеры которой определяются по действующим санитарным нормам. Для нефтяных, газовых и газоконденсатных месторождений с наличием сероводорода санитарно-защитная зона определяется, исходя из объемов возможных аварийных выбросов и условий рассеивания сероводорода. </w:t>
      </w:r>
      <w:r>
        <w:br/>
      </w:r>
      <w:r>
        <w:rPr>
          <w:rFonts w:ascii="Times New Roman"/>
          <w:b w:val="false"/>
          <w:i w:val="false"/>
          <w:color w:val="000000"/>
          <w:sz w:val="28"/>
        </w:rPr>
        <w:t xml:space="preserve">
      6.3.4. Осуществляются наблюдения за сейсмическим и геодинамическим режимами района разработки месторождений с целью выявления конкретных очагов сейсмической активности и изучения закономерностей их пространственно-временной миграции, определения механизма землетрясений, надежного трассирования сейсмоактивных зон, а также возможных просадок поверхности земли. </w:t>
      </w:r>
      <w:r>
        <w:br/>
      </w:r>
      <w:r>
        <w:rPr>
          <w:rFonts w:ascii="Times New Roman"/>
          <w:b w:val="false"/>
          <w:i w:val="false"/>
          <w:color w:val="000000"/>
          <w:sz w:val="28"/>
        </w:rPr>
        <w:t xml:space="preserve">
      6.3.5. Промышленная разработка нефтяных и нефтегазовых месторождений допускается только при условии, когда добываемый вместе с нефтью газ используется в народном хозяйстве или, в целях временного хранения, закачивается в специальные подземные хранилища, в разрабатываемые или подлежащие разработке нефтяные пласты. </w:t>
      </w:r>
      <w:r>
        <w:br/>
      </w:r>
      <w:r>
        <w:rPr>
          <w:rFonts w:ascii="Times New Roman"/>
          <w:b w:val="false"/>
          <w:i w:val="false"/>
          <w:color w:val="000000"/>
          <w:sz w:val="28"/>
        </w:rPr>
        <w:t xml:space="preserve">
      6.3.6. В процессе промышленной разработки нефтяных и нефтегазовых месторождений обеспечиваются сбор и использование добываемых вместе с нефтью газа, конденсата и сопутствующих ценных компонентов и воды в объемах, предусмотренных в утвержденном технологическом проектном документе. Проект обустройства нефтяного месторождения под промышленную разработку принимается к утверждению только в случае, когда в нем решены вопросы сбора и рационального использования нефтяного газа. </w:t>
      </w:r>
      <w:r>
        <w:br/>
      </w:r>
      <w:r>
        <w:rPr>
          <w:rFonts w:ascii="Times New Roman"/>
          <w:b w:val="false"/>
          <w:i w:val="false"/>
          <w:color w:val="000000"/>
          <w:sz w:val="28"/>
        </w:rPr>
        <w:t xml:space="preserve">
      Сжигание попутного нефтяного газа на факелах при пробной и опытно-промышленной эксплуатации допускается в течение срока, согласованного с соответствующими государственными организациями. </w:t>
      </w:r>
      <w:r>
        <w:br/>
      </w:r>
      <w:r>
        <w:rPr>
          <w:rFonts w:ascii="Times New Roman"/>
          <w:b w:val="false"/>
          <w:i w:val="false"/>
          <w:color w:val="000000"/>
          <w:sz w:val="28"/>
        </w:rPr>
        <w:t xml:space="preserve">
      Запрещается выпуск сероводородсодержащего газа в атмосферу без сжигания или нейтрализации. Сброс газа от рабочего и резервного предохранительных клапанов технологических аппаратов и емкостей должен производиться в факельную систему. </w:t>
      </w:r>
      <w:r>
        <w:br/>
      </w:r>
      <w:r>
        <w:rPr>
          <w:rFonts w:ascii="Times New Roman"/>
          <w:b w:val="false"/>
          <w:i w:val="false"/>
          <w:color w:val="000000"/>
          <w:sz w:val="28"/>
        </w:rPr>
        <w:t xml:space="preserve">
      6.3.7. Проводится работа по определению содержания меркаптанов в нефти и газе, и обеспечивается эффективная очистка газа от меркаптанов. </w:t>
      </w:r>
      <w:r>
        <w:br/>
      </w:r>
      <w:r>
        <w:rPr>
          <w:rFonts w:ascii="Times New Roman"/>
          <w:b w:val="false"/>
          <w:i w:val="false"/>
          <w:color w:val="000000"/>
          <w:sz w:val="28"/>
        </w:rPr>
        <w:t xml:space="preserve">
      6.3.8. Освоение и эксплуатация добывающих и нагнетательных скважин проводятся при соответствующем оборудовании скважин, предотвращающем возможность выброса и открытого фонтанирования нефти и газа, потерь нагнетаемой воды. </w:t>
      </w:r>
      <w:r>
        <w:br/>
      </w:r>
      <w:r>
        <w:rPr>
          <w:rFonts w:ascii="Times New Roman"/>
          <w:b w:val="false"/>
          <w:i w:val="false"/>
          <w:color w:val="000000"/>
          <w:sz w:val="28"/>
        </w:rPr>
        <w:t xml:space="preserve">
      6.3.9. Запрещается эксплуатация добывающих и нагнетательных скважин с нарушением герметичности эксплуатационных колонн, отсутствием цементного камня за колонной, пропусками фланцевых соединений и так далее. </w:t>
      </w:r>
      <w:r>
        <w:br/>
      </w:r>
      <w:r>
        <w:rPr>
          <w:rFonts w:ascii="Times New Roman"/>
          <w:b w:val="false"/>
          <w:i w:val="false"/>
          <w:color w:val="000000"/>
          <w:sz w:val="28"/>
        </w:rPr>
        <w:t xml:space="preserve">
      Эксплуатация дефектных скважин разрешается только местными органами Комитета по надзору за безопасным ведением работ в промышленности и горному надзору Республики Казахстан. Одновременно с выдачей такого разрешения утверждаются специальные режимы эксплуатации этих скважин, план ремонтно-восстановительных работ, а также за их работой осуществляется постоянный контроль с целью обеспечения охраны недр и окружающей природной среды. </w:t>
      </w:r>
      <w:r>
        <w:br/>
      </w:r>
      <w:r>
        <w:rPr>
          <w:rFonts w:ascii="Times New Roman"/>
          <w:b w:val="false"/>
          <w:i w:val="false"/>
          <w:color w:val="000000"/>
          <w:sz w:val="28"/>
        </w:rPr>
        <w:t xml:space="preserve">
      6.3.10. Выполняются мероприятия по оздоровлению фонда скважин, включающие в себя ликвидацию части дефектных скважин с неподнятым цементом за колонной или кондуктором с бурением скважин-дублеров новой надежной конструкции. Оздоровление пробуренного фонда скважин осуществляется, в первую очередь, на дефектных скважинах, расположенных в санитарно-защитных зонах. </w:t>
      </w:r>
      <w:r>
        <w:br/>
      </w:r>
      <w:r>
        <w:rPr>
          <w:rFonts w:ascii="Times New Roman"/>
          <w:b w:val="false"/>
          <w:i w:val="false"/>
          <w:color w:val="000000"/>
          <w:sz w:val="28"/>
        </w:rPr>
        <w:t xml:space="preserve">
      6.3.11. Практическому осуществлению любого метода интенсификации добычи нефти и газа на каждом новом месторождении предшествуют экспериментальные исследования, проводимые с целью обоснования основных параметров процесса, соблюдение которых обеспечивает сохранность колонны и цементного кольца скважин. </w:t>
      </w:r>
      <w:r>
        <w:br/>
      </w:r>
      <w:r>
        <w:rPr>
          <w:rFonts w:ascii="Times New Roman"/>
          <w:b w:val="false"/>
          <w:i w:val="false"/>
          <w:color w:val="000000"/>
          <w:sz w:val="28"/>
        </w:rPr>
        <w:t xml:space="preserve">
      6.3.12. Необходимым условием применения при разработке нефтяных месторождений химических реагентов является изучение геологического строения залежи и гидрогеологических условий. </w:t>
      </w:r>
      <w:r>
        <w:br/>
      </w:r>
      <w:r>
        <w:rPr>
          <w:rFonts w:ascii="Times New Roman"/>
          <w:b w:val="false"/>
          <w:i w:val="false"/>
          <w:color w:val="000000"/>
          <w:sz w:val="28"/>
        </w:rPr>
        <w:t xml:space="preserve">
      При выборе химических реагентов для воздействия на пласт необходимо учитывать их класс опасности, растворимость в воде, летучесть. </w:t>
      </w:r>
      <w:r>
        <w:br/>
      </w:r>
      <w:r>
        <w:rPr>
          <w:rFonts w:ascii="Times New Roman"/>
          <w:b w:val="false"/>
          <w:i w:val="false"/>
          <w:color w:val="000000"/>
          <w:sz w:val="28"/>
        </w:rPr>
        <w:t xml:space="preserve">
      6.3.13. Необходимо предотвращать возможные утечки и разлив химических реагентов и нефти, возникающие при подготовке скважин и оборудования к проведению основной технологической операции, ремонте, исследовании скважин, использовании неисправной или непроверенной запорно-регулирующей аппаратуры, механизмов, агрегатов, нарушении технологии ведения основного процесса, негерметичности эксплуатационных колонн. </w:t>
      </w:r>
      <w:r>
        <w:br/>
      </w:r>
      <w:r>
        <w:rPr>
          <w:rFonts w:ascii="Times New Roman"/>
          <w:b w:val="false"/>
          <w:i w:val="false"/>
          <w:color w:val="000000"/>
          <w:sz w:val="28"/>
        </w:rPr>
        <w:t xml:space="preserve">
      6.3.14. При закачке в пласт ингибиторов солеотложений и парафиноотложений, поверхностно-активных веществ, деэмульгаторов и тому подобных, во избежание их разлива, используется только специализированная техника. </w:t>
      </w:r>
      <w:r>
        <w:br/>
      </w:r>
      <w:r>
        <w:rPr>
          <w:rFonts w:ascii="Times New Roman"/>
          <w:b w:val="false"/>
          <w:i w:val="false"/>
          <w:color w:val="000000"/>
          <w:sz w:val="28"/>
        </w:rPr>
        <w:t xml:space="preserve">
      6.3.15. Освоение скважин после бурения, подземного и капитального ремонта следует производить при оборудовании устья скважин герметизирующим устройством, предотвращающим разлив жидкости, открытое фонтанирование. </w:t>
      </w:r>
      <w:r>
        <w:br/>
      </w:r>
      <w:r>
        <w:rPr>
          <w:rFonts w:ascii="Times New Roman"/>
          <w:b w:val="false"/>
          <w:i w:val="false"/>
          <w:color w:val="000000"/>
          <w:sz w:val="28"/>
        </w:rPr>
        <w:t xml:space="preserve">
      6.3.16. При обводнении эксплуатационных (добывающих) скважин помимо контроля за обводненностью их продукции проводятся специальные геофизические и гидрогеологические исследования с целью определения места притока воды в скважину через колонну, источника обводнения и глубины его залегания. </w:t>
      </w:r>
      <w:r>
        <w:br/>
      </w:r>
      <w:r>
        <w:rPr>
          <w:rFonts w:ascii="Times New Roman"/>
          <w:b w:val="false"/>
          <w:i w:val="false"/>
          <w:color w:val="000000"/>
          <w:sz w:val="28"/>
        </w:rPr>
        <w:t xml:space="preserve">
      Решение вопроса о прекращении эксплуатации добывающих скважин принимается в соответствии с действующим положением по определению предела рентабельности разработки нефтяного месторождения и эксплуатации скважин. </w:t>
      </w:r>
      <w:r>
        <w:br/>
      </w:r>
      <w:r>
        <w:rPr>
          <w:rFonts w:ascii="Times New Roman"/>
          <w:b w:val="false"/>
          <w:i w:val="false"/>
          <w:color w:val="000000"/>
          <w:sz w:val="28"/>
        </w:rPr>
        <w:t xml:space="preserve">
      6.3.17. Если в процессе разработки месторождения появились признаки подземных утечек или межпластовых перетоков нефти, газа и воды, которые могут привести к безвозвратным потерям нефти и газа в недрах, то организация обязана установить и ликвидировать причину неуправляемого движения пластовых флюидов. </w:t>
      </w:r>
      <w:r>
        <w:br/>
      </w:r>
      <w:r>
        <w:rPr>
          <w:rFonts w:ascii="Times New Roman"/>
          <w:b w:val="false"/>
          <w:i w:val="false"/>
          <w:color w:val="000000"/>
          <w:sz w:val="28"/>
        </w:rPr>
        <w:t xml:space="preserve">
      6.3.18. Эксплуатационные скважины, подключенные к установкам комплексной подготовки газа, должны исследоваться с использованием контрольного сепаратора без выброса и сжигания газа в атмосфере. </w:t>
      </w:r>
      <w:r>
        <w:br/>
      </w:r>
      <w:r>
        <w:rPr>
          <w:rFonts w:ascii="Times New Roman"/>
          <w:b w:val="false"/>
          <w:i w:val="false"/>
          <w:color w:val="000000"/>
          <w:sz w:val="28"/>
        </w:rPr>
        <w:t xml:space="preserve">
      6.3.19. Для защиты от коррозии технологического, внутрискважинного оборудования, эксплуатационной и лифтовой колонн, эксплуатируемых в условиях воздействия сероводорода, должны применяться коррозионно-стойкие марки сталей и ингибиторы коррозии, а также нержавеющие коррозионно-стойкие стали без применения ингибиторов коррозии, специальные покрытия и технологические методы уменьшения коррозионной активности продукции. </w:t>
      </w:r>
      <w:r>
        <w:br/>
      </w:r>
      <w:r>
        <w:rPr>
          <w:rFonts w:ascii="Times New Roman"/>
          <w:b w:val="false"/>
          <w:i w:val="false"/>
          <w:color w:val="000000"/>
          <w:sz w:val="28"/>
        </w:rPr>
        <w:t xml:space="preserve">
      Внутрискважинное оборудование, технологические аппараты, обсадные трубы и другое оборудование, используемое в коррозионно-агрессивной среде, должны быть стойкими к сульфидному растрескиванию. </w:t>
      </w:r>
      <w:r>
        <w:br/>
      </w:r>
      <w:r>
        <w:rPr>
          <w:rFonts w:ascii="Times New Roman"/>
          <w:b w:val="false"/>
          <w:i w:val="false"/>
          <w:color w:val="000000"/>
          <w:sz w:val="28"/>
        </w:rPr>
        <w:t xml:space="preserve">
      Осуществляется контроль коррозионного состояния оборудования. </w:t>
      </w:r>
      <w:r>
        <w:br/>
      </w:r>
      <w:r>
        <w:rPr>
          <w:rFonts w:ascii="Times New Roman"/>
          <w:b w:val="false"/>
          <w:i w:val="false"/>
          <w:color w:val="000000"/>
          <w:sz w:val="28"/>
        </w:rPr>
        <w:t xml:space="preserve">
      6.3.20. На установках, в помещениях и на промышленных площадках, где возможно выделение в воздух рабочей зоны сероводорода, осуществляется контроль воздушной среды автоматическими стационарными газосигнализаторами, а также периодически в местах возможного скопления сероводорода переносными газосигнализаторами или газоанализаторами. </w:t>
      </w:r>
      <w:r>
        <w:br/>
      </w:r>
      <w:r>
        <w:rPr>
          <w:rFonts w:ascii="Times New Roman"/>
          <w:b w:val="false"/>
          <w:i w:val="false"/>
          <w:color w:val="000000"/>
          <w:sz w:val="28"/>
        </w:rPr>
        <w:t xml:space="preserve">
      6.3.21. Принимаются меры по повышению надежности системы поддержания пластового давления. Обеспечивается замена действующих водоводов сточных вод с достаточно большим сроком службы и ингибиторная защита всех водоводов, по которым осуществляется закачка сточных вод, а также электрохимическая защита подводящих водоводов. </w:t>
      </w:r>
      <w:r>
        <w:br/>
      </w:r>
      <w:r>
        <w:rPr>
          <w:rFonts w:ascii="Times New Roman"/>
          <w:b w:val="false"/>
          <w:i w:val="false"/>
          <w:color w:val="000000"/>
          <w:sz w:val="28"/>
        </w:rPr>
        <w:t xml:space="preserve">
      6.3.22. Пластовая вода, добытая вместе с нефтью, подлежит очистке в соответствии с нормами содержания твердых взвешенных веществ и нефтепродуктов в воде, используется в системе поддержания пластового давления или с целью захоронения закачивается в поглощающие горизонты. </w:t>
      </w:r>
      <w:r>
        <w:br/>
      </w:r>
      <w:r>
        <w:rPr>
          <w:rFonts w:ascii="Times New Roman"/>
          <w:b w:val="false"/>
          <w:i w:val="false"/>
          <w:color w:val="000000"/>
          <w:sz w:val="28"/>
        </w:rPr>
        <w:t xml:space="preserve">
      При необходимости осуществляется обработка закачиваемой в продуктивные пласты воды антисептиками с целью предотвращения ее заражения сероводородными бактериями, приводящими к образованию сероводорода в нефти и воде. </w:t>
      </w:r>
      <w:r>
        <w:br/>
      </w:r>
      <w:r>
        <w:rPr>
          <w:rFonts w:ascii="Times New Roman"/>
          <w:b w:val="false"/>
          <w:i w:val="false"/>
          <w:color w:val="000000"/>
          <w:sz w:val="28"/>
        </w:rPr>
        <w:t xml:space="preserve">
      6.3.23. Запрещается сброс пластовой воды на поля испарения, в поверхностные водные источники, закачка в подземные горизонты, приводящие к загрязнению подземных вод, а также слив жидкостей, содержащих сероводород, в открытую систему канализации без нейтрализации. </w:t>
      </w:r>
      <w:r>
        <w:br/>
      </w:r>
      <w:r>
        <w:rPr>
          <w:rFonts w:ascii="Times New Roman"/>
          <w:b w:val="false"/>
          <w:i w:val="false"/>
          <w:color w:val="000000"/>
          <w:sz w:val="28"/>
        </w:rPr>
        <w:t xml:space="preserve">
      Пластовая вода с высоким содержанием сероводорода должна обрабатываться и содержаться в герметичных емкостях. </w:t>
      </w:r>
      <w:r>
        <w:br/>
      </w:r>
      <w:r>
        <w:rPr>
          <w:rFonts w:ascii="Times New Roman"/>
          <w:b w:val="false"/>
          <w:i w:val="false"/>
          <w:color w:val="000000"/>
          <w:sz w:val="28"/>
        </w:rPr>
        <w:t xml:space="preserve">
      6.3.24. Подземное захоронение промышленных стоков осуществляется путем их закачки в нагнетательные скважины, в надежно изолированные поглощающие горизонты, не содержащие подземных вод, которые используются или могут быть использованы для хозяйственно-питьевых, бальнеологических целей. </w:t>
      </w:r>
      <w:r>
        <w:br/>
      </w:r>
      <w:r>
        <w:rPr>
          <w:rFonts w:ascii="Times New Roman"/>
          <w:b w:val="false"/>
          <w:i w:val="false"/>
          <w:color w:val="000000"/>
          <w:sz w:val="28"/>
        </w:rPr>
        <w:t xml:space="preserve">
      6.3.25. Подземное захоронение промышленных стоков в поглощающие горизонты допускается только в исключительных обстоятельствах: </w:t>
      </w:r>
      <w:r>
        <w:br/>
      </w:r>
      <w:r>
        <w:rPr>
          <w:rFonts w:ascii="Times New Roman"/>
          <w:b w:val="false"/>
          <w:i w:val="false"/>
          <w:color w:val="000000"/>
          <w:sz w:val="28"/>
        </w:rPr>
        <w:t xml:space="preserve">
      при разработке залежей без применения заводнения; </w:t>
      </w:r>
      <w:r>
        <w:br/>
      </w:r>
      <w:r>
        <w:rPr>
          <w:rFonts w:ascii="Times New Roman"/>
          <w:b w:val="false"/>
          <w:i w:val="false"/>
          <w:color w:val="000000"/>
          <w:sz w:val="28"/>
        </w:rPr>
        <w:t xml:space="preserve">
      при получении небольших количеств промышленных стоков в начальный период разработки до строительства системы заводнения; </w:t>
      </w:r>
      <w:r>
        <w:br/>
      </w:r>
      <w:r>
        <w:rPr>
          <w:rFonts w:ascii="Times New Roman"/>
          <w:b w:val="false"/>
          <w:i w:val="false"/>
          <w:color w:val="000000"/>
          <w:sz w:val="28"/>
        </w:rPr>
        <w:t xml:space="preserve">
      при избыточном количестве промышленных стоков по сравнению с проектной надобностью и нецелесообразности их транспортировки к другим месторождениям; </w:t>
      </w:r>
      <w:r>
        <w:br/>
      </w:r>
      <w:r>
        <w:rPr>
          <w:rFonts w:ascii="Times New Roman"/>
          <w:b w:val="false"/>
          <w:i w:val="false"/>
          <w:color w:val="000000"/>
          <w:sz w:val="28"/>
        </w:rPr>
        <w:t xml:space="preserve">
      при использовании пластовых вод как гидроминерального сырья; </w:t>
      </w:r>
      <w:r>
        <w:br/>
      </w:r>
      <w:r>
        <w:rPr>
          <w:rFonts w:ascii="Times New Roman"/>
          <w:b w:val="false"/>
          <w:i w:val="false"/>
          <w:color w:val="000000"/>
          <w:sz w:val="28"/>
        </w:rPr>
        <w:t xml:space="preserve">
      при неоправданно сложной технологии очистки некоторых промышленных стоков, образующихся на установке комплексной подготовки нефти. </w:t>
      </w:r>
      <w:r>
        <w:br/>
      </w:r>
      <w:r>
        <w:rPr>
          <w:rFonts w:ascii="Times New Roman"/>
          <w:b w:val="false"/>
          <w:i w:val="false"/>
          <w:color w:val="000000"/>
          <w:sz w:val="28"/>
        </w:rPr>
        <w:t xml:space="preserve">
      6.3.26. Для проведения глубокого захоронения промышленных стоков создается специальный объект (полигон), на территории которого размещается комплекс поверхностных и подземных сооружений, предназначенных для сбора и удаления отходов, контроля за их состоянием и миграцией в недрах. </w:t>
      </w:r>
      <w:r>
        <w:br/>
      </w:r>
      <w:r>
        <w:rPr>
          <w:rFonts w:ascii="Times New Roman"/>
          <w:b w:val="false"/>
          <w:i w:val="false"/>
          <w:color w:val="000000"/>
          <w:sz w:val="28"/>
        </w:rPr>
        <w:t xml:space="preserve">
      6.3.27. Для небольших объемов жидких отходов и при наличии благоприятных геологических условий может применяться способ глубинного захоронения с гидравлическим разрывом пласта, при котором в массиве слабопроницаемых пород образуется система искусственных трещин, которые в процессе нагнетания заполняются отходами. </w:t>
      </w:r>
      <w:r>
        <w:br/>
      </w:r>
      <w:r>
        <w:rPr>
          <w:rFonts w:ascii="Times New Roman"/>
          <w:b w:val="false"/>
          <w:i w:val="false"/>
          <w:color w:val="000000"/>
          <w:sz w:val="28"/>
        </w:rPr>
        <w:t xml:space="preserve">
      6.3.28. Безопасность глубинного захоронения определяется: свойствами геологической среды, характером геохимических и физико-химических процессов в недрах, а также техногенного влияния на них закачиваемых отходов; технологией заполнения коллекторов или искусственных емкостей в горных породах промышленными отходами; состоянием инженерных сооружений и систем контроля. </w:t>
      </w:r>
      <w:r>
        <w:br/>
      </w:r>
      <w:r>
        <w:rPr>
          <w:rFonts w:ascii="Times New Roman"/>
          <w:b w:val="false"/>
          <w:i w:val="false"/>
          <w:color w:val="000000"/>
          <w:sz w:val="28"/>
        </w:rPr>
        <w:t xml:space="preserve">
      6.3.29. Захоронение жидких отходов производства, сброс сточных вод регламентируются соответствующими статьями Законов Республики Казахстан "О недрах и недропользовании" и "Об охране окружающей природной среды". </w:t>
      </w:r>
      <w:r>
        <w:br/>
      </w:r>
      <w:r>
        <w:rPr>
          <w:rFonts w:ascii="Times New Roman"/>
          <w:b w:val="false"/>
          <w:i w:val="false"/>
          <w:color w:val="000000"/>
          <w:sz w:val="28"/>
        </w:rPr>
        <w:t xml:space="preserve">
      6.3.30. Запрещается размещение на территории промысла нефтешламовых амбаров, содержимое имеющихся шламонакопителей подлежит переработке или утилизации с последующей рекультивацией земли на территории ликвидированных амбаров. </w:t>
      </w:r>
      <w:r>
        <w:br/>
      </w:r>
      <w:r>
        <w:rPr>
          <w:rFonts w:ascii="Times New Roman"/>
          <w:b w:val="false"/>
          <w:i w:val="false"/>
          <w:color w:val="000000"/>
          <w:sz w:val="28"/>
        </w:rPr>
        <w:t xml:space="preserve">
      6.3.31. Должны проводиться систематические исследования технического состояния скважин на предмет их соответствия требованиям охраны недр и окружающей природной среды. </w:t>
      </w:r>
      <w:r>
        <w:br/>
      </w:r>
      <w:r>
        <w:rPr>
          <w:rFonts w:ascii="Times New Roman"/>
          <w:b w:val="false"/>
          <w:i w:val="false"/>
          <w:color w:val="000000"/>
          <w:sz w:val="28"/>
        </w:rPr>
        <w:t xml:space="preserve">
      6.3.32. Организация несет полную ответственность за обеспечение надежности и безопасности объекта на стадии его эксплуатации, консервации и ликвидации. </w:t>
      </w:r>
      <w:r>
        <w:br/>
      </w:r>
      <w:r>
        <w:rPr>
          <w:rFonts w:ascii="Times New Roman"/>
          <w:b w:val="false"/>
          <w:i w:val="false"/>
          <w:color w:val="000000"/>
          <w:sz w:val="28"/>
        </w:rPr>
        <w:t xml:space="preserve">
      6.3.33. Организацией осуществляется контроль через сеть инженерных скважин за состоянием грунтовых вод (по периметру месторождения), а также в районе расположения шламонакопителей. </w:t>
      </w:r>
      <w:r>
        <w:br/>
      </w:r>
      <w:r>
        <w:rPr>
          <w:rFonts w:ascii="Times New Roman"/>
          <w:b w:val="false"/>
          <w:i w:val="false"/>
          <w:color w:val="000000"/>
          <w:sz w:val="28"/>
        </w:rPr>
        <w:t xml:space="preserve">
      6.3.34. Земельные участки выработанных нефтяных и газовых месторождений должны передаваться землепользователям. </w:t>
      </w:r>
      <w:r>
        <w:br/>
      </w:r>
      <w:r>
        <w:rPr>
          <w:rFonts w:ascii="Times New Roman"/>
          <w:b w:val="false"/>
          <w:i w:val="false"/>
          <w:color w:val="000000"/>
          <w:sz w:val="28"/>
        </w:rPr>
        <w:t xml:space="preserve">
      6.3.35. На взрыво-, пожароопасных объектах разрабатывается план ликвидации возможных аварий, в котором с учетом специфических условий необходимо предусматривать оперативные действия персонала по предотвращению аварий и ликвидации аварийных ситуаций, а в случае их возникновения - по локализации, исключению загораний или взрывов. </w:t>
      </w:r>
    </w:p>
    <w:bookmarkStart w:name="z53" w:id="39"/>
    <w:p>
      <w:pPr>
        <w:spacing w:after="0"/>
        <w:ind w:left="0"/>
        <w:jc w:val="both"/>
      </w:pPr>
      <w:r>
        <w:rPr>
          <w:rFonts w:ascii="Times New Roman"/>
          <w:b w:val="false"/>
          <w:i w:val="false"/>
          <w:color w:val="000000"/>
          <w:sz w:val="28"/>
        </w:rPr>
        <w:t>
</w:t>
      </w:r>
      <w:r>
        <w:rPr>
          <w:rFonts w:ascii="Times New Roman"/>
          <w:b/>
          <w:i w:val="false"/>
          <w:color w:val="000000"/>
          <w:sz w:val="28"/>
        </w:rPr>
        <w:t xml:space="preserve">             6.4. Экологическое обоснование целесообразности </w:t>
      </w:r>
      <w:r>
        <w:br/>
      </w:r>
      <w:r>
        <w:rPr>
          <w:rFonts w:ascii="Times New Roman"/>
          <w:b w:val="false"/>
          <w:i w:val="false"/>
          <w:color w:val="000000"/>
          <w:sz w:val="28"/>
        </w:rPr>
        <w:t>
</w:t>
      </w:r>
      <w:r>
        <w:rPr>
          <w:rFonts w:ascii="Times New Roman"/>
          <w:b/>
          <w:i w:val="false"/>
          <w:color w:val="000000"/>
          <w:sz w:val="28"/>
        </w:rPr>
        <w:t xml:space="preserve">                         разработки месторождений </w:t>
      </w:r>
    </w:p>
    <w:bookmarkEnd w:id="39"/>
    <w:p>
      <w:pPr>
        <w:spacing w:after="0"/>
        <w:ind w:left="0"/>
        <w:jc w:val="both"/>
      </w:pPr>
      <w:r>
        <w:rPr>
          <w:rFonts w:ascii="Times New Roman"/>
          <w:b w:val="false"/>
          <w:i w:val="false"/>
          <w:color w:val="000000"/>
          <w:sz w:val="28"/>
        </w:rPr>
        <w:t xml:space="preserve">      6.4.1. Экологическое обоснование осуществляется на предпроектной и проектной стадиях разработки месторождений с целью предотвращения или снижения вредного воздействия на окружающую природную среду, сохранения природных богатств и создания благоприятных условий для жизни людей путем комплексного рассмотрения всех потерь и преимуществ, связанных с реализацией намечаемой деятельности. </w:t>
      </w:r>
      <w:r>
        <w:br/>
      </w:r>
      <w:r>
        <w:rPr>
          <w:rFonts w:ascii="Times New Roman"/>
          <w:b w:val="false"/>
          <w:i w:val="false"/>
          <w:color w:val="000000"/>
          <w:sz w:val="28"/>
        </w:rPr>
        <w:t xml:space="preserve">
      6.4.2. Экологическое обоснование целесообразности разработки месторождений проводится в соответствии с условиями природопользования, согласованными при выборе места размещения объекта, включая ограничения, связанные с особой ценностью и опасностью предполагаемого района работ. </w:t>
      </w:r>
      <w:r>
        <w:br/>
      </w:r>
      <w:r>
        <w:rPr>
          <w:rFonts w:ascii="Times New Roman"/>
          <w:b w:val="false"/>
          <w:i w:val="false"/>
          <w:color w:val="000000"/>
          <w:sz w:val="28"/>
        </w:rPr>
        <w:t xml:space="preserve">
      6.4.3. В экологическом обосновании должны быть освещены следующие вопросы: </w:t>
      </w:r>
      <w:r>
        <w:br/>
      </w:r>
      <w:r>
        <w:rPr>
          <w:rFonts w:ascii="Times New Roman"/>
          <w:b w:val="false"/>
          <w:i w:val="false"/>
          <w:color w:val="000000"/>
          <w:sz w:val="28"/>
        </w:rPr>
        <w:t xml:space="preserve">
      цель, характер, средства и сроки реализации разработки месторождений; </w:t>
      </w:r>
      <w:r>
        <w:br/>
      </w:r>
      <w:r>
        <w:rPr>
          <w:rFonts w:ascii="Times New Roman"/>
          <w:b w:val="false"/>
          <w:i w:val="false"/>
          <w:color w:val="000000"/>
          <w:sz w:val="28"/>
        </w:rPr>
        <w:t xml:space="preserve">
      перечень законодательных актов, регламентирующих требования в области охраны окружающей природной среды и рационального использования природных ресурсов применительно для разработки месторождений нефти и газа; </w:t>
      </w:r>
      <w:r>
        <w:br/>
      </w:r>
      <w:r>
        <w:rPr>
          <w:rFonts w:ascii="Times New Roman"/>
          <w:b w:val="false"/>
          <w:i w:val="false"/>
          <w:color w:val="000000"/>
          <w:sz w:val="28"/>
        </w:rPr>
        <w:t xml:space="preserve">
      природно-хозяйственно-социальная характеристика района разработки месторождений нефти и газа; </w:t>
      </w:r>
      <w:r>
        <w:br/>
      </w:r>
      <w:r>
        <w:rPr>
          <w:rFonts w:ascii="Times New Roman"/>
          <w:b w:val="false"/>
          <w:i w:val="false"/>
          <w:color w:val="000000"/>
          <w:sz w:val="28"/>
        </w:rPr>
        <w:t xml:space="preserve">
      количественные и качественные показатели состояния компонентов экосистемы (включая недра), а также оценка существующего экологического состояния в районе разработки месторождений нефти и газа и близлежащих населенных пунктов; </w:t>
      </w:r>
      <w:r>
        <w:br/>
      </w:r>
      <w:r>
        <w:rPr>
          <w:rFonts w:ascii="Times New Roman"/>
          <w:b w:val="false"/>
          <w:i w:val="false"/>
          <w:color w:val="000000"/>
          <w:sz w:val="28"/>
        </w:rPr>
        <w:t xml:space="preserve">
      социальная характеристика в районе работ; </w:t>
      </w:r>
      <w:r>
        <w:br/>
      </w:r>
      <w:r>
        <w:rPr>
          <w:rFonts w:ascii="Times New Roman"/>
          <w:b w:val="false"/>
          <w:i w:val="false"/>
          <w:color w:val="000000"/>
          <w:sz w:val="28"/>
        </w:rPr>
        <w:t xml:space="preserve">
      характеристика предполагаемой техногенной нагрузки (по каждому варианту разработки); </w:t>
      </w:r>
      <w:r>
        <w:br/>
      </w:r>
      <w:r>
        <w:rPr>
          <w:rFonts w:ascii="Times New Roman"/>
          <w:b w:val="false"/>
          <w:i w:val="false"/>
          <w:color w:val="000000"/>
          <w:sz w:val="28"/>
        </w:rPr>
        <w:t xml:space="preserve">
      сценарии возможных аварийных ситуаций; </w:t>
      </w:r>
      <w:r>
        <w:br/>
      </w:r>
      <w:r>
        <w:rPr>
          <w:rFonts w:ascii="Times New Roman"/>
          <w:b w:val="false"/>
          <w:i w:val="false"/>
          <w:color w:val="000000"/>
          <w:sz w:val="28"/>
        </w:rPr>
        <w:t xml:space="preserve">
      прогноз воздействия каждого варианта разработки на окружающую природную среду (включая недра и социальную сферу); </w:t>
      </w:r>
      <w:r>
        <w:br/>
      </w:r>
      <w:r>
        <w:rPr>
          <w:rFonts w:ascii="Times New Roman"/>
          <w:b w:val="false"/>
          <w:i w:val="false"/>
          <w:color w:val="000000"/>
          <w:sz w:val="28"/>
        </w:rPr>
        <w:t xml:space="preserve">
      мероприятия, направленные на сохранение окружающей природной среды или на минимальное воздействие разработки месторождений на экокомпоненты и социальную сферу; </w:t>
      </w:r>
      <w:r>
        <w:br/>
      </w:r>
      <w:r>
        <w:rPr>
          <w:rFonts w:ascii="Times New Roman"/>
          <w:b w:val="false"/>
          <w:i w:val="false"/>
          <w:color w:val="000000"/>
          <w:sz w:val="28"/>
        </w:rPr>
        <w:t xml:space="preserve">
      эколого-экономическая оценка разработки нефтяных и газовых месторождений, включая: </w:t>
      </w:r>
      <w:r>
        <w:br/>
      </w:r>
      <w:r>
        <w:rPr>
          <w:rFonts w:ascii="Times New Roman"/>
          <w:b w:val="false"/>
          <w:i w:val="false"/>
          <w:color w:val="000000"/>
          <w:sz w:val="28"/>
        </w:rPr>
        <w:t xml:space="preserve">
      затраты на природоохранные мероприятия и восстановление нарушенных элементов окружающей природной среды; </w:t>
      </w:r>
      <w:r>
        <w:br/>
      </w:r>
      <w:r>
        <w:rPr>
          <w:rFonts w:ascii="Times New Roman"/>
          <w:b w:val="false"/>
          <w:i w:val="false"/>
          <w:color w:val="000000"/>
          <w:sz w:val="28"/>
        </w:rPr>
        <w:t xml:space="preserve">
      плату за нормативные и сверхнормативные сбросы и выбросы загрязняющих веществ и складирование отходов производства, плату за использование недр. </w:t>
      </w:r>
      <w:r>
        <w:br/>
      </w:r>
      <w:r>
        <w:rPr>
          <w:rFonts w:ascii="Times New Roman"/>
          <w:b w:val="false"/>
          <w:i w:val="false"/>
          <w:color w:val="000000"/>
          <w:sz w:val="28"/>
        </w:rPr>
        <w:t xml:space="preserve">
      В концепции организаций, осуществляющих разработку месторождений нефти и газа, на основе оценки воздействия на окружающую природную среду, предложенных мероприятий по ее сохранению и эколого-экономической оценки должно быть продекларировано обязательство организации осуществлять разработку месторождений нефти и газа надежно и безопасно для окружающей природной среды, а в случае непредвиденных аварийных ситуаций, - быстро и эффективно ликвидировать аварии и их последствия. </w:t>
      </w:r>
    </w:p>
    <w:bookmarkStart w:name="z54" w:id="40"/>
    <w:p>
      <w:pPr>
        <w:spacing w:after="0"/>
        <w:ind w:left="0"/>
        <w:jc w:val="both"/>
      </w:pPr>
      <w:r>
        <w:rPr>
          <w:rFonts w:ascii="Times New Roman"/>
          <w:b w:val="false"/>
          <w:i w:val="false"/>
          <w:color w:val="000000"/>
          <w:sz w:val="28"/>
        </w:rPr>
        <w:t>
</w:t>
      </w:r>
      <w:r>
        <w:rPr>
          <w:rFonts w:ascii="Times New Roman"/>
          <w:b/>
          <w:i w:val="false"/>
          <w:color w:val="000000"/>
          <w:sz w:val="28"/>
        </w:rPr>
        <w:t xml:space="preserve">               7. Ведение документации по разработке нефтяных </w:t>
      </w:r>
      <w:r>
        <w:br/>
      </w:r>
      <w:r>
        <w:rPr>
          <w:rFonts w:ascii="Times New Roman"/>
          <w:b w:val="false"/>
          <w:i w:val="false"/>
          <w:color w:val="000000"/>
          <w:sz w:val="28"/>
        </w:rPr>
        <w:t>
</w:t>
      </w:r>
      <w:r>
        <w:rPr>
          <w:rFonts w:ascii="Times New Roman"/>
          <w:b/>
          <w:i w:val="false"/>
          <w:color w:val="000000"/>
          <w:sz w:val="28"/>
        </w:rPr>
        <w:t xml:space="preserve">                и газовых месторождений и эксплуатации скважин </w:t>
      </w:r>
    </w:p>
    <w:bookmarkEnd w:id="40"/>
    <w:p>
      <w:pPr>
        <w:spacing w:after="0"/>
        <w:ind w:left="0"/>
        <w:jc w:val="both"/>
      </w:pPr>
      <w:r>
        <w:rPr>
          <w:rFonts w:ascii="Times New Roman"/>
          <w:b w:val="false"/>
          <w:i w:val="false"/>
          <w:color w:val="000000"/>
          <w:sz w:val="28"/>
        </w:rPr>
        <w:t xml:space="preserve">      7.1. Документация по разработке нефтяных и газовых месторождений и эксплуатации скважин ведется во всех звеньях управления нефтедобывающей промышленности с целью систематизации и хранения информации, необходимой для: </w:t>
      </w:r>
      <w:r>
        <w:br/>
      </w:r>
      <w:r>
        <w:rPr>
          <w:rFonts w:ascii="Times New Roman"/>
          <w:b w:val="false"/>
          <w:i w:val="false"/>
          <w:color w:val="000000"/>
          <w:sz w:val="28"/>
        </w:rPr>
        <w:t xml:space="preserve">
      перспективного и оперативного планирования технико-экономических показателей разработки месторождений и составления отчетных документов по выполнению планов; </w:t>
      </w:r>
      <w:r>
        <w:br/>
      </w:r>
      <w:r>
        <w:rPr>
          <w:rFonts w:ascii="Times New Roman"/>
          <w:b w:val="false"/>
          <w:i w:val="false"/>
          <w:color w:val="000000"/>
          <w:sz w:val="28"/>
        </w:rPr>
        <w:t xml:space="preserve">
      проектирования разработки нефтяных месторождений; </w:t>
      </w:r>
      <w:r>
        <w:br/>
      </w:r>
      <w:r>
        <w:rPr>
          <w:rFonts w:ascii="Times New Roman"/>
          <w:b w:val="false"/>
          <w:i w:val="false"/>
          <w:color w:val="000000"/>
          <w:sz w:val="28"/>
        </w:rPr>
        <w:t xml:space="preserve">
      обоснования и планирования мероприятий, направленных на повышение эффективности систем разработки залежей (объектов), а также работы отдельных скважин, установок и оборудования, используемых в технологическом процессе добычи нефти и газа; </w:t>
      </w:r>
      <w:r>
        <w:br/>
      </w:r>
      <w:r>
        <w:rPr>
          <w:rFonts w:ascii="Times New Roman"/>
          <w:b w:val="false"/>
          <w:i w:val="false"/>
          <w:color w:val="000000"/>
          <w:sz w:val="28"/>
        </w:rPr>
        <w:t xml:space="preserve">
      контроля и анализа разработки залежей (объектов), оценки эффективности мероприятий по совершенствованию и регулированию процесса разработки; </w:t>
      </w:r>
      <w:r>
        <w:br/>
      </w:r>
      <w:r>
        <w:rPr>
          <w:rFonts w:ascii="Times New Roman"/>
          <w:b w:val="false"/>
          <w:i w:val="false"/>
          <w:color w:val="000000"/>
          <w:sz w:val="28"/>
        </w:rPr>
        <w:t xml:space="preserve">
      планирования и контроля эффективности мероприятий по охране недр и окружающей природной среды. </w:t>
      </w:r>
      <w:r>
        <w:br/>
      </w:r>
      <w:r>
        <w:rPr>
          <w:rFonts w:ascii="Times New Roman"/>
          <w:b w:val="false"/>
          <w:i w:val="false"/>
          <w:color w:val="000000"/>
          <w:sz w:val="28"/>
        </w:rPr>
        <w:t xml:space="preserve">
      7.2. Документация, ведущаяся различными звеньями управления, должна соответствовать установленным единым формам и удовлетворять требованиям автоматизированных систем управления. </w:t>
      </w:r>
      <w:r>
        <w:br/>
      </w:r>
      <w:r>
        <w:rPr>
          <w:rFonts w:ascii="Times New Roman"/>
          <w:b w:val="false"/>
          <w:i w:val="false"/>
          <w:color w:val="000000"/>
          <w:sz w:val="28"/>
        </w:rPr>
        <w:t xml:space="preserve">
      7.3. По видам документация подразделяется на первичную, сводную и обобщающую. </w:t>
      </w:r>
      <w:r>
        <w:br/>
      </w:r>
      <w:r>
        <w:rPr>
          <w:rFonts w:ascii="Times New Roman"/>
          <w:b w:val="false"/>
          <w:i w:val="false"/>
          <w:color w:val="000000"/>
          <w:sz w:val="28"/>
        </w:rPr>
        <w:t xml:space="preserve">
      7.4. Первичная документация включает объективные данные различных измерений и исследований, имеющих отношение к технологическим процессам добычи нефти и газа, акты о проведении различных работ на скважинах и других нефтегазопромысловых объектах, заполняется в тех звеньях, где непосредственно проводятся соответствующие работы, исследования и наблюдения (цеха и бригады по добыче нефти и газа, подземному и капитальному ремонту скважин, цеха научного исследования производства работ, центральные научно-исследовательские лаборатории). </w:t>
      </w:r>
      <w:r>
        <w:br/>
      </w:r>
      <w:r>
        <w:rPr>
          <w:rFonts w:ascii="Times New Roman"/>
          <w:b w:val="false"/>
          <w:i w:val="false"/>
          <w:color w:val="000000"/>
          <w:sz w:val="28"/>
        </w:rPr>
        <w:t xml:space="preserve">
      К основным первичным документам относятся: </w:t>
      </w:r>
      <w:r>
        <w:br/>
      </w:r>
      <w:r>
        <w:rPr>
          <w:rFonts w:ascii="Times New Roman"/>
          <w:b w:val="false"/>
          <w:i w:val="false"/>
          <w:color w:val="000000"/>
          <w:sz w:val="28"/>
        </w:rPr>
        <w:t xml:space="preserve">
      описание кернового материала; </w:t>
      </w:r>
      <w:r>
        <w:br/>
      </w:r>
      <w:r>
        <w:rPr>
          <w:rFonts w:ascii="Times New Roman"/>
          <w:b w:val="false"/>
          <w:i w:val="false"/>
          <w:color w:val="000000"/>
          <w:sz w:val="28"/>
        </w:rPr>
        <w:t xml:space="preserve">
      данные определения коллекторских свойств и параметров пластов; </w:t>
      </w:r>
      <w:r>
        <w:br/>
      </w:r>
      <w:r>
        <w:rPr>
          <w:rFonts w:ascii="Times New Roman"/>
          <w:b w:val="false"/>
          <w:i w:val="false"/>
          <w:color w:val="000000"/>
          <w:sz w:val="28"/>
        </w:rPr>
        <w:t xml:space="preserve">
      результаты лабораторных анализов нефти, воды и газа; </w:t>
      </w:r>
      <w:r>
        <w:br/>
      </w:r>
      <w:r>
        <w:rPr>
          <w:rFonts w:ascii="Times New Roman"/>
          <w:b w:val="false"/>
          <w:i w:val="false"/>
          <w:color w:val="000000"/>
          <w:sz w:val="28"/>
        </w:rPr>
        <w:t xml:space="preserve">
      данные литолого-фациальных исследований пластов; </w:t>
      </w:r>
      <w:r>
        <w:br/>
      </w:r>
      <w:r>
        <w:rPr>
          <w:rFonts w:ascii="Times New Roman"/>
          <w:b w:val="false"/>
          <w:i w:val="false"/>
          <w:color w:val="000000"/>
          <w:sz w:val="28"/>
        </w:rPr>
        <w:t xml:space="preserve">
      журнал замеров продукции скважин и закачки вытесняющих агентов; </w:t>
      </w:r>
      <w:r>
        <w:br/>
      </w:r>
      <w:r>
        <w:rPr>
          <w:rFonts w:ascii="Times New Roman"/>
          <w:b w:val="false"/>
          <w:i w:val="false"/>
          <w:color w:val="000000"/>
          <w:sz w:val="28"/>
        </w:rPr>
        <w:t xml:space="preserve">
      суточный рапорт о работе скважин или сведения о работе скважин, полученные по системе телемеханики; </w:t>
      </w:r>
      <w:r>
        <w:br/>
      </w:r>
      <w:r>
        <w:rPr>
          <w:rFonts w:ascii="Times New Roman"/>
          <w:b w:val="false"/>
          <w:i w:val="false"/>
          <w:color w:val="000000"/>
          <w:sz w:val="28"/>
        </w:rPr>
        <w:t xml:space="preserve">
      данные гидродинамических и геофизических исследований скважин (пластовое и забойное давления, профили притока, поглощения, температуры и другие); </w:t>
      </w:r>
      <w:r>
        <w:br/>
      </w:r>
      <w:r>
        <w:rPr>
          <w:rFonts w:ascii="Times New Roman"/>
          <w:b w:val="false"/>
          <w:i w:val="false"/>
          <w:color w:val="000000"/>
          <w:sz w:val="28"/>
        </w:rPr>
        <w:t xml:space="preserve">
      результаты замеров глубин забоев и работ по их очистке; </w:t>
      </w:r>
      <w:r>
        <w:br/>
      </w:r>
      <w:r>
        <w:rPr>
          <w:rFonts w:ascii="Times New Roman"/>
          <w:b w:val="false"/>
          <w:i w:val="false"/>
          <w:color w:val="000000"/>
          <w:sz w:val="28"/>
        </w:rPr>
        <w:t xml:space="preserve">
      акты о перфорации скважин; </w:t>
      </w:r>
      <w:r>
        <w:br/>
      </w:r>
      <w:r>
        <w:rPr>
          <w:rFonts w:ascii="Times New Roman"/>
          <w:b w:val="false"/>
          <w:i w:val="false"/>
          <w:color w:val="000000"/>
          <w:sz w:val="28"/>
        </w:rPr>
        <w:t xml:space="preserve">
      акты и материалы о подземных и капитальных ремонтах скважин; </w:t>
      </w:r>
      <w:r>
        <w:br/>
      </w:r>
      <w:r>
        <w:rPr>
          <w:rFonts w:ascii="Times New Roman"/>
          <w:b w:val="false"/>
          <w:i w:val="false"/>
          <w:color w:val="000000"/>
          <w:sz w:val="28"/>
        </w:rPr>
        <w:t xml:space="preserve">
      акты и материалы о прочих работах, проведенных в стволе скважин (возврат, дострел, воздействие на призабойную зону пласта и так далее); </w:t>
      </w:r>
      <w:r>
        <w:br/>
      </w:r>
      <w:r>
        <w:rPr>
          <w:rFonts w:ascii="Times New Roman"/>
          <w:b w:val="false"/>
          <w:i w:val="false"/>
          <w:color w:val="000000"/>
          <w:sz w:val="28"/>
        </w:rPr>
        <w:t xml:space="preserve">
      материалы, полученные от организаций, проводивших разведку, бурение скважин, подсчет запасов и так далее. </w:t>
      </w:r>
      <w:r>
        <w:br/>
      </w:r>
      <w:r>
        <w:rPr>
          <w:rFonts w:ascii="Times New Roman"/>
          <w:b w:val="false"/>
          <w:i w:val="false"/>
          <w:color w:val="000000"/>
          <w:sz w:val="28"/>
        </w:rPr>
        <w:t xml:space="preserve">
      7.5. Сводная документация систематизирует и объединяет информацию, содержащуюся в первичной документации и заполняется в цехах по добыче нефти и газа, цехах научного исследования производства работ, центральных научно-исследовательских лабораториях и других организациях. К основным сводным документам относятся: </w:t>
      </w:r>
      <w:r>
        <w:br/>
      </w:r>
      <w:r>
        <w:rPr>
          <w:rFonts w:ascii="Times New Roman"/>
          <w:b w:val="false"/>
          <w:i w:val="false"/>
          <w:color w:val="000000"/>
          <w:sz w:val="28"/>
        </w:rPr>
        <w:t xml:space="preserve">
      дело скважин (паспорт, карточки добывающих и нагнетательных скважин, карточки по исследованию скважин); </w:t>
      </w:r>
      <w:r>
        <w:br/>
      </w:r>
      <w:r>
        <w:rPr>
          <w:rFonts w:ascii="Times New Roman"/>
          <w:b w:val="false"/>
          <w:i w:val="false"/>
          <w:color w:val="000000"/>
          <w:sz w:val="28"/>
        </w:rPr>
        <w:t xml:space="preserve">
      технологические режимы; </w:t>
      </w:r>
      <w:r>
        <w:br/>
      </w:r>
      <w:r>
        <w:rPr>
          <w:rFonts w:ascii="Times New Roman"/>
          <w:b w:val="false"/>
          <w:i w:val="false"/>
          <w:color w:val="000000"/>
          <w:sz w:val="28"/>
        </w:rPr>
        <w:t xml:space="preserve">
      сводные ведомости по отбору нефти, газа, воды, обводненности, учету времени работы скважин; </w:t>
      </w:r>
      <w:r>
        <w:br/>
      </w:r>
      <w:r>
        <w:rPr>
          <w:rFonts w:ascii="Times New Roman"/>
          <w:b w:val="false"/>
          <w:i w:val="false"/>
          <w:color w:val="000000"/>
          <w:sz w:val="28"/>
        </w:rPr>
        <w:t xml:space="preserve">
      каталоги, таблицы, графики, диаграммы. </w:t>
      </w:r>
      <w:r>
        <w:br/>
      </w:r>
      <w:r>
        <w:rPr>
          <w:rFonts w:ascii="Times New Roman"/>
          <w:b w:val="false"/>
          <w:i w:val="false"/>
          <w:color w:val="000000"/>
          <w:sz w:val="28"/>
        </w:rPr>
        <w:t xml:space="preserve">
      7.6. Обобщающая документация содержит обработанную первичную информацию по укрупненным объектам и показателям и ведется в различных звеньях (цех по добыче нефти и газа, цех научного исследования производства работ, нефтегазодобывающее управление, </w:t>
      </w:r>
      <w:r>
        <w:br/>
      </w:r>
      <w:r>
        <w:rPr>
          <w:rFonts w:ascii="Times New Roman"/>
          <w:b w:val="false"/>
          <w:i w:val="false"/>
          <w:color w:val="000000"/>
          <w:sz w:val="28"/>
        </w:rPr>
        <w:t xml:space="preserve">
объединение, отраслевой научно-исследовательский проектный институт) в соответствии с распределением функций в данном объединении. К основным обобщающим документам относятся: </w:t>
      </w:r>
      <w:r>
        <w:br/>
      </w:r>
      <w:r>
        <w:rPr>
          <w:rFonts w:ascii="Times New Roman"/>
          <w:b w:val="false"/>
          <w:i w:val="false"/>
          <w:color w:val="000000"/>
          <w:sz w:val="28"/>
        </w:rPr>
        <w:t xml:space="preserve">
      паспорт производственного нефтегазодобывающего управления; </w:t>
      </w:r>
      <w:r>
        <w:br/>
      </w:r>
      <w:r>
        <w:rPr>
          <w:rFonts w:ascii="Times New Roman"/>
          <w:b w:val="false"/>
          <w:i w:val="false"/>
          <w:color w:val="000000"/>
          <w:sz w:val="28"/>
        </w:rPr>
        <w:t xml:space="preserve">
      каталог структуры запасов; </w:t>
      </w:r>
      <w:r>
        <w:br/>
      </w:r>
      <w:r>
        <w:rPr>
          <w:rFonts w:ascii="Times New Roman"/>
          <w:b w:val="false"/>
          <w:i w:val="false"/>
          <w:color w:val="000000"/>
          <w:sz w:val="28"/>
        </w:rPr>
        <w:t xml:space="preserve">
      геологические отчеты; </w:t>
      </w:r>
      <w:r>
        <w:br/>
      </w:r>
      <w:r>
        <w:rPr>
          <w:rFonts w:ascii="Times New Roman"/>
          <w:b w:val="false"/>
          <w:i w:val="false"/>
          <w:color w:val="000000"/>
          <w:sz w:val="28"/>
        </w:rPr>
        <w:t xml:space="preserve">
      отчеты по состоянию и движению фонда скважин; </w:t>
      </w:r>
      <w:r>
        <w:br/>
      </w:r>
      <w:r>
        <w:rPr>
          <w:rFonts w:ascii="Times New Roman"/>
          <w:b w:val="false"/>
          <w:i w:val="false"/>
          <w:color w:val="000000"/>
          <w:sz w:val="28"/>
        </w:rPr>
        <w:t xml:space="preserve">
      паспорт месторождения (залежи, объекта); </w:t>
      </w:r>
      <w:r>
        <w:br/>
      </w:r>
      <w:r>
        <w:rPr>
          <w:rFonts w:ascii="Times New Roman"/>
          <w:b w:val="false"/>
          <w:i w:val="false"/>
          <w:color w:val="000000"/>
          <w:sz w:val="28"/>
        </w:rPr>
        <w:t xml:space="preserve">
      геологические профили и карты (структурные, разработки, изобар, распределение запасов и другие); </w:t>
      </w:r>
      <w:r>
        <w:br/>
      </w:r>
      <w:r>
        <w:rPr>
          <w:rFonts w:ascii="Times New Roman"/>
          <w:b w:val="false"/>
          <w:i w:val="false"/>
          <w:color w:val="000000"/>
          <w:sz w:val="28"/>
        </w:rPr>
        <w:t xml:space="preserve">
      отчетные формы для представления в государственные органы Республики Казахстан. </w:t>
      </w:r>
      <w:r>
        <w:br/>
      </w:r>
      <w:r>
        <w:rPr>
          <w:rFonts w:ascii="Times New Roman"/>
          <w:b w:val="false"/>
          <w:i w:val="false"/>
          <w:color w:val="000000"/>
          <w:sz w:val="28"/>
        </w:rPr>
        <w:t xml:space="preserve">
      7.7. Ответственность за ведение первичной документации и ее качество несут руководство цехов по добыче нефти и газа, подземному (текущему) и капитальному ремонтам скважин, поддержанию пластового давления, руководители соответствующих цехов научного исследования производства работ, центральных научно-исследовательских лабораторий, научно-исследовательских проектных институтов. </w:t>
      </w:r>
      <w:r>
        <w:br/>
      </w:r>
      <w:r>
        <w:rPr>
          <w:rFonts w:ascii="Times New Roman"/>
          <w:b w:val="false"/>
          <w:i w:val="false"/>
          <w:color w:val="000000"/>
          <w:sz w:val="28"/>
        </w:rPr>
        <w:t xml:space="preserve">
      7.8. Ответственность за ведение сводных и обобщающих документов несет руководство нефтегазодобывающих управлений, объединений в соответствии с типовыми положениями и должностными инструкциями. </w:t>
      </w:r>
      <w:r>
        <w:br/>
      </w:r>
      <w:r>
        <w:rPr>
          <w:rFonts w:ascii="Times New Roman"/>
          <w:b w:val="false"/>
          <w:i w:val="false"/>
          <w:color w:val="000000"/>
          <w:sz w:val="28"/>
        </w:rPr>
        <w:t xml:space="preserve">
      7.9. Все документы составляются по утвержденным Министерством нефтяной и газовой промышленности Республики Казахстан формам. </w:t>
      </w:r>
      <w:r>
        <w:br/>
      </w:r>
      <w:r>
        <w:rPr>
          <w:rFonts w:ascii="Times New Roman"/>
          <w:b w:val="false"/>
          <w:i w:val="false"/>
          <w:color w:val="000000"/>
          <w:sz w:val="28"/>
        </w:rPr>
        <w:t xml:space="preserve">
      7.10. При введении новых форм документации указывается звено управления, ответственное за ее заполнение.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