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a8415" w14:textId="6ca84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Перечне республиканских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июня 1996 года № 790. Утратило силу постановлением Правительства Республики Казахстан от 5 августа 2013 года №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Указа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Президента Республики Казахстан, имеющего силу Закона, от 19 июня 1995 г. № 2335 "О государственном предприятии" Правительство Республики Казахстан 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министерства, государственные комитеты и иные государственные органы (далее - уполномоченные органы) согласно Перечню органами государственного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республиканскими предприятиями, осуществляющими по отношению к ним функции субъекта права государственной собственности.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Уполномоченным органам в двухмесячный срок после  утверждения Перечня республиканских государственных предприятий утвердить уставы предприятий и заключить контракты с их руководителями.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Руководителям республиканских государственных предприятий в месячный срок после утверждения уставов произвести в установленном порядке перерегистрацию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Государственному комитету Республики Казахстан по статистике и анализу составить и вести регистр республиканских государственных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Министерствам, государственным комитетам, иным центральным и местным исполнительным органам привести свои ранее принятые решения в соответствие с настоящим постановлением.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июня 1996 года № 790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республиканских государственных предприятий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</w:t>
      </w:r>
      <w:r>
        <w:rPr>
          <w:rFonts w:ascii="Times New Roman"/>
          <w:b w:val="false"/>
          <w:i w:val="false"/>
          <w:color w:val="ff0000"/>
          <w:sz w:val="28"/>
        </w:rPr>
        <w:t xml:space="preserve">Перечень с изменениями, внесенными постановлениями Правительства РК от 10 октября 1996 г. № </w:t>
      </w:r>
      <w:r>
        <w:rPr>
          <w:rFonts w:ascii="Times New Roman"/>
          <w:b w:val="false"/>
          <w:i w:val="false"/>
          <w:color w:val="000000"/>
          <w:sz w:val="28"/>
        </w:rPr>
        <w:t>1202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ноября 1996 г. № </w:t>
      </w:r>
      <w:r>
        <w:rPr>
          <w:rFonts w:ascii="Times New Roman"/>
          <w:b w:val="false"/>
          <w:i w:val="false"/>
          <w:color w:val="000000"/>
          <w:sz w:val="28"/>
        </w:rPr>
        <w:t>1403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октября 1996 г. № </w:t>
      </w:r>
      <w:r>
        <w:rPr>
          <w:rFonts w:ascii="Times New Roman"/>
          <w:b w:val="false"/>
          <w:i w:val="false"/>
          <w:color w:val="000000"/>
          <w:sz w:val="28"/>
        </w:rPr>
        <w:t>1295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января 1997 г. № </w:t>
      </w:r>
      <w:r>
        <w:rPr>
          <w:rFonts w:ascii="Times New Roman"/>
          <w:b w:val="false"/>
          <w:i w:val="false"/>
          <w:color w:val="000000"/>
          <w:sz w:val="28"/>
        </w:rPr>
        <w:t>129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февраля 1997 г. № </w:t>
      </w:r>
      <w:r>
        <w:rPr>
          <w:rFonts w:ascii="Times New Roman"/>
          <w:b w:val="false"/>
          <w:i w:val="false"/>
          <w:color w:val="000000"/>
          <w:sz w:val="28"/>
        </w:rPr>
        <w:t>251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февраля 1997 г. № </w:t>
      </w:r>
      <w:r>
        <w:rPr>
          <w:rFonts w:ascii="Times New Roman"/>
          <w:b w:val="false"/>
          <w:i w:val="false"/>
          <w:color w:val="000000"/>
          <w:sz w:val="28"/>
        </w:rPr>
        <w:t>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февраля 1997 г. № </w:t>
      </w:r>
      <w:r>
        <w:rPr>
          <w:rFonts w:ascii="Times New Roman"/>
          <w:b w:val="false"/>
          <w:i w:val="false"/>
          <w:color w:val="000000"/>
          <w:sz w:val="28"/>
        </w:rPr>
        <w:t>216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апреля 1997 г. № 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апреля 1997 г. № </w:t>
      </w:r>
      <w:r>
        <w:rPr>
          <w:rFonts w:ascii="Times New Roman"/>
          <w:b w:val="false"/>
          <w:i w:val="false"/>
          <w:color w:val="000000"/>
          <w:sz w:val="28"/>
        </w:rPr>
        <w:t>587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апреля 1997 г. № </w:t>
      </w:r>
      <w:r>
        <w:rPr>
          <w:rFonts w:ascii="Times New Roman"/>
          <w:b w:val="false"/>
          <w:i w:val="false"/>
          <w:color w:val="000000"/>
          <w:sz w:val="28"/>
        </w:rPr>
        <w:t>644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мая 1997 г. № </w:t>
      </w:r>
      <w:r>
        <w:rPr>
          <w:rFonts w:ascii="Times New Roman"/>
          <w:b w:val="false"/>
          <w:i w:val="false"/>
          <w:color w:val="000000"/>
          <w:sz w:val="28"/>
        </w:rPr>
        <w:t>875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июля 1997 г. № </w:t>
      </w:r>
      <w:r>
        <w:rPr>
          <w:rFonts w:ascii="Times New Roman"/>
          <w:b w:val="false"/>
          <w:i w:val="false"/>
          <w:color w:val="000000"/>
          <w:sz w:val="28"/>
        </w:rPr>
        <w:t>1155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августа 1997 г. № </w:t>
      </w:r>
      <w:r>
        <w:rPr>
          <w:rFonts w:ascii="Times New Roman"/>
          <w:b w:val="false"/>
          <w:i w:val="false"/>
          <w:color w:val="000000"/>
          <w:sz w:val="28"/>
        </w:rPr>
        <w:t>1246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августа 1997 г. № </w:t>
      </w:r>
      <w:r>
        <w:rPr>
          <w:rFonts w:ascii="Times New Roman"/>
          <w:b w:val="false"/>
          <w:i w:val="false"/>
          <w:color w:val="000000"/>
          <w:sz w:val="28"/>
        </w:rPr>
        <w:t>1261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августа 1997 г. № </w:t>
      </w:r>
      <w:r>
        <w:rPr>
          <w:rFonts w:ascii="Times New Roman"/>
          <w:b w:val="false"/>
          <w:i w:val="false"/>
          <w:color w:val="000000"/>
          <w:sz w:val="28"/>
        </w:rPr>
        <w:t>1275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августа 1997 г. № </w:t>
      </w:r>
      <w:r>
        <w:rPr>
          <w:rFonts w:ascii="Times New Roman"/>
          <w:b w:val="false"/>
          <w:i w:val="false"/>
          <w:color w:val="000000"/>
          <w:sz w:val="28"/>
        </w:rPr>
        <w:t>1279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августа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сентября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октября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1467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ноября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ноября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1997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1809a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февраля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марта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марта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254 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24 марта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апреля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апреля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мая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июня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июня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июня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610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июля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июля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августа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сентября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октября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ноября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декабря 1998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января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января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февраля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апреля </w:t>
      </w:r>
      <w:r>
        <w:rPr>
          <w:rFonts w:ascii="Times New Roman"/>
          <w:b w:val="false"/>
          <w:i w:val="false"/>
          <w:color w:val="ff0000"/>
          <w:sz w:val="28"/>
        </w:rPr>
        <w:t xml:space="preserve">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487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479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мая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мая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615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мая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27.05.99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14.06.99г.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14.06.99г.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15.06.99г.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15.06.99г.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869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июля </w:t>
      </w:r>
      <w:r>
        <w:rPr>
          <w:rFonts w:ascii="Times New Roman"/>
          <w:b w:val="false"/>
          <w:i w:val="false"/>
          <w:color w:val="ff0000"/>
          <w:sz w:val="28"/>
        </w:rPr>
        <w:t xml:space="preserve">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1017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</w:t>
      </w:r>
      <w:r>
        <w:rPr>
          <w:rFonts w:ascii="Times New Roman"/>
          <w:b w:val="false"/>
          <w:i w:val="false"/>
          <w:color w:val="ff0000"/>
          <w:sz w:val="28"/>
        </w:rPr>
        <w:t xml:space="preserve">июля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августа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августа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августа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1259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сентября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1339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сентября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сентября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сентября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</w:t>
      </w:r>
      <w:r>
        <w:rPr>
          <w:rFonts w:ascii="Times New Roman"/>
          <w:b w:val="false"/>
          <w:i w:val="false"/>
          <w:color w:val="ff0000"/>
          <w:sz w:val="28"/>
        </w:rPr>
        <w:t xml:space="preserve">9 октября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ноября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ноября 1999 </w:t>
      </w:r>
      <w:r>
        <w:rPr>
          <w:rFonts w:ascii="Times New Roman"/>
          <w:b w:val="false"/>
          <w:i w:val="false"/>
          <w:color w:val="ff0000"/>
          <w:sz w:val="28"/>
        </w:rPr>
        <w:t xml:space="preserve">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1693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ноября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ноября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1850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1874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декабря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2001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января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января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января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января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</w:t>
      </w:r>
      <w:r>
        <w:rPr>
          <w:rFonts w:ascii="Times New Roman"/>
          <w:b w:val="false"/>
          <w:i w:val="false"/>
          <w:color w:val="ff0000"/>
          <w:sz w:val="28"/>
        </w:rPr>
        <w:t xml:space="preserve">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февраля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307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марта 2000г.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марта 2000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447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марта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апреля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576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апреля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587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апреля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апреля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779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июня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июля 2000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2000г.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июля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июля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1043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июля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июля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августа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августа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августа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августа 2000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сентября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1429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сентября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октября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1531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октября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октября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ноября 2000 г. №  </w:t>
      </w:r>
      <w:r>
        <w:rPr>
          <w:rFonts w:ascii="Times New Roman"/>
          <w:b w:val="false"/>
          <w:i w:val="false"/>
          <w:color w:val="000000"/>
          <w:sz w:val="28"/>
        </w:rPr>
        <w:t xml:space="preserve">1782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2001 года) ; от 30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декабря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декабря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декабря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1957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2001 г.); от 9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января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февраля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февраля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февраля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февраля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289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291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294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295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296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316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марта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426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470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526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апреля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апреля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мая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мая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842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июня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июля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от 24 июля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1001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августа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августа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августа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августа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1099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1101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сентября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сентября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1146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сентября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сентября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октября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1290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октября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октября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октября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октября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1370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ноября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ноября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ноября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ноября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ноября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ноября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декабря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декабря 2001 г. №  </w:t>
      </w:r>
      <w:r>
        <w:rPr>
          <w:rFonts w:ascii="Times New Roman"/>
          <w:b w:val="false"/>
          <w:i w:val="false"/>
          <w:color w:val="000000"/>
          <w:sz w:val="28"/>
        </w:rPr>
        <w:t xml:space="preserve">1619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2002 г.);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декабря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декабря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декабря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1755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января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января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января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января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января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126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февраля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марта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343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345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382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апреля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апреля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мая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7 мая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500 </w:t>
      </w:r>
      <w:r>
        <w:rPr>
          <w:rFonts w:ascii="Times New Roman"/>
          <w:b w:val="false"/>
          <w:i w:val="false"/>
          <w:color w:val="ff0000"/>
          <w:sz w:val="28"/>
        </w:rPr>
        <w:t xml:space="preserve">и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506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мая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596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июня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июля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июля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июля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июля 2002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июля 2002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сентября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сентября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сентября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996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сентября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1062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2003 г.); от 2 октября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1081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октября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октября 2002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1148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1170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со 2 сентября 2002 г.) 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1186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1220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ноября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декабря 2002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1431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января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января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февраля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февраля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марта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марта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марта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277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апреля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мая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463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июля 2003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651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 июля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июля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августа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810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августа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августа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августа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866;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августа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сентября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сентября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906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10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сентября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сентября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989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2004 г.); от 24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ноября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1236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декабря 2003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8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января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февраля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марта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апреля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481 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18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668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23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августа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 августа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921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сентября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1003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1105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октября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1130 </w:t>
      </w:r>
      <w:r>
        <w:rPr>
          <w:rFonts w:ascii="Times New Roman"/>
          <w:b w:val="false"/>
          <w:i w:val="false"/>
          <w:color w:val="ff0000"/>
          <w:sz w:val="28"/>
        </w:rPr>
        <w:t xml:space="preserve">; 26 ноября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1317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1318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декабря 2004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1327 </w:t>
      </w:r>
      <w:r>
        <w:rPr>
          <w:rFonts w:ascii="Times New Roman"/>
          <w:b w:val="false"/>
          <w:i w:val="false"/>
          <w:color w:val="ff0000"/>
          <w:sz w:val="28"/>
        </w:rPr>
        <w:t xml:space="preserve">(вступает в силу с 1 января 2005 г.);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января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февраля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160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марта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4 апреля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апреля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апреля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мая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475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 июля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741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августа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843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августа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871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923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928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сентября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 октября 2005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 октября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6 января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февраля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211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апреля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13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543 </w:t>
      </w:r>
      <w:r>
        <w:rPr>
          <w:rFonts w:ascii="Times New Roman"/>
          <w:b w:val="false"/>
          <w:i w:val="false"/>
          <w:color w:val="ff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544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563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626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 августа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; 11 августа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 августа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9 октября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 ноября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1085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5 декабря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1170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2007 года); от 29 декабря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1313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 января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340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04.05.2007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359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22.05.2007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06.07.2007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579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24.07.2007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21.08.2007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723 </w:t>
      </w:r>
      <w:r>
        <w:rPr>
          <w:rFonts w:ascii="Times New Roman"/>
          <w:b w:val="false"/>
          <w:i w:val="false"/>
          <w:color w:val="ff0000"/>
          <w:sz w:val="28"/>
        </w:rPr>
        <w:t xml:space="preserve">,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18.09.2007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816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01.10.2007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15.10.2007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949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17.10.2007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30.11.2007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1174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2008 г.); от 05.12.2007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1180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(вводятся в действие по истечении 30 календарных дней со дня подписания настоящего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21.12.2007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1244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января 2009 года); от 14.01.2008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268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28.03.2008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п.5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03.04.2008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352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06.05.2008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421 </w:t>
      </w:r>
      <w:r>
        <w:rPr>
          <w:rFonts w:ascii="Times New Roman"/>
          <w:b w:val="false"/>
          <w:i w:val="false"/>
          <w:color w:val="ff0000"/>
          <w:sz w:val="28"/>
        </w:rPr>
        <w:t xml:space="preserve">; 07.05.2008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429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502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522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17.07.2008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11.09.2008 </w:t>
      </w:r>
      <w:r>
        <w:rPr>
          <w:rFonts w:ascii="Times New Roman"/>
          <w:b w:val="false"/>
          <w:i w:val="false"/>
          <w:color w:val="000000"/>
          <w:sz w:val="28"/>
        </w:rPr>
        <w:t>№ 847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22.12.2008 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1.01.2009);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1306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п.6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20.01.2009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01.01.2009); от 19.02.2009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188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289 </w:t>
      </w:r>
      <w:r>
        <w:rPr>
          <w:rFonts w:ascii="Times New Roman"/>
          <w:b w:val="false"/>
          <w:i w:val="false"/>
          <w:color w:val="ff0000"/>
          <w:sz w:val="28"/>
        </w:rPr>
        <w:t xml:space="preserve">и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13.03.2009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708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772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935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20.06.2009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956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08.07.2009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1037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15.07.2009 </w:t>
      </w:r>
      <w:r>
        <w:rPr>
          <w:rFonts w:ascii="Times New Roman"/>
          <w:b w:val="false"/>
          <w:i w:val="false"/>
          <w:color w:val="000000"/>
          <w:sz w:val="28"/>
        </w:rPr>
        <w:t>№ 1071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23.07.2009 </w:t>
      </w:r>
      <w:r>
        <w:rPr>
          <w:rFonts w:ascii="Times New Roman"/>
          <w:b w:val="false"/>
          <w:i w:val="false"/>
          <w:color w:val="000000"/>
          <w:sz w:val="28"/>
        </w:rPr>
        <w:t>№ 1121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№ 1352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№ 1353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11.09.2009 </w:t>
      </w:r>
      <w:r>
        <w:rPr>
          <w:rFonts w:ascii="Times New Roman"/>
          <w:b w:val="false"/>
          <w:i w:val="false"/>
          <w:color w:val="000000"/>
          <w:sz w:val="28"/>
        </w:rPr>
        <w:t>№ 1354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14.09.2009 </w:t>
      </w:r>
      <w:r>
        <w:rPr>
          <w:rFonts w:ascii="Times New Roman"/>
          <w:b w:val="false"/>
          <w:i w:val="false"/>
          <w:color w:val="000000"/>
          <w:sz w:val="28"/>
        </w:rPr>
        <w:t>№ 1369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21.11.2009 </w:t>
      </w:r>
      <w:r>
        <w:rPr>
          <w:rFonts w:ascii="Times New Roman"/>
          <w:b w:val="false"/>
          <w:i w:val="false"/>
          <w:color w:val="000000"/>
          <w:sz w:val="28"/>
        </w:rPr>
        <w:t>№ 1908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04.12.2009 </w:t>
      </w:r>
      <w:r>
        <w:rPr>
          <w:rFonts w:ascii="Times New Roman"/>
          <w:b w:val="false"/>
          <w:i w:val="false"/>
          <w:color w:val="000000"/>
          <w:sz w:val="28"/>
        </w:rPr>
        <w:t>№ 2017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21.12.2009 </w:t>
      </w:r>
      <w:r>
        <w:rPr>
          <w:rFonts w:ascii="Times New Roman"/>
          <w:b w:val="false"/>
          <w:i w:val="false"/>
          <w:color w:val="000000"/>
          <w:sz w:val="28"/>
        </w:rPr>
        <w:t>№ 2156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21.12.2009 </w:t>
      </w:r>
      <w:r>
        <w:rPr>
          <w:rFonts w:ascii="Times New Roman"/>
          <w:b w:val="false"/>
          <w:i w:val="false"/>
          <w:color w:val="000000"/>
          <w:sz w:val="28"/>
        </w:rPr>
        <w:t>№ 2158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(вводятся в действие с 01.01.2010); от 30.01.2010 </w:t>
      </w:r>
      <w:r>
        <w:rPr>
          <w:rFonts w:ascii="Times New Roman"/>
          <w:b w:val="false"/>
          <w:i w:val="false"/>
          <w:color w:val="00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01.03.2010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11.03.2010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30.03.2010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31.03.2010 </w:t>
      </w:r>
      <w:r>
        <w:rPr>
          <w:rFonts w:ascii="Times New Roman"/>
          <w:b w:val="false"/>
          <w:i w:val="false"/>
          <w:color w:val="000000"/>
          <w:sz w:val="28"/>
        </w:rPr>
        <w:t>№ 252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18.05.2010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25.05.2010 </w:t>
      </w:r>
      <w:r>
        <w:rPr>
          <w:rFonts w:ascii="Times New Roman"/>
          <w:b w:val="false"/>
          <w:i w:val="false"/>
          <w:color w:val="000000"/>
          <w:sz w:val="28"/>
        </w:rPr>
        <w:t>№ 462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21.06.2010 </w:t>
      </w:r>
      <w:r>
        <w:rPr>
          <w:rFonts w:ascii="Times New Roman"/>
          <w:b w:val="false"/>
          <w:i w:val="false"/>
          <w:color w:val="000000"/>
          <w:sz w:val="28"/>
        </w:rPr>
        <w:t>№ 631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30.06.2010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28.11.2010 </w:t>
      </w:r>
      <w:r>
        <w:rPr>
          <w:rFonts w:ascii="Times New Roman"/>
          <w:b w:val="false"/>
          <w:i w:val="false"/>
          <w:color w:val="000000"/>
          <w:sz w:val="28"/>
        </w:rPr>
        <w:t>№ 1260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21.01.2011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31.01.2011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02.02.2011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01.07.2011); от 10.02.2011 </w:t>
      </w:r>
      <w:r>
        <w:rPr>
          <w:rFonts w:ascii="Times New Roman"/>
          <w:b w:val="false"/>
          <w:i w:val="false"/>
          <w:color w:val="000000"/>
          <w:sz w:val="28"/>
        </w:rPr>
        <w:t>№ 111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14.02.2011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18.02.2011 </w:t>
      </w:r>
      <w:r>
        <w:rPr>
          <w:rFonts w:ascii="Times New Roman"/>
          <w:b w:val="false"/>
          <w:i w:val="false"/>
          <w:color w:val="000000"/>
          <w:sz w:val="28"/>
        </w:rPr>
        <w:t>№ 154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28.02.2011 </w:t>
      </w:r>
      <w:r>
        <w:rPr>
          <w:rFonts w:ascii="Times New Roman"/>
          <w:b w:val="false"/>
          <w:i w:val="false"/>
          <w:color w:val="000000"/>
          <w:sz w:val="28"/>
        </w:rPr>
        <w:t>№ 195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19.05.2011 </w:t>
      </w:r>
      <w:r>
        <w:rPr>
          <w:rFonts w:ascii="Times New Roman"/>
          <w:b w:val="false"/>
          <w:i w:val="false"/>
          <w:color w:val="00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30.05.2011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02.07.2011 </w:t>
      </w:r>
      <w:r>
        <w:rPr>
          <w:rFonts w:ascii="Times New Roman"/>
          <w:b w:val="false"/>
          <w:i w:val="false"/>
          <w:color w:val="000000"/>
          <w:sz w:val="28"/>
        </w:rPr>
        <w:t>№ 757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02.08.2011 </w:t>
      </w:r>
      <w:r>
        <w:rPr>
          <w:rFonts w:ascii="Times New Roman"/>
          <w:b w:val="false"/>
          <w:i w:val="false"/>
          <w:color w:val="00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23.08.2011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12.09.2011 </w:t>
      </w:r>
      <w:r>
        <w:rPr>
          <w:rFonts w:ascii="Times New Roman"/>
          <w:b w:val="false"/>
          <w:i w:val="false"/>
          <w:color w:val="00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29.09.2011 </w:t>
      </w:r>
      <w:r>
        <w:rPr>
          <w:rFonts w:ascii="Times New Roman"/>
          <w:b w:val="false"/>
          <w:i w:val="false"/>
          <w:color w:val="000000"/>
          <w:sz w:val="28"/>
        </w:rPr>
        <w:t>№ 1112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05.11.2011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26.12.2011 </w:t>
      </w:r>
      <w:r>
        <w:rPr>
          <w:rFonts w:ascii="Times New Roman"/>
          <w:b w:val="false"/>
          <w:i w:val="false"/>
          <w:color w:val="000000"/>
          <w:sz w:val="28"/>
        </w:rPr>
        <w:t>№ 1598</w:t>
      </w:r>
      <w:r>
        <w:rPr>
          <w:rFonts w:ascii="Times New Roman"/>
          <w:b w:val="false"/>
          <w:i w:val="false"/>
          <w:color w:val="ff0000"/>
          <w:sz w:val="28"/>
        </w:rPr>
        <w:t xml:space="preserve">; 30.12.2011 </w:t>
      </w:r>
      <w:r>
        <w:rPr>
          <w:rFonts w:ascii="Times New Roman"/>
          <w:b w:val="false"/>
          <w:i w:val="false"/>
          <w:color w:val="000000"/>
          <w:sz w:val="28"/>
        </w:rPr>
        <w:t>№ 1688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19.01.2012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17.02.2012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20.02.2012 </w:t>
      </w:r>
      <w:r>
        <w:rPr>
          <w:rFonts w:ascii="Times New Roman"/>
          <w:b w:val="false"/>
          <w:i w:val="false"/>
          <w:color w:val="000000"/>
          <w:sz w:val="28"/>
        </w:rPr>
        <w:t>№ 244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11.03.2012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12.03.2012 </w:t>
      </w:r>
      <w:r>
        <w:rPr>
          <w:rFonts w:ascii="Times New Roman"/>
          <w:b w:val="false"/>
          <w:i w:val="false"/>
          <w:color w:val="000000"/>
          <w:sz w:val="28"/>
        </w:rPr>
        <w:t>№ 319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30.03.2012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06.04.2012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09.04.2012 </w:t>
      </w:r>
      <w:r>
        <w:rPr>
          <w:rFonts w:ascii="Times New Roman"/>
          <w:b w:val="false"/>
          <w:i w:val="false"/>
          <w:color w:val="000000"/>
          <w:sz w:val="28"/>
        </w:rPr>
        <w:t>№ 435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26.04.2012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27.04.2012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08.05.2012 </w:t>
      </w:r>
      <w:r>
        <w:rPr>
          <w:rFonts w:ascii="Times New Roman"/>
          <w:b w:val="false"/>
          <w:i w:val="false"/>
          <w:color w:val="000000"/>
          <w:sz w:val="28"/>
        </w:rPr>
        <w:t>№ 593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16.05.2012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31.05.2012 </w:t>
      </w:r>
      <w:r>
        <w:rPr>
          <w:rFonts w:ascii="Times New Roman"/>
          <w:b w:val="false"/>
          <w:i w:val="false"/>
          <w:color w:val="000000"/>
          <w:sz w:val="28"/>
        </w:rPr>
        <w:t>№ 710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12.06.2012 </w:t>
      </w:r>
      <w:r>
        <w:rPr>
          <w:rFonts w:ascii="Times New Roman"/>
          <w:b w:val="false"/>
          <w:i w:val="false"/>
          <w:color w:val="000000"/>
          <w:sz w:val="28"/>
        </w:rPr>
        <w:t>№ 786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30.06.2012 </w:t>
      </w:r>
      <w:r>
        <w:rPr>
          <w:rFonts w:ascii="Times New Roman"/>
          <w:b w:val="false"/>
          <w:i w:val="false"/>
          <w:color w:val="000000"/>
          <w:sz w:val="28"/>
        </w:rPr>
        <w:t>№ 890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09.07.2012 </w:t>
      </w:r>
      <w:r>
        <w:rPr>
          <w:rFonts w:ascii="Times New Roman"/>
          <w:b w:val="false"/>
          <w:i w:val="false"/>
          <w:color w:val="000000"/>
          <w:sz w:val="28"/>
        </w:rPr>
        <w:t>№ 925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09.07.2012 </w:t>
      </w:r>
      <w:r>
        <w:rPr>
          <w:rFonts w:ascii="Times New Roman"/>
          <w:b w:val="false"/>
          <w:i w:val="false"/>
          <w:color w:val="000000"/>
          <w:sz w:val="28"/>
        </w:rPr>
        <w:t>№ 926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26.07.2012 </w:t>
      </w:r>
      <w:r>
        <w:rPr>
          <w:rFonts w:ascii="Times New Roman"/>
          <w:b w:val="false"/>
          <w:i w:val="false"/>
          <w:color w:val="000000"/>
          <w:sz w:val="28"/>
        </w:rPr>
        <w:t>№ 978</w:t>
      </w:r>
      <w:r>
        <w:rPr>
          <w:rFonts w:ascii="Times New Roman"/>
          <w:b w:val="false"/>
          <w:i w:val="false"/>
          <w:color w:val="ff0000"/>
          <w:sz w:val="28"/>
        </w:rPr>
        <w:t xml:space="preserve">;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30.07.2012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31.08.2012 </w:t>
      </w:r>
      <w:r>
        <w:rPr>
          <w:rFonts w:ascii="Times New Roman"/>
          <w:b w:val="false"/>
          <w:i w:val="false"/>
          <w:color w:val="000000"/>
          <w:sz w:val="28"/>
        </w:rPr>
        <w:t>№ 1110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05.09.2012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12.11.2012 </w:t>
      </w:r>
      <w:r>
        <w:rPr>
          <w:rFonts w:ascii="Times New Roman"/>
          <w:b w:val="false"/>
          <w:i w:val="false"/>
          <w:color w:val="000000"/>
          <w:sz w:val="28"/>
        </w:rPr>
        <w:t>№ 1433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20.11.2012 </w:t>
      </w:r>
      <w:r>
        <w:rPr>
          <w:rFonts w:ascii="Times New Roman"/>
          <w:b w:val="false"/>
          <w:i w:val="false"/>
          <w:color w:val="000000"/>
          <w:sz w:val="28"/>
        </w:rPr>
        <w:t>№ 1465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20.11.2012 </w:t>
      </w:r>
      <w:r>
        <w:rPr>
          <w:rFonts w:ascii="Times New Roman"/>
          <w:b w:val="false"/>
          <w:i w:val="false"/>
          <w:color w:val="000000"/>
          <w:sz w:val="28"/>
        </w:rPr>
        <w:t>№ 1467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04.12.2012 </w:t>
      </w:r>
      <w:r>
        <w:rPr>
          <w:rFonts w:ascii="Times New Roman"/>
          <w:b w:val="false"/>
          <w:i w:val="false"/>
          <w:color w:val="000000"/>
          <w:sz w:val="28"/>
        </w:rPr>
        <w:t>№ 1539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24.12.2012 </w:t>
      </w:r>
      <w:r>
        <w:rPr>
          <w:rFonts w:ascii="Times New Roman"/>
          <w:b w:val="false"/>
          <w:i w:val="false"/>
          <w:color w:val="000000"/>
          <w:sz w:val="28"/>
        </w:rPr>
        <w:t>№ 1669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28.12.2012 </w:t>
      </w:r>
      <w:r>
        <w:rPr>
          <w:rFonts w:ascii="Times New Roman"/>
          <w:b w:val="false"/>
          <w:i w:val="false"/>
          <w:color w:val="000000"/>
          <w:sz w:val="28"/>
        </w:rPr>
        <w:t>№ 1724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28.01.2013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опубликования); от 04.02.2013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08.02.2013 </w:t>
      </w:r>
      <w:r>
        <w:rPr>
          <w:rFonts w:ascii="Times New Roman"/>
          <w:b w:val="false"/>
          <w:i w:val="false"/>
          <w:color w:val="000000"/>
          <w:sz w:val="28"/>
        </w:rPr>
        <w:t>№ 109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25.02.2013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08.05.2013 </w:t>
      </w:r>
      <w:r>
        <w:rPr>
          <w:rFonts w:ascii="Times New Roman"/>
          <w:b w:val="false"/>
          <w:i w:val="false"/>
          <w:color w:val="000000"/>
          <w:sz w:val="28"/>
        </w:rPr>
        <w:t>№ 465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02.07.2013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23.07.2013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  !     Наименование предприятия          !    Местонахождение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п/п!                                 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 !                2                      !           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геологии и охраны недр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   Казенное предприятие "Казахстанская       г. 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военизированная часть по предупреждению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возникновения и по ликвидации открытых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газовых и нефтяных фонтанов "КазВПФЧ"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2 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12 ноября 1999 г. № </w:t>
      </w:r>
      <w:r>
        <w:rPr>
          <w:rFonts w:ascii="Times New Roman"/>
          <w:b w:val="false"/>
          <w:i w:val="false"/>
          <w:color w:val="000000"/>
          <w:sz w:val="28"/>
        </w:rPr>
        <w:t>1693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3 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25 января 2001 г. № </w:t>
      </w:r>
      <w:r>
        <w:rPr>
          <w:rFonts w:ascii="Times New Roman"/>
          <w:b w:val="false"/>
          <w:i w:val="false"/>
          <w:color w:val="000000"/>
          <w:sz w:val="28"/>
        </w:rPr>
        <w:t>133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 Казенное предприятие "Республиканское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торгово-снабженческое объединение"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296 от 28.02.2001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7   Казенное предприятие "Республиканское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объединение "Дезинфекция"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8  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11.09.2009 </w:t>
      </w:r>
      <w:r>
        <w:rPr>
          <w:rFonts w:ascii="Times New Roman"/>
          <w:b w:val="false"/>
          <w:i w:val="false"/>
          <w:color w:val="000000"/>
          <w:sz w:val="28"/>
        </w:rPr>
        <w:t>№ 1353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   Казенное предприятие "Лечебно-трудовая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мастерская при Республиканской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психиатрической больнице строгого         Талгарский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наблюдения"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1824 от 2.12.99)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"Алматинский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государственный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усовершенствования врачей"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 праве хозяйственного ведения)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 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9-4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предприятие "Западно-Казахстанский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государственный медицинский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университет имени Марата Оспанова"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(на праве хозяйственного ведения)         город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9-5.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 "Казахский 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онкологии и радиологии"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 праве хозяйственного ведения)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9-7.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 кардиологии и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болезней" (на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ведения)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9-9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медицинский университет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С.Д. Асфендиярова" (на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ведения)             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9-10.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"Карагандинский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   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1370 от 29.10.2001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1370 от 29.10.2001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9-13 Казенное предприятие "Музей истории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медицины и здравоохранения Казахстана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имени С.Х.Субханбердина"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9-15.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9-16 Казенное предприятие "Научный центр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педиатрии и детской хирургии"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9-17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708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1364 от 10 сентября 1999 г. № 1364)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9-19.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проблем формирования здорового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образа жизни"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9-20.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"Научно-исследовательский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кожно-венерологический институт"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хозяйственного ведения)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9-21 Казенное предприятие "Научно-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исследовательский институт               Семипалатинск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радиационной медицины и экологии"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"Научный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акушерства, гинекологии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перинатологии"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 праве хозяйственного ведения)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9-23 Казенное предприятие "Республиканский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центр крови"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13.06.2006 № </w:t>
      </w:r>
      <w:r>
        <w:rPr>
          <w:rFonts w:ascii="Times New Roman"/>
          <w:b w:val="false"/>
          <w:i w:val="false"/>
          <w:color w:val="000000"/>
          <w:sz w:val="28"/>
        </w:rPr>
        <w:t>543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9-25 Казенное предприятие "Республиканский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колледж по подготовке и переподготовке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средних медицинских и фармацевтических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работников"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02.07.2013 </w:t>
      </w:r>
      <w:r>
        <w:rPr>
          <w:rFonts w:ascii="Times New Roman"/>
          <w:b w:val="false"/>
          <w:i w:val="false"/>
          <w:color w:val="000000"/>
          <w:sz w:val="28"/>
        </w:rPr>
        <w:t>№ 668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9-27 Казенное предприятие "Детский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клинический санаторий "Алатау"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9-28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центр аллергологии"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9-29 Казенное предприятие "Республиканский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учебно-методический центр"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9-30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предприятие "Государственный медицинский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университет города Семей"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хозяйственного ведения)                      город Семей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9-31.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экспертизы лекарственных средств,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изделий медицинского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медицинской техники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323 от 2.03.2001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9-33.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"Высшая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общественного здравоохранения"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хозяйственного ведения)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9-34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ведения "Южно-Казахстанская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государственная фармацевтическая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академия"                                город Шымкент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9-35 </w:t>
      </w:r>
      <w:r>
        <w:rPr>
          <w:rFonts w:ascii="Times New Roman"/>
          <w:b w:val="false"/>
          <w:i w:val="false"/>
          <w:color w:val="ff0000"/>
          <w:sz w:val="28"/>
        </w:rPr>
        <w:t xml:space="preserve">(9-35 - 9-65 исключены № 1156 от 28.07.2000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9-66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1327 от 15.12.2004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9-67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28.06.2010 </w:t>
      </w:r>
      <w:r>
        <w:rPr>
          <w:rFonts w:ascii="Times New Roman"/>
          <w:b w:val="false"/>
          <w:i w:val="false"/>
          <w:color w:val="000000"/>
          <w:sz w:val="28"/>
        </w:rPr>
        <w:t>№ 658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9-68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научно-практический Центр медико-социальных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проблем наркомании" Агентства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по делам здравоохранения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9-69.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"Научно-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исследовательский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травматологии и ортопедии"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хозяйственного ведения)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9-70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9-71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"Национальный центр гигиены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труда и профессиональных заболеваний"    город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9-72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"Хозяйственное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Казахстан"        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9-73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научно-практический центр психиатрии,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психотерапии и наркологии"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здравоохранения Республики Казахстан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9-74 Республиканское государственное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ведения "Республиканский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развития здравоохранения"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9-75.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 марта 2007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9-76.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9-77.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9-78.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9-79.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госпиталь для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Отечественной войны"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9-80.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проблем туберкулеза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9-81.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клинический госпиталь для инвалидов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Отечественной войны"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9-82.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детский реабилитационный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"Балбулак"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9-83.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реабилитации для детей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подростков"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здравоохранения Республики Казахстан  Акмолинская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Бурабайский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поселок Бурабай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9-84.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реабилитации "Карагай"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 Акмолинская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Бурабайский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 поселок Бурабай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9-85.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судебной медицины"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Казахстан  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9-86.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14.02.2011 </w:t>
      </w:r>
      <w:r>
        <w:rPr>
          <w:rFonts w:ascii="Times New Roman"/>
          <w:b w:val="false"/>
          <w:i w:val="false"/>
          <w:color w:val="000000"/>
          <w:sz w:val="28"/>
        </w:rPr>
        <w:t>№ 133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9-87.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"Научно-производственный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трансфузиологии"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9-88.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"Региональный кардиохирургический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в городе Павлодаре"             город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9-89.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«Республиканский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санитарной авиации»                   город Астана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 Комитет государственного санитарно-эпидемиологического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надзора Министерства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   Республиканское государственное            город Кокшетау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казенное предприятие "Акмолинский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областной 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 Республиканское государственное казенное   город Актобе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"Актюбинский областной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10-2 Республиканское государственное казенное   город Талдыкорган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"Алматинский областной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10-3 Республиканское государственное            город Атырау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"Атырауский областной центр санитарно-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эпидемиологической экспертизы"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10-4 Республиканское государственное казенное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"Восточно-Казахстанский         Усть-Каменогорск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областной 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10-5 Республиканское государственное казенное      город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"Жамбылский областной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10-6 Республиканское государственное казенное      город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"Западно-Казахстанский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областной 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10-7 Республиканское государственное казенное     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"Карагандинский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10-8 Республиканское государственное казенное      город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"Костанайский областной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10-9 Республиканское государственное казенное      город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"Кызылординский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экспертизы"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10-10 Республиканское государственное              город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"Мангистауский областной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10-11 Республиканское государственное казенное     город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"Павлодарский областной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санитарно-эпидемиологической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10-12 Республиканское государственное казенное    город Петропавловск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"Северо-Казахстанский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областной 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эпидемиологической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10-13 Республиканское государственное казенное      город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"Южно-Казахстанский областной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экспертизы"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10-14 Республиканское государственное казенное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эпидемиологической экспертизы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10-15 Республиканское государственное казенное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"Центр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эпидемиологической экспертизы 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Астаны"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10-16 Республиканское государственное казенное     город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"Уральская городская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дезинфекционная станция"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10-17 Республиканское государственное казенное    город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"Петропавловская городская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дезинфекционная станция"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10-18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"Дезинфекционная станция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города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10-19 Республиканское государственное казенное     город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"Шымкентская городская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дезинфекционная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10-20 -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10-24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02.02.2011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01.07.2011)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10-25  Республиканское государственное казенное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"Научный центр гигиены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эпидемиологии имени Хамзы Жуматова"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Комитета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10-26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"Казахский научный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карантинных и зоонозных инфекций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Масгута Айкимбаева"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государственного санитарно-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эпидемиологического надзора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здравоохранения Республики Казахстан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10-27 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"Научно-практический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санитарно-эпидемиологической экспертизы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мониторинга" Комитета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санитарно-эпидемиологического надзора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Министерства здравоохранения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Казахстан                  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10-14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449 от 28 марта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14-а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417 от 11 апреля 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 апреля 1997 г. № 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 апреля 1997 г. № </w:t>
      </w:r>
      <w:r>
        <w:rPr>
          <w:rFonts w:ascii="Times New Roman"/>
          <w:b w:val="false"/>
          <w:i w:val="false"/>
          <w:color w:val="000000"/>
          <w:sz w:val="28"/>
        </w:rPr>
        <w:t>461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866 </w:t>
      </w:r>
      <w:r>
        <w:rPr>
          <w:rFonts w:ascii="Times New Roman"/>
          <w:b w:val="false"/>
          <w:i w:val="false"/>
          <w:color w:val="ff0000"/>
          <w:sz w:val="28"/>
        </w:rPr>
        <w:t>от 26 августа 2003 г.)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18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(Строка,порядковый номер 18 исключена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9 ноября 1998 г. № </w:t>
      </w:r>
      <w:r>
        <w:rPr>
          <w:rFonts w:ascii="Times New Roman"/>
          <w:b w:val="false"/>
          <w:i w:val="false"/>
          <w:color w:val="000000"/>
          <w:sz w:val="28"/>
        </w:rPr>
        <w:t>1139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866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26 августа 2003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обороны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21 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 марта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21а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289 от 28.02.2001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68 от 21.01.2003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957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21-9.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предприятие "Военно-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техническая школа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обороны Республики Казахстан"           город Алматы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21-10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"Казарнаулыэкспорт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(Казспецэкспорт)" с дочерними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предприятиями (на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1003 от 30.09.2004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21-12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"Колдау" Министерства обороны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21-13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728 от 14.07.2005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22-25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строки исключены - № 1264 от 27.08.1999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Министерство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1101 от 23.08.2001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25-2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26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апреля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563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24.04.2008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387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п.10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25-4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25-5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25-6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от 24 июня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25-7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23.07.99 № 1046)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25-8 Республиканское государственное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"КазАлкоЦентр"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Раздел исключен постановлением Правительства РК от 19.05.2011 </w:t>
      </w:r>
      <w:r>
        <w:rPr>
          <w:rFonts w:ascii="Times New Roman"/>
          <w:b w:val="false"/>
          <w:i w:val="false"/>
          <w:color w:val="ff0000"/>
          <w:sz w:val="28"/>
        </w:rPr>
        <w:t>№ 544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Министерство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  Абалаковская лесоперевалочная база        Красноярский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 край,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  Казенное предприятие "Казахская           г.Лесосибирск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зональная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машиноиспытательная станция 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(КазМИС)"                                 Каскеленский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  Казенное предприятие                      Кзыл-Ординская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"Кзыл-Ординская государственная           п. Тасбогет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зональная машиноиспытательная станция"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  Казенное предприятие "Павлодарская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государственная зональная   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машиноиспытательная станция"              с. Хмельницкое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42 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51 от 15.01.2002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 августа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724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44, 44а исключены -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739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14 июня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38 от 11.01.2002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342 от 2.03.00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204 от 11.02.00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1267 от 28.11.2002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1267 от 28.11.2002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26.04.2012 </w:t>
      </w:r>
      <w:r>
        <w:rPr>
          <w:rFonts w:ascii="Times New Roman"/>
          <w:b w:val="false"/>
          <w:i w:val="false"/>
          <w:color w:val="000000"/>
          <w:sz w:val="28"/>
        </w:rPr>
        <w:t>№ 520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44-7 - 44-16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44-17 - 44-23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1309 от 13.12.2002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44-24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Республики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Казахстан от 10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>№ 916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44-25 - 44-33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1309 от 13.12.2002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44-34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17.07.2008 </w:t>
      </w:r>
      <w:r>
        <w:rPr>
          <w:rFonts w:ascii="Times New Roman"/>
          <w:b w:val="false"/>
          <w:i w:val="false"/>
          <w:color w:val="000000"/>
          <w:sz w:val="28"/>
        </w:rPr>
        <w:t>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44-37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44-39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44-40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1150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44-42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1309 от 13.12.2002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44-44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44-48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44-49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394 от 23.04.2003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44-54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44-56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44-57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44-58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44-59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394 от 23.04.2003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160 от 22.02.2005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44-65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15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949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44-66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394 от 23.04.2003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44-67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44-68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44-69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44-70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44-71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394 от 23.04.2003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44-72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394 от 23.04.2003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44-73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44-74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378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44-75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225 от 14.03.2005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44-76 - 44-79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1309 от 13.12.2002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44-80 Казенное предприятие "Коктальский завод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переработке семян родительских форм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кукурузы"                                 Панфиловский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44-81 - 44-84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1309 от 13.12.2002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44-85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44-86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1309 от 13.12.2002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44-87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июля 2003 года № 714)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44-88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июля 2003 года № 714)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44-89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44-90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44-91 - 44-98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от 18 июля 2003 года № 714)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44-99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8 сентября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июля 2003 года № 714)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июля 2003 года № 714)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44-104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44-104а.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мая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Комитет рыбного хозяйства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44-105 Казенное предприятие                 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"Бухтарминское нерестово-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выростное хозяйство"    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Курчумский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44-106 Казенное предприятие          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"Верхне-Тобольский                    область,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                         Лисаковск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44-107 Казенное предприятие                  Кызылординская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"Камышлыбашский         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                         Аральский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44-108 Казенное предприятие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"Капшагайское нерестово-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выростное хозяйство"                  Енбекшиказахский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44-109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"Казахская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производственно-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акклиматизационная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станция"      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44-110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"Карагандинский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                         город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44-111 Казенное предприятие        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"Качирский рыбопитомник" 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Качирский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44-112 Казенное предприятие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"Майбалыкский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             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44-113 Казенное предприятие      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"Петропавловский                     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44-114 Казенное предприятие                  Южно-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"Шардаринский       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рыбопитомник"                         область,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 Шардара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26 февраля 2007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144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44-116 Казенное предприятие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"Атырауский осетровый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рыбоводный завод"                     город Атырау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населения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45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6 января 2006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6 января 2006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6 января 2006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47а  Республиканское государственное казенное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"Государственный центр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выплате пенсий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923 от 16.09.2005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47-2 Республиканское государственное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центр экспериментального протезирования"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Министерства труда и социальной зашиты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населения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"Информационно-аналитический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по проблемам занятости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Казахстан"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47-4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"Курсы повышения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квалификации кадров Министерства труда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Казахстан"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47-5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"Республиканский центр коррекции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слуха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защиты населения Республики Казахстан"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47-6 - 47-8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исключены - № 1146 от 5.09.2001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47-9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1688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47-10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"Республиканский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исследовательский институт по охране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труда Министерства труда и социальной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защиты населения Республики Казахстан"     город Астана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Комитет по делам строительства и жилищно-коммунального</w:t>
      </w:r>
      <w:r>
        <w:br/>
      </w:r>
      <w:r>
        <w:rPr>
          <w:rFonts w:ascii="Times New Roman"/>
          <w:b/>
          <w:i w:val="false"/>
          <w:color w:val="000000"/>
        </w:rPr>
        <w:t>
хозяйства Министерства регионального развития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  Государственная вневедомственная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экспертиза проектов (Госэкспертиза)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дочерними предприятиями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30.07.2012 </w:t>
      </w:r>
      <w:r>
        <w:rPr>
          <w:rFonts w:ascii="Times New Roman"/>
          <w:b w:val="false"/>
          <w:i w:val="false"/>
          <w:color w:val="000000"/>
          <w:sz w:val="28"/>
        </w:rPr>
        <w:t>№ 992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03.04.2008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317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127 от 26.01.2002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126 от 26.01.2002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50а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353 </w:t>
      </w:r>
      <w:r>
        <w:rPr>
          <w:rFonts w:ascii="Times New Roman"/>
          <w:b w:val="false"/>
          <w:i w:val="false"/>
          <w:color w:val="000000"/>
          <w:sz w:val="28"/>
        </w:rPr>
        <w:t xml:space="preserve">от 20 </w:t>
      </w:r>
      <w:r>
        <w:rPr>
          <w:rFonts w:ascii="Times New Roman"/>
          <w:b w:val="false"/>
          <w:i w:val="false"/>
          <w:color w:val="ff0000"/>
          <w:sz w:val="28"/>
        </w:rPr>
        <w:t xml:space="preserve">апреля 1998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66 от 19.01.2002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постановлением Правительства РК от 16.05.2012 </w:t>
      </w:r>
      <w:r>
        <w:rPr>
          <w:rFonts w:ascii="Times New Roman"/>
          <w:b w:val="false"/>
          <w:i w:val="false"/>
          <w:color w:val="000000"/>
          <w:sz w:val="28"/>
        </w:rPr>
        <w:t>№ 626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52-1. </w:t>
      </w:r>
      <w:r>
        <w:rPr>
          <w:rFonts w:ascii="Times New Roman"/>
          <w:b w:val="false"/>
          <w:i w:val="false"/>
          <w:color w:val="ff0000"/>
          <w:sz w:val="28"/>
        </w:rPr>
        <w:t>Исключен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04.12.2012 </w:t>
      </w:r>
      <w:r>
        <w:rPr>
          <w:rFonts w:ascii="Times New Roman"/>
          <w:b w:val="false"/>
          <w:i w:val="false"/>
          <w:color w:val="000000"/>
          <w:sz w:val="28"/>
        </w:rPr>
        <w:t>№ 1539</w:t>
      </w:r>
      <w:r>
        <w:rPr>
          <w:rFonts w:ascii="Times New Roman"/>
          <w:b w:val="false"/>
          <w:i w:val="false"/>
          <w:color w:val="ff0000"/>
          <w:sz w:val="28"/>
        </w:rPr>
        <w:t xml:space="preserve"> 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52-2.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хозяйственного ведения "Государственная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техническая служба",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52-3.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"Восточно-Казахстанское предприятие водных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путей",                                   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52-4.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"Павлодарское предприятие водных путей",   город Павлодар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52-5.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"Уральское предприятие водных путей",      город Уральск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52-6.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"Атырауское предприятие водных путей",     город Атырау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52-7.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"Илийское предприятие водных путей",       Алматинская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52-8.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"Балхашское предприятие водных путей",     Карагандинская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52-9.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"Семейское предприятие водных путей",      город Семей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52-10.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"Регистр судоходства Казахстана"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52-11.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на праве хозяйственного ведения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"Казаэронавигация"             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Комитет гражданской авиации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 Воздушный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30.03.2012 </w:t>
      </w:r>
      <w:r>
        <w:rPr>
          <w:rFonts w:ascii="Times New Roman"/>
          <w:b w:val="false"/>
          <w:i w:val="false"/>
          <w:color w:val="000000"/>
          <w:sz w:val="28"/>
        </w:rPr>
        <w:t>№ 379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27.04.2012 </w:t>
      </w:r>
      <w:r>
        <w:rPr>
          <w:rFonts w:ascii="Times New Roman"/>
          <w:b w:val="false"/>
          <w:i w:val="false"/>
          <w:color w:val="000000"/>
          <w:sz w:val="28"/>
        </w:rPr>
        <w:t>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55-1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23.07.2013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Комитет транспорта и путей сообщения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Министерства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Водный транспорт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Подраздел исключен постановлением Правительства РК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 Комитет автомобильных дорог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транспорта и коммуникаций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Автомобильные дороги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64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"Казахавтодор" (на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ведения)               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Комитет по контролю автоматизации государственных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услуг и координации деятельности центров обслуживания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населения Министерства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64-1.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праве хозяйственного ведения «Центр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обслуживания населения»       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 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  Государственное НПО промышленной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экологии "Казмеханобр"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91а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"Казгидромет"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91-1 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№ </w:t>
      </w:r>
      <w:r>
        <w:rPr>
          <w:rFonts w:ascii="Times New Roman"/>
          <w:b w:val="false"/>
          <w:i w:val="false"/>
          <w:color w:val="000000"/>
          <w:sz w:val="28"/>
        </w:rPr>
        <w:t xml:space="preserve">758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11.08.2006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51 от 16.01.2001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91-3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правах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"Информационно-аналитический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охраны окружающей среды"       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91-4.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26.07.2012 </w:t>
      </w:r>
      <w:r>
        <w:rPr>
          <w:rFonts w:ascii="Times New Roman"/>
          <w:b w:val="false"/>
          <w:i w:val="false"/>
          <w:color w:val="000000"/>
          <w:sz w:val="28"/>
        </w:rPr>
        <w:t>№ 978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Министерство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 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93 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28.02.2000 </w:t>
      </w:r>
      <w:r>
        <w:rPr>
          <w:rFonts w:ascii="Times New Roman"/>
          <w:b w:val="false"/>
          <w:i w:val="false"/>
          <w:color w:val="00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94 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95 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97 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98 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99 - 102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Правительства РК от 26.08.2003 </w:t>
      </w:r>
      <w:r>
        <w:rPr>
          <w:rFonts w:ascii="Times New Roman"/>
          <w:b w:val="false"/>
          <w:i w:val="false"/>
          <w:color w:val="000000"/>
          <w:sz w:val="28"/>
        </w:rPr>
        <w:t>№ 866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103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06.01.2006 №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104-2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12.09.2002 </w:t>
      </w:r>
      <w:r>
        <w:rPr>
          <w:rFonts w:ascii="Times New Roman"/>
          <w:b w:val="false"/>
          <w:i w:val="false"/>
          <w:color w:val="000000"/>
          <w:sz w:val="28"/>
        </w:rPr>
        <w:t>№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14.05.2010 </w:t>
      </w:r>
      <w:r>
        <w:rPr>
          <w:rFonts w:ascii="Times New Roman"/>
          <w:b w:val="false"/>
          <w:i w:val="false"/>
          <w:color w:val="000000"/>
          <w:sz w:val="28"/>
        </w:rPr>
        <w:t>№ 416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30.11.1999 </w:t>
      </w:r>
      <w:r>
        <w:rPr>
          <w:rFonts w:ascii="Times New Roman"/>
          <w:b w:val="false"/>
          <w:i w:val="false"/>
          <w:color w:val="000000"/>
          <w:sz w:val="28"/>
        </w:rPr>
        <w:t>№ 1817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30.05.2011 </w:t>
      </w:r>
      <w:r>
        <w:rPr>
          <w:rFonts w:ascii="Times New Roman"/>
          <w:b w:val="false"/>
          <w:i w:val="false"/>
          <w:color w:val="000000"/>
          <w:sz w:val="28"/>
        </w:rPr>
        <w:t>№ 602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105-3 - 105-4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Исключены постановлением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Правительства РК от 05.02.2001 № </w:t>
      </w:r>
      <w:r>
        <w:rPr>
          <w:rFonts w:ascii="Times New Roman"/>
          <w:b w:val="false"/>
          <w:i w:val="false"/>
          <w:color w:val="000000"/>
          <w:sz w:val="28"/>
        </w:rPr>
        <w:t>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12.09.2002 </w:t>
      </w:r>
      <w:r>
        <w:rPr>
          <w:rFonts w:ascii="Times New Roman"/>
          <w:b w:val="false"/>
          <w:i w:val="false"/>
          <w:color w:val="000000"/>
          <w:sz w:val="28"/>
        </w:rPr>
        <w:t>№ 996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09.07.2012 </w:t>
      </w:r>
      <w:r>
        <w:rPr>
          <w:rFonts w:ascii="Times New Roman"/>
          <w:b w:val="false"/>
          <w:i w:val="false"/>
          <w:color w:val="000000"/>
          <w:sz w:val="28"/>
        </w:rPr>
        <w:t>№ 926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165 от 31.01.2001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105-8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105-8 - 105-12 исключены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Правительства РК от 5 февраля 2001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186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105-13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165 от 31.01.2001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105-14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996 от 12.09.2002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"Карагандаликвидшахт"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        г.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 106а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498 от 6.05.2002 г.)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106а-1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 от 3 августа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106а-2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996 от 12.09.2002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106а-3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995 от 12.09.2002 г.)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геологии и недропользования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106а-4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"Специализированное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гравиметрическое предприятие"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 праве хозяйственного ведения)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Илийский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106а-5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"Информационно-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аналитический центр геологии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21.01.2011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106-2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ведения "Республиканский центр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информации"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Казахстан"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106-3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426 от 31 марта 2001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уголовно-исполнительной системы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Сноска. Подраздел исключен постановлением Правительства РК от 02.08.2011 </w:t>
      </w:r>
      <w:r>
        <w:rPr>
          <w:rFonts w:ascii="Times New Roman"/>
          <w:b w:val="false"/>
          <w:i w:val="false"/>
          <w:color w:val="ff0000"/>
          <w:sz w:val="28"/>
        </w:rPr>
        <w:t>№ 900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по управлению земельными ресурсами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регионального развития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107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ведения «Научно-производственный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земельного кадастра»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по управлению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земельными ресурсами                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  Государственный институт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аэрофотогеодезических изысканий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(ГИСХАГИ)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108-1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казенное предприятие "Казгеодезия"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05.11.2011 </w:t>
      </w:r>
      <w:r>
        <w:rPr>
          <w:rFonts w:ascii="Times New Roman"/>
          <w:b w:val="false"/>
          <w:i w:val="false"/>
          <w:color w:val="000000"/>
          <w:sz w:val="28"/>
        </w:rPr>
        <w:t>№ 1299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53 от 25 января 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"Центр по вычислительной технике,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телекоммуникациям, информатике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ситуационному анализу 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109-3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06.04.2012 </w:t>
      </w:r>
      <w:r>
        <w:rPr>
          <w:rFonts w:ascii="Times New Roman"/>
          <w:b w:val="false"/>
          <w:i w:val="false"/>
          <w:color w:val="000000"/>
          <w:sz w:val="28"/>
        </w:rPr>
        <w:t>№ 421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>626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53 от 25 января 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243 от 15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109-7 - 109-9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53 от 25 января 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109-10 </w:t>
      </w:r>
      <w:r>
        <w:rPr>
          <w:rFonts w:ascii="Times New Roman"/>
          <w:b w:val="false"/>
          <w:i w:val="false"/>
          <w:color w:val="ff0000"/>
          <w:sz w:val="28"/>
        </w:rPr>
        <w:t xml:space="preserve">- </w:t>
      </w:r>
      <w:r>
        <w:rPr>
          <w:rFonts w:ascii="Times New Roman"/>
          <w:b w:val="false"/>
          <w:i w:val="false"/>
          <w:color w:val="000000"/>
          <w:sz w:val="28"/>
        </w:rPr>
        <w:t xml:space="preserve">109-14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исключена - 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РК от 13 июля 2002 года № </w:t>
      </w:r>
      <w:r>
        <w:rPr>
          <w:rFonts w:ascii="Times New Roman"/>
          <w:b w:val="false"/>
          <w:i w:val="false"/>
          <w:color w:val="000000"/>
          <w:sz w:val="28"/>
        </w:rPr>
        <w:t>772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>626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109-16 Республиканское государственное казенное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"Селденкоргау курылыс"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>626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109-18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31.01.2011 </w:t>
      </w:r>
      <w:r>
        <w:rPr>
          <w:rFonts w:ascii="Times New Roman"/>
          <w:b w:val="false"/>
          <w:i w:val="false"/>
          <w:color w:val="000000"/>
          <w:sz w:val="28"/>
        </w:rPr>
        <w:t>№ 49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109-18-1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предприятие "Национальный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научно-исследовательский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по проблемам промышленной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безопасности"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хозяйственного ведения)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109-18-2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23.08.2011 </w:t>
      </w:r>
      <w:r>
        <w:rPr>
          <w:rFonts w:ascii="Times New Roman"/>
          <w:b w:val="false"/>
          <w:i w:val="false"/>
          <w:color w:val="000000"/>
          <w:sz w:val="28"/>
        </w:rPr>
        <w:t>№ 941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 по государственному контролю за чрезвычайными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ситуациями и промышленной безопасностью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чрезвычайным ситуациям Республики Казахстан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109-19 - 109-22 (исключены - от 30 ноября 2007 г. № </w:t>
      </w:r>
      <w:r>
        <w:rPr>
          <w:rFonts w:ascii="Times New Roman"/>
          <w:b w:val="false"/>
          <w:i w:val="false"/>
          <w:color w:val="ff0000"/>
          <w:sz w:val="28"/>
        </w:rPr>
        <w:t xml:space="preserve">1154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109-23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06.01. </w:t>
      </w:r>
      <w:r>
        <w:rPr>
          <w:rFonts w:ascii="Times New Roman"/>
          <w:b w:val="false"/>
          <w:i w:val="false"/>
          <w:color w:val="ff0000"/>
          <w:sz w:val="28"/>
        </w:rPr>
        <w:t xml:space="preserve">2006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109-23-1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25.05.2009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772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109-23-2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30.03.2010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109-23-3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"Центральный штаб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профессиональных военизированных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аварийно-спасательных служб"  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по государственным материальным резервам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109-24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"Резерв"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 праве хозяйственного ведения)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 противопожарной службы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чрезвычайным ситуациям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Сноска. Раздел исключен постановлением Правительства РК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30.03.2010 </w:t>
      </w:r>
      <w:r>
        <w:rPr>
          <w:rFonts w:ascii="Times New Roman"/>
          <w:b w:val="false"/>
          <w:i w:val="false"/>
          <w:color w:val="000000"/>
          <w:sz w:val="28"/>
        </w:rPr>
        <w:t>№ 245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Республики Казахстан по управлению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земельными ресурсами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Сноска. Раздел исключен постановлением Правительства РК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от 30.06.2010 </w:t>
      </w:r>
      <w:r>
        <w:rPr>
          <w:rFonts w:ascii="Times New Roman"/>
          <w:b w:val="false"/>
          <w:i w:val="false"/>
          <w:color w:val="ff0000"/>
          <w:sz w:val="28"/>
        </w:rPr>
        <w:t>№ 668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по водным ресурсам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Алматинская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123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124-1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1128 от 26.07.2000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Акмолинская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125 - 125-2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125-3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"Казводхоз" Комитета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водным ресурсам Министерства охраны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окружающей среды Республики Казахстан,    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Карагандинская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780 от 24 мая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126-1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Кокшетауская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Кустанайская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129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130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131-1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Кзыл-Ординская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согласно постановлению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28 июня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132-1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согласно постановлению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28 июня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966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Семипалатинская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Талдыкорганская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134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Тургайская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135 </w:t>
      </w:r>
      <w:r>
        <w:rPr>
          <w:rFonts w:ascii="Times New Roman"/>
          <w:b w:val="false"/>
          <w:i w:val="false"/>
          <w:color w:val="ff0000"/>
          <w:sz w:val="28"/>
        </w:rPr>
        <w:t>Исключена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Южно-Казахстанская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136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136 - 141 исключены - № 629 от 24 мая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142 - 143-1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Западно-Казахстанская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144 - 144-1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Северо-Казахстанская область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145 - 145-6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от 20 июня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563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145-8 - 145-11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145-11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189 от 24.02.2003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145-12 - 145-13 </w:t>
      </w:r>
      <w:r>
        <w:rPr>
          <w:rFonts w:ascii="Times New Roman"/>
          <w:b w:val="false"/>
          <w:i w:val="false"/>
          <w:color w:val="ff0000"/>
          <w:sz w:val="28"/>
        </w:rPr>
        <w:t>Исключены постановлением Правительства РК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28.02.2011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лесного и охотничьего хозяйства Министерства охраны окружающей среды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146-151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1248 от 26.09.2001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"Жасыл аймак"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153-161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1248 от 26.09.2001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"Казахский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проектно-изыскательский институт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проектированию лесного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хозяйства (Казгипролесхоз)"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163-297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198 от 10.02.2000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298 Казенное предприятие "Казахское        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лесоустроительное предприятие"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298-1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предприятие "ПО "Охотзоопром"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299 Казенное предприятие "Республиканский      Кокшетауская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лесной инженерный селекционно-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семеноводческий центр (ЛИССЦ)"             г.Щучинск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300 Казенное предприятие "Алматинский      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лесной селекционный центр"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301 Казенное предприятие "Казахская база       г.Алматы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авиационной охраны лесов и обслуживания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лесного хозяйства"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1513 от 26.11.2001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303-305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198 от 10.02.2000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305-1 - 305-15 (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1239 от 22.11.2002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Национальный Академический центр аграрных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</w:t>
      </w:r>
      <w:r>
        <w:rPr>
          <w:rFonts w:ascii="Times New Roman"/>
          <w:b/>
          <w:i w:val="false"/>
          <w:color w:val="000000"/>
          <w:sz w:val="28"/>
        </w:rPr>
        <w:t>исследований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исключен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306 - 311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321 - 322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324 - 327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328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329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1003 от 19 июля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335 - 336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337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338 - 339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1465 от 27.09.00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348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349 - 365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Комитет технического регулирования и метрологии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индустрии и новых технологий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367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"Казахстанский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метрологии (КазИнМетр)"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368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1227 от 9.08.2000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387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"Казахстанский институт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стандартизации и сертификации (КазИнСт)"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388 -389-1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1227 от 9.08.2000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751 от 09.07.2002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- 29.12.98 г. № </w:t>
      </w:r>
      <w:r>
        <w:rPr>
          <w:rFonts w:ascii="Times New Roman"/>
          <w:b w:val="false"/>
          <w:i w:val="false"/>
          <w:color w:val="000000"/>
          <w:sz w:val="28"/>
        </w:rPr>
        <w:t>1348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1278 от 18.08.2000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392-1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12.09.2011 </w:t>
      </w:r>
      <w:r>
        <w:rPr>
          <w:rFonts w:ascii="Times New Roman"/>
          <w:b w:val="false"/>
          <w:i w:val="false"/>
          <w:color w:val="000000"/>
          <w:sz w:val="28"/>
        </w:rPr>
        <w:t>№ 1041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Комитет регистрационной службы и оказания правовой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393   Государственное казенное предприятие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Алматинской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394   Государственное казенное предприятие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городу Алматы"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395   Государственное казенное предприятие     г.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городу Астане"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396   Государственное казенное предприятие     г.Атырау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Атырауской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397   Государственное казенное предприятие     г. Актюбинск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Актюбинской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398   Государственное казенное предприятие     г.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             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399   Государственное казенное предприятие      г.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Жамбылской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400   Государственное казенное предприятие      г.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службы и оказания правовой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Западно-Казахстанской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401   Государственное казенное предприятие      г. Караганда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службы и оказания правовой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Карагандинской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402   Государственное казенное предприятие      г. Кызылорда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Кызылординской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403   Государственное казенное предприятие      г.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Республики Казахстан по Костанайской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404   Государственное казенное предприятие      г.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службы и оказания правовой помощи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юстиции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 Мангистауской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405   Государственное казенное предприятие      г.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регистрационной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службы и оказания правовой помощи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юстиции Республики Казахстан по Павлодарской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406   Государственное казенное предприятие     г.Петропавловск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Северо-Казахстанской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407   Государственное казенное предприятие     г.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Казахстан по Южно-Казахстанской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 407-1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"Центр по недвижимости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регистрационной службы и оказания правовой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помощи Министерства юстиции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Казахстан по Акмолинской области"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город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407-2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- от 30.06.2011 </w:t>
      </w:r>
      <w:r>
        <w:rPr>
          <w:rFonts w:ascii="Times New Roman"/>
          <w:b w:val="false"/>
          <w:i w:val="false"/>
          <w:color w:val="000000"/>
          <w:sz w:val="28"/>
        </w:rPr>
        <w:t>№ 736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409  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1186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08.11.2002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1180 от 26.11.2003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16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409-3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906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8.09.2003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1180 от 26.11.2003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409-5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469 от 07.04.2001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1295 от 23 августа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 от 27 апреля 1999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479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415 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1180 от 26.11.2003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415-1 - 415-8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14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17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415-12 - 415-15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415-16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Правительства РК от 17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16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14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14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158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от 17  ноября 2005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1132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16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от 29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211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415-29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415-30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от 16 мая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415-31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415-32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29.04.2013 </w:t>
      </w:r>
      <w:r>
        <w:rPr>
          <w:rFonts w:ascii="Times New Roman"/>
          <w:b w:val="false"/>
          <w:i w:val="false"/>
          <w:color w:val="000000"/>
          <w:sz w:val="28"/>
        </w:rPr>
        <w:t>№ 403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Комитет информации и архивов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культуры и информации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303 от 04.04.2005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от 26.06.2008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610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 xml:space="preserve">п.4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Комитет по языкам Министерства культуры и информации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416-3.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координационно-методический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центр развития языков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Шайсултана Шаяхметова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по культуре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416-4  Республиканское государственное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казенное предприятие "Казахский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государственный академический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оперы и балета имени Абая"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416-5 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"Казахский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академический театр драмы имени М. Ауэзова"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416-6 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русский театр драмы имени М. Лермонтова"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416-7 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казахский театр для детей и юношества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Г. Мусрепова"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416-8 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русский театр для детей и юношества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Н. Сац"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416-9 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республиканский уйгурский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музыкальной комедии имени Куддуса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Кужамьярова"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416-10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республиканский корейский театр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музыкальной комедии"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416-11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"Республиканский немецкий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драматический театр"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416-12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"Казахская 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филармония имени Жамбыла"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416-13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"Казахский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академический оркестр народных инструментов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Курмангазы"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416-14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"Ансамбль классической музыки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"Камерата Казахстана"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416-15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ансамбль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танца Республики Казахстан "Салтанат"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416-16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академический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театр танца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416-17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"Центральный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музей Республики 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416-18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"Государственная коллекция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уникальных смычковых музыкальных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инструментов"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416-19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музей искусств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Республики Казахстан имени А. Кастеева"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416-20 Республиканское государственное казенное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"Республиканский музей книги"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416-21 Республиканское государственное казенное    Южно-Казахстанская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"Национальный историко- 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культурный заповедник "Ордабасы"              Ордабасынский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 район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416-22 Республиканское государственное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"Казреставрация"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416-23 Республиканское государственное казенное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"Национальный театр оперы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балета имени К. Байсеитовой"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416-24 Республиканское государственное казенное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"Государственный камерный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оркестр "Ак жауын"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416-25 Республиканское государственное казенное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"Государственный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историко-культурный                         Алматинская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заповедник-музей "Иссык"                        г. Иссык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416-26 Республиканское государственное      Восточно-Казахстанская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казенное предприятие                    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"Государственный историко-           Катон-Карагайский район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культурный заповедник-музей "Берел"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информации и архивов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416-27 Республиканское государственное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ведения "Центр анализа и информации"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внутренних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1046 от 10.07.2000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723 от 05.07.2002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723 от 05.07.2002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291 от 28.02.2001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461-4 (исключена - № 1317 от 14.12.2004 г.)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6 января 2006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10 ноября 2001 года № 1433)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461-7 - 461-10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473 от 27.04.2004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1290 от 5.10.2001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461-12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"Алатау"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(на праве хозяйственного ведения)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461-13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«Информационно-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производственный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Министерства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Республики Казахстан» (на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хозяйственного ведения)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 Комитет дорожной полиции Министерства внутренних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дел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461-14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исключены - № 1116 от 11.10.2002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Комитет уголовно-исполнительной системы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461-15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ведения "Еңбек" исправительных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учреждений           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461-16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ведения "Еңбек-Оскемен"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исправительных учреждений              город Усть-Каменогорск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461-17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ведения "Еңбек-Караганда"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исправительных учреждений              город Караганда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Управление Делами Президента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462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"Автохозяйство Управления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ведения)"                                   г. Акмола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463 Казенное предприятие "Дирекция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административных зданий Администрации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и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Управления Делами Президента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Казахстан"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64 от 26.01.2005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465 Республиканское государственное предприятие г. 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"Дирекция государственных резиденций"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 Республиканское государственное предприятие г. Акмола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"Автохозяйство ХОЗУ Парламента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"Караоткел"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"Центральная клиническая больница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Управления делами Президента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Казахстан" (на праве хозяйственного ведения)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"Больница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1451 от 15.11.2001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466-5 </w:t>
      </w:r>
      <w:r>
        <w:rPr>
          <w:rFonts w:ascii="Times New Roman"/>
          <w:b w:val="false"/>
          <w:i w:val="false"/>
          <w:color w:val="ff0000"/>
          <w:sz w:val="28"/>
        </w:rPr>
        <w:t>(Исключена - постановлением Правительства РК от 06.01.2006 №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 xml:space="preserve">25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63 от 20.01.2003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466-8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"Государственная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авиакомпания "Беркут"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Делами Президента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810 от 13.08.2003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466-10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956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20.06.2009)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466-11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03.05.2012 </w:t>
      </w:r>
      <w:r>
        <w:rPr>
          <w:rFonts w:ascii="Times New Roman"/>
          <w:b w:val="false"/>
          <w:i w:val="false"/>
          <w:color w:val="000000"/>
          <w:sz w:val="28"/>
        </w:rPr>
        <w:t>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466-12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предприятие "Центр санитарно-эпидемиологической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экспертизы" Управления делами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466-13 Республиканское государственное   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казенное предприятие "Дирекция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административных зданий Управления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делами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городе Алматы"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Государственный комитет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инвестициям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467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исключены - № 447 от 27 марта 2000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науки-Академия наук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исключен - № 951 от 12 июля 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467а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469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864 от 26 июня 1999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2001 от 28 декабря 1999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предприятие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тестирования"      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280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470-4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"Атырауский институт нефти и газа"        город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929 от 20.09.2005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470-9 - 470-10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27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470-12 - 470-16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470-20 - 470-34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470-35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470-36 - 470-37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470-38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470-39 - 470-45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704 от 28.06.2002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470-46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470-47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280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470-48 - 470-51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470-52 - 470-54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280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марта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марта 2006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195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470-57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1148 от 29.10.2002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470-58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1043 от 10.07.2000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470-59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470-60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280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470-62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470-64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470-65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470-68 - 470-70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280 от 5.03.2004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470-71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от 10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мая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615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470-72 - 470-81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280 от 5.03.2004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470-82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470 от 07.04.2001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470-83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08.02.2010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458 от 6.04.2001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1370 от 29.10.2001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953 от 27.09.2005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470-89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470-91 - 470-94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1018 от 5 июля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379 от 13 марта 2000г.)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470-96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470-97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821 от 15.06.2001 г.)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470-98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казенное предприятие "Каспийский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государственный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технологий и инжиниринга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имени Ш. Есенова"                        город Актау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470-99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- 29 ноября 2000 г. № 1782)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- 9 августа 2001 г. № 1043)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470-102 Казенное предприятие "Аркалыкский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педагогический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 имени И.Алтынсарина"           Аркалык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470-103 Казенное предприятие "Атырауский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университет имени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Халела Досмухамедова"                  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470-104 Восточно-Казахстанский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                         город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университет                             Каменогорск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Сарсена Аманжолова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470-105 Казенное предприятие "Восточно-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Казахстанский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технический университет город имени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Д.Серикбаева"                          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 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470-108  Евразийский национальный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им. Л.Н.Гумилева       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470-109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842 от 20.06.2001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470-110  Жетысуский университет имени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Ильяса Жансугурова                    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470-111 - 470-113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(исключены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821 от 15.06.2001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434 от 2 апреля 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26 апреля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559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1099 от 23.08.2001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470-120  Казахский национальный аграрный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470-121 Казахский государственный женский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педагогический университет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470-123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университет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К.И. Сатпаева"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 праве хозяйственного ведения)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470-124  Карагандинский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                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имени академика Е.А. Букетова         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470-125  Карагандинский государственный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технический университет                Караганда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470-126 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Правительста РК от 11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мая 2001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623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470-127  Кызылординский государственный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имени Коркыт Ата           Кызылорда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470-128  Казенное предприятие "Кокшетауский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государственный университет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имени Ш.Уалиханова"                    Кокшетау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470-129  Костанайский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                  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имени А.Байтурсынова                   Костанай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236 от 14 февраля 2000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470-131  Павлодарский 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                            город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им. С.Торайгырова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470-132  Рудненский индустриальный институт     город Рудный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470-133  Казенное предприятие "Северо-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Казахстанский государственный    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университет"                           Петропавловск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имени Манаша Козыбаева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470-134  Таразский государственный университет  город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им. М.Х.Дулати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470-135  Южно-Казахстанский государственный     город Шымкент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университет имени М.Ауэзова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470-136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"Национальный научно-                    Алматинская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практический, образовательный       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 оздоровительный центр                  Карасайский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"Бобек"                                 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470-137 Казенное предприятие                    Западно-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"Западно-Казахстанский                  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университет" 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Махамбета Утемисова               город Уральск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1358 от 24.10.2001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470-139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- 29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1782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470-140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"Национальный научно-практический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центр физической культуры"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470-141 Казенное предприятие "Алматинский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музыкальный колледж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П.Чайковского"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470-142 Казенное предприятие "Алматинское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хореографическое училище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А.Селезнева"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470-143 Казенное предприятие "Алматинский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колледж декоративно-прикладного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искусства имени О. Тансыкбаева"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470-144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18.04.2008 </w:t>
      </w:r>
      <w:r>
        <w:rPr>
          <w:rFonts w:ascii="Times New Roman"/>
          <w:b w:val="false"/>
          <w:i w:val="false"/>
          <w:color w:val="000000"/>
          <w:sz w:val="28"/>
        </w:rPr>
        <w:t>№ 365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- 29 ноября 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1782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470-146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эстрадно-цирковой колледж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Ж. Елебекова"     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1619 от 11.12.2001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29 марта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211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470-149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научно-практический центр "Дарын"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470-150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17.02.2012 </w:t>
      </w:r>
      <w:r>
        <w:rPr>
          <w:rFonts w:ascii="Times New Roman"/>
          <w:b w:val="false"/>
          <w:i w:val="false"/>
          <w:color w:val="000000"/>
          <w:sz w:val="28"/>
        </w:rPr>
        <w:t>№ 232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526 от 19.04.2001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624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24.07.2007)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470-154 Казенное предприятие "Семипалатинский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финансово-экономический колледж"        Семипалатинск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470-155 (исключена - № 1214 от 29.11.2003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470-156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казенное предприятие "Республикан-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ский учебно-оздоровительный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"Балдаурен"                             город Щучинск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470-158 Научно-издательский центр "Гылым"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470-158 (исключена - № 277 от 20.03.2003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470-159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470-160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470-161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470-162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1111 от 28.10.2004 г.)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470-163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1111 от 28.10.2004 г.)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470-164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533 от 17.05.2002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470-166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843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13 августа 2005 г.).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 470-168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18.04.2008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365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470-169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университет имени Аль-Фараби"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(на праве хозяйственного ведения)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470-170 Казенное предприятие              Западно-Казахстанская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"Западно-Казахстанский аграрно-   область, город Уральск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технический университет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имени Жангир хана"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предприятие "Казахский национальный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педагогический университет имени Абая"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470-173 Республиканское государственное        Костанайская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казенное предприятие "Костанайский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педагогический         город Костанай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470-174 Республиканское государственное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казенное предприятие "Павлодарский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педагогический         город Павлодар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29.05.2013 </w:t>
      </w:r>
      <w:r>
        <w:rPr>
          <w:rFonts w:ascii="Times New Roman"/>
          <w:b w:val="false"/>
          <w:i w:val="false"/>
          <w:color w:val="000000"/>
          <w:sz w:val="28"/>
        </w:rPr>
        <w:t>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470-176 Республиканское государственное        Жамбылская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казенное предприятие "Таразский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государственный педагогический         город Тараз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институт"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470-179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21 июля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741 от 19.07.2005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303 от 04.04.2005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470-184 </w:t>
      </w:r>
      <w:r>
        <w:rPr>
          <w:rFonts w:ascii="Times New Roman"/>
          <w:b w:val="false"/>
          <w:i w:val="false"/>
          <w:color w:val="ff0000"/>
          <w:sz w:val="28"/>
        </w:rPr>
        <w:t>(исключена -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11.03.2011 </w:t>
      </w:r>
      <w:r>
        <w:rPr>
          <w:rFonts w:ascii="Times New Roman"/>
          <w:b w:val="false"/>
          <w:i w:val="false"/>
          <w:color w:val="000000"/>
          <w:sz w:val="28"/>
        </w:rPr>
        <w:t>№ 246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470-184-1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"Республиканский центр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"Дошкольное детство"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470-184-2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05.09.2012 </w:t>
      </w:r>
      <w:r>
        <w:rPr>
          <w:rFonts w:ascii="Times New Roman"/>
          <w:b w:val="false"/>
          <w:i w:val="false"/>
          <w:color w:val="000000"/>
          <w:sz w:val="28"/>
        </w:rPr>
        <w:t>№ 1144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470-184-3 Республиканское государственное казенное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"Республиканский научно-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практический центр "Учебник"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470-184-4 Республиканское государственное предприятие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на праве хозяйственного ведения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Болонского процесса и академической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мобильности"                  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470-184-5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"Национальный центр оценки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качества образования"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470-184-6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предприятие "Межрегиональный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профессиональный центр по подготовке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переподготовке кадров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обслуживающего труда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нефтегазовой отрасли"                     г. Атырау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470-184-7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казенное предприятие "Республиканский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учебно-методический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дополнительного образования"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470-184-9 Республиканское государственное          Павлодарская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казенное предприятие "Межрегиональный    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профессиональный центр по подготовке      город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и переподготовке кадров технического и    Экибастуз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обслуживающего труда для топливно-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энергетической отрасли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470-184-10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предприятие "Межрегиональный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профессиональный центр по подготовке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переподготовке кадров технического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    обслуживающего труда для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   обрабатывающей отрасли                   г. Шымкент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470-184-11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казенное предприятие "Межрегиональный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профессиональный центр по подготовке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переподготовке кадров технического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обслуживающего труда для                 г. Усть-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машиностроительной отрасли               Каменогорск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470-184-12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предприятие "Карагандинский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государственный индустриальный           Карагандинская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университет" на праве хозяйственного     область, город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ведения                                  Темиртау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Аэрокосмический комитет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470-185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470-185 исключены </w:t>
      </w:r>
      <w:r>
        <w:rPr>
          <w:rFonts w:ascii="Times New Roman"/>
          <w:b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29 мая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 науки Министерства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 науки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470-186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470-188 Институт экономики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470-189 Институт языкознания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А. Байтурсынова 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470-190 Институт литературы и искусства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имени М.О. Ауэзова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470-191 Институт истории и этнологии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Ч.Ч. Валиханова 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470-192 Институт философии, политологии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религиоведения         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470-193 Институт археологии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А.Х. Маргулана  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470-194 Институт востоковедения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Р.Б. Сулейменова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от 11.02.2010 </w:t>
      </w:r>
      <w:r>
        <w:rPr>
          <w:rFonts w:ascii="Times New Roman"/>
          <w:b w:val="false"/>
          <w:i w:val="false"/>
          <w:color w:val="000000"/>
          <w:sz w:val="28"/>
        </w:rPr>
        <w:t>№ 84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470-196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"Национальный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биотехнологии"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23 августа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470-198 Республиканское государственное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предприятие "Институт математики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математического моделирования"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 праве хозяйственного 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470-199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29 мая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438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01.03.2010 </w:t>
      </w:r>
      <w:r>
        <w:rPr>
          <w:rFonts w:ascii="Times New Roman"/>
          <w:b w:val="false"/>
          <w:i w:val="false"/>
          <w:color w:val="00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>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23 августа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800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17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961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18 июня 2009 г. </w:t>
      </w:r>
      <w:r>
        <w:rPr>
          <w:rFonts w:ascii="Times New Roman"/>
          <w:b w:val="false"/>
          <w:i w:val="false"/>
          <w:color w:val="000000"/>
          <w:sz w:val="28"/>
        </w:rPr>
        <w:t xml:space="preserve">№ 935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470-206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   казенное предприятие "Национальная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академия образования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И. Алтынсарина"             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470-207 Институт прикладной математики          город Караганда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470-208 Республиканское государственное         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  предприятие "Ғылым ордасы"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 праве хозяйственного 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470-209 Республиканское государственное         Жамбылская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предприятие "Научно-исследовательский   Кордайский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институт проблем биологической          поселок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безопасности" (на праве хозяйственного  типа Гвардейский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470-210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биологии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биотехнологии растений"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микробиологии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вирусологии"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470-212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общей генетики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 цитологии"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"Центральная лаборатория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биоконтроля, сертификации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предклинических испытаний"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470-214 Республиканское государственное         город Риддер,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предприятие "Алтайский ботанический     Восточно-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сад" (на праве хозяйственного ведения)  Казахстанская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470-215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"Мангышлакский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экспериментальный ботанический сад"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 праве хозяйственного ведения)       город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470-216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зоологии"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 праве хозяйственного ведения)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470-217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физиологии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человека и животных"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470-218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молекулярной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биологии и биохимии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им. М.А. Айтхожина"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470-219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"Институт ботаники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фитоинтродукции"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470-220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предприятие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коллекция микроорганизмов"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 праве хозяйственного ведения)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470-221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предприятие "Институт механики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машиноведения имени академика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У.А. Джолдасбекова" (на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хозяйственного ведения)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470-222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предприятие "Институт информационных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и вычислительных технологий"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(на праве хозяйственного ведения)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по государственному контролю над производством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оборотом алкогольной продукции Министерства энергетики,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индустрии и торговли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исключен - от 22 января 2003 г. </w:t>
      </w:r>
      <w:r>
        <w:rPr>
          <w:rFonts w:ascii="Times New Roman"/>
          <w:b w:val="false"/>
          <w:i w:val="false"/>
          <w:color w:val="000000"/>
          <w:sz w:val="28"/>
        </w:rPr>
        <w:t>№ 72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государственным материальным резервам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472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472 исключены - № 53 от 25.01.2005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Национальный Банк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473 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 праве хозяйственного ведения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Казахстанский монетный двор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Национального Банка                        город Усть-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Республики Казахстан                       Каменогорск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государственного имущества и приватизации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финансов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474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474 исключены - № 475 от 19 мая 2005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 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476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иключена согласно постановлению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10 июля 2000г.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1039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Республиканская гвардия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1236 от 5.12.2003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478 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исключены - № 1602 от 10.12.2001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национальной 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479 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1349 от 22.10.2001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424 от 12.04.2002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Служба правительственной связи Комитета национальной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безопасности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479-2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424 от 12.04.2002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Республики Казахстан по статистике: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480 Информационно-вычислительный центр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по статистике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от 31 декабря 2004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1460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Комитет государственной инспекции в агропромышленном комплексе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сельского хозяйства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482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30.12.2000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1957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483 - 502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(Строки исключены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от 29 декабря 2000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1923 </w:t>
      </w:r>
      <w:r>
        <w:rPr>
          <w:rFonts w:ascii="Times New Roman"/>
          <w:b w:val="false"/>
          <w:i w:val="false"/>
          <w:color w:val="ff0000"/>
          <w:sz w:val="28"/>
        </w:rPr>
        <w:t xml:space="preserve"> 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503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Казахстан от 29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1431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28 февраля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205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504-1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 Казахстан от 29 декабря 2002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1431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504-2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от 21.12.2009 </w:t>
      </w:r>
      <w:r>
        <w:rPr>
          <w:rFonts w:ascii="Times New Roman"/>
          <w:b w:val="false"/>
          <w:i w:val="false"/>
          <w:color w:val="000000"/>
          <w:sz w:val="28"/>
        </w:rPr>
        <w:t>№ 2158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с 01.01.2010)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504-3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"Республиканская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ветеринарная лаборатория"  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504-4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"Фитосанитария"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505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исключены - № 818 от 13.06.2001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иностранных дел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506  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"Хозяйственное 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Министерства иностранных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Казахстан"                  город Астана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506-1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1589 от 24.10.00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506-2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1419 от 8.11.2001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91 от 23.01.2002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Министерство экономики и бюджетного планирования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509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"Хозяйственное управление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планирования Республики Казахстан"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509-1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1040 от 8.08.2001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</w:t>
      </w:r>
      <w:r>
        <w:rPr>
          <w:rFonts w:ascii="Times New Roman"/>
          <w:b w:val="false"/>
          <w:i w:val="false"/>
          <w:color w:val="000000"/>
          <w:sz w:val="28"/>
        </w:rPr>
        <w:t xml:space="preserve">165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31.01.2001 г. 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</w:t>
      </w:r>
      <w:r>
        <w:rPr>
          <w:rFonts w:ascii="Times New Roman"/>
          <w:b w:val="false"/>
          <w:i w:val="false"/>
          <w:color w:val="000000"/>
          <w:sz w:val="28"/>
        </w:rPr>
        <w:t xml:space="preserve">76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19.01.2001 г. 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Аппарат Верховного Суда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511-1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  от 19.01.2012 </w:t>
      </w:r>
      <w:r>
        <w:rPr>
          <w:rFonts w:ascii="Times New Roman"/>
          <w:b w:val="false"/>
          <w:i w:val="false"/>
          <w:color w:val="000000"/>
          <w:sz w:val="28"/>
        </w:rPr>
        <w:t>№ 106</w:t>
      </w:r>
      <w:r>
        <w:rPr>
          <w:rFonts w:ascii="Times New Roman"/>
          <w:b w:val="false"/>
          <w:i w:val="false"/>
          <w:color w:val="ff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культуры Министерства культуры,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и общественного согласия Республики Казахстан </w:t>
      </w:r>
      <w:r>
        <w:rPr>
          <w:rFonts w:ascii="Times New Roman"/>
          <w:b w:val="false"/>
          <w:i w:val="false"/>
          <w:color w:val="ff0000"/>
          <w:sz w:val="28"/>
        </w:rPr>
        <w:t xml:space="preserve">&lt;*&gt;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512 - 512-32 (Раздел и строки исключены - постановлением Правительства РК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от 27 августа 2003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872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Таможенный комитет Министерства государственных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доходов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516.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62 от 20.01.2003 г.)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Агентство Республики Казахстан по делам 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физической культуры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426 от 31 марта 2001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517-1 Казенное предприятие "Дирекция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штатных национальных команд и спортивного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резерва"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517-2 Республиканское государственное казенное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предприятие "Республиканская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высшего спортивного мастерства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зимним видам 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517-3 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предприятие "Республиканская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высшего спортивного мастерства по водным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и прикладным видам спорта"                        г.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517-4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Казахстан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517-5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</w:t>
      </w:r>
      <w:r>
        <w:rPr>
          <w:rFonts w:ascii="Times New Roman"/>
          <w:b w:val="false"/>
          <w:i w:val="false"/>
          <w:color w:val="000000"/>
          <w:sz w:val="28"/>
        </w:rPr>
        <w:t xml:space="preserve">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Казахстан от 30 июня 2003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629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517-6 Казенное предприятие "Республиканский          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колледж спорта"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517-7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343 от 20.03.2002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517-8 Казенное предприятие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спортивной медицины и реабилитации"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26 апреля 2006 года № </w:t>
      </w:r>
      <w:r>
        <w:rPr>
          <w:rFonts w:ascii="Times New Roman"/>
          <w:b w:val="false"/>
          <w:i w:val="false"/>
          <w:color w:val="000000"/>
          <w:sz w:val="28"/>
        </w:rPr>
        <w:t xml:space="preserve">329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382 от 30 марта 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519-1 Казенное предприятие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олимпийской подготовки"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519-2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"Антидопинговая лаборатория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спортсменов"                                г.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519-3 Республиканское государственное казенное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"Центр олимпийской подготовки"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519-4 Казенное предприятие "Центр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олимпийской подготовки"           город Усть-Каменогорск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11 марта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519-4 Республиканское государственное      Киргизская Республика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предприятие "Спортивно-              Иссык-Кульский район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оздоровительный центр "Олимп"        село Корумды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(на праве хозяйственного ведения)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519-5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13.03.2009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519-6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13.03.2009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300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519-7 Республиканское государственное казенное  город Алматы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"Республиканская школа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высшего спортивного мастерства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массовым видам спорта"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519-8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 олимпийской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по боксу"       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519-9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 олимпийской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по видам борьбы"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519-10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 олимпийской   Алматинская область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по велосипедному спорту"       город Талдыкорган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519-11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"Центр олимпийской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подготовки по тяжелой атлетике"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519-12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казенное предприятие "Центр              город Шымкент,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олимпийской подготовки                   Южно-Казахстанская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 видам стрельбы                        область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519-13 Республиканское                          Алматинская область,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государственное казенное                 Талгарский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предприятие "Республиканская             поселок Панфиловский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детско-юношеская спортивная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школа по конному спорту"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519-14 Республиканское государственное          г.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"Республиканский велотрек "Сарыарка"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519-15 Республиканское государственное          Алматинская область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казенное предприятие "Комплекс лыжных    Талгарский район,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 биатлонных стадионов "Алатау"          Солдатское ущелье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519-16 Республиканское государственное          г.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казенное предприятие "Центр олимпийской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подготовки по современному пятиборью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водным видам спорта"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Комитет по правам интеллектуальной собственности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Министерства юстиции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520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345 от 20.03.2002 г.)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520-1 Республиканское государственное           город Астана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"Национальный институт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интеллектуальной собственности"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по правам интеллектуальной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собственности Министерства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Канцелярия Премьер-Министра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521 Республиканское государственное             город Астана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казенное предприятие "Алмас"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(на праве оперативного управления)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по делам государственной службы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523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31.12.2008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1305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1.01.2009)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523-1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казенное предприятие "Академия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государственного управления при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Президенте Республики Казахстан"          город Астана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524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постановлением Правительства РК от 04.08.2008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735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525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постановлением Правительства РК от 17.01.2008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25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526 "Национальный центр по комплексной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переработке минерального сырья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 Министерства индустрии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новых технологий Республики Казахстан"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 праве хозяйственного ведения)               город Алматы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527 </w:t>
      </w:r>
      <w:r>
        <w:rPr>
          <w:rFonts w:ascii="Times New Roman"/>
          <w:b w:val="false"/>
          <w:i w:val="false"/>
          <w:color w:val="ff0000"/>
          <w:sz w:val="28"/>
        </w:rPr>
        <w:t xml:space="preserve">(Строка исключена - </w:t>
      </w:r>
      <w:r>
        <w:rPr>
          <w:rFonts w:ascii="Times New Roman"/>
          <w:b w:val="false"/>
          <w:i w:val="false"/>
          <w:color w:val="ff0000"/>
          <w:sz w:val="28"/>
        </w:rPr>
        <w:t xml:space="preserve">от 31 августа 2004 года № 921)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528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№ 1237 от 26.11.2004 г.)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529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"Кентау СуШар" Комитета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Министерства индустрии и                  Южно-Казахстанская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  новых технологий Республики Казахстан           область,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 город Кентау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529-1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на праве 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ведения "Жезказганредмет"                город Жезказган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529-2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31.05.2012 </w:t>
      </w:r>
      <w:r>
        <w:rPr>
          <w:rFonts w:ascii="Times New Roman"/>
          <w:b w:val="false"/>
          <w:i w:val="false"/>
          <w:color w:val="000000"/>
          <w:sz w:val="28"/>
        </w:rPr>
        <w:t>№ 706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529-3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ведения «Национальный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технологического прогнозирования»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Комитета промышленности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                      город Алматы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Хозяйственное управление Парламента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"Дирекция административных зданий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Парламента Республики Казахстан"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530-1.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"Дирекция по эксплуатации служебного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жилья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Парламента Республики Казахстан" 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530-2.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предприятие "Инженерный центр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Парламента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(на праве хозяйственного ведения)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530-3.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казенное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"Столовая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Парламента Республики Казахстан"    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Агентство Республики Казахстан по государственным закупкам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531 </w:t>
      </w:r>
      <w:r>
        <w:rPr>
          <w:rFonts w:ascii="Times New Roman"/>
          <w:b w:val="false"/>
          <w:i w:val="false"/>
          <w:color w:val="ff0000"/>
          <w:sz w:val="28"/>
        </w:rPr>
        <w:t xml:space="preserve">(Раздел и строка исключены - от 18 октября 2007 г. № </w:t>
      </w:r>
      <w:r>
        <w:rPr>
          <w:rFonts w:ascii="Times New Roman"/>
          <w:b w:val="false"/>
          <w:i w:val="false"/>
          <w:color w:val="000000"/>
          <w:sz w:val="28"/>
        </w:rPr>
        <w:t xml:space="preserve">964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Центральная избирательная комиссия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532   Республиканское государственное предприятие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"Инженерно-технический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центр Центральной избирательной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 праве хозяйственного ведения)           город Астана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Национальное космическое агентство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533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"Инфракос"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(на праве хозяйственного ведения)           город Байконыр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533-1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"Научно-исследовательский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центр "Ғарыш-Экология" (на праве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хозяйственного ведения)                     город Алматы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534   </w:t>
      </w:r>
      <w:r>
        <w:rPr>
          <w:rFonts w:ascii="Times New Roman"/>
          <w:b w:val="false"/>
          <w:i w:val="false"/>
          <w:color w:val="ff0000"/>
          <w:sz w:val="28"/>
        </w:rPr>
        <w:t xml:space="preserve">(исключена - от 22 января 2008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№ 38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535   Республиканское государственное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предприятие "Центр по исследованию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нарушений" (на праве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хозяйственного ведения)                     г. Астана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Министерство связи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Раздел исключен постановлением Правительства РК от от 11.03.2012 </w:t>
      </w:r>
      <w:r>
        <w:rPr>
          <w:rFonts w:ascii="Times New Roman"/>
          <w:b w:val="false"/>
          <w:i w:val="false"/>
          <w:color w:val="ff0000"/>
          <w:sz w:val="28"/>
        </w:rPr>
        <w:t>№ 314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Медицинский центр Управления делами Президента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537  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предприятие "Детский сад "Қарлығаш"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Медицинского центра Управления делами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Президента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(на праве хозяйственного ведения)            г. Астана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Агентство Республики Казахстан по атомной энергии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538. 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539. 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540. 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Исключена постановлением Правительства РК от 26.02.2013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Комитет по атомной энергии Министерства индустрии и новых технологий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541.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ведения "Национальный ядерный 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Казахстан" Комитета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по атомной энергии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Казахстан,                          город Курчатов.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542.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ведения "Институт ядерной физики"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Комитета по атомной энергии Министерства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Казахстан,                          город Алматы.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543. Республиканское государственное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предприятие на праве хозяйственного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ведения "Институт геофизических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исследований" Комитета по атомной энергии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Министерства индустрии и новых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Республики Казахстан,                          город Курчатов.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