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59d4" w14:textId="1b05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обеспечения инвалидов специальными средствами передвижения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11 июля 1996 г. N 893. Утратило силу - постановлением Правительства РК от 25 января 2005 г. N 58 (P050058)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улучшения предусмотренного Законом Республики Казахстан от 21 июня 1991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Z911900_ </w:t>
      </w:r>
      <w:r>
        <w:rPr>
          <w:rFonts w:ascii="Times New Roman"/>
          <w:b w:val="false"/>
          <w:i w:val="false"/>
          <w:color w:val="000000"/>
          <w:sz w:val="28"/>
        </w:rPr>
        <w:t>
 "О социальной защищенности инвалидов в Республике Казахстан" (Ведомости Верховного Совета Казахской ССР, 1991 г., N 26, ст.345) и Указом Президента Республики Казахстан, имеющим силу Закона, от 28 апреля 1995 г. N 2247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U952247_ </w:t>
      </w:r>
      <w:r>
        <w:rPr>
          <w:rFonts w:ascii="Times New Roman"/>
          <w:b w:val="false"/>
          <w:i w:val="false"/>
          <w:color w:val="000000"/>
          <w:sz w:val="28"/>
        </w:rPr>
        <w:t>
 "О льготах и социальной защите участников, инвалидов Великой Отечественной войны и лиц, приравненных к ним" (Ведомости Верховного Совета Республики Казахстан, 1995 г., N 6, ст.45) обеспечения инвалидов республики специальными средствами передвижения, а также оптимизации структуры и порядка предоставления льгот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прилагаемый план основных мероприятий по улучшению обеспечения инвалидов специальными средствами передвижения.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Акимам областей и г.Алматы принять дополнительные меры по реализации льгот и обеспечению нуждающихся по медицинским показаниям инвалидов специальными средствами передвижения, а также осуществлению контроля расходования средств на эти цели.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Заместитель Премьер-Министра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Республики Казахстан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от 11 июля 1996 г. N 893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План основных мероприятий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по улучшению обеспечения инвалидов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специальными средствами передвижения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NN |         Наименование мероприятий  |  Срок    |Ответственные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пп |                                   |исполнения|за исполнение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___|___________________________________|__________|__________________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1|               2                   |    3     |      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___|___________________________________|__________|__________________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Обеспечить соблюдение установленных постоянно  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Законом Республики Казахстан                   и г.Алматы,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"О социальной защищенности                     министерства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инвалидов в Республике Казахстан",             ведомства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Указом Президента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Казахстан, имеющим силу Закона,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"О льготах и социальной защите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участников, инвалидов Великой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Отечественной войны и лиц,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приравненных к ним" льгот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гарантий в части предоставления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инвалидам специальных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передвижения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Проанализировать состояние учета    в течение  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инвалидов, нуждающихся по           1996 года  и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медицинским показаниям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обеспечении специальными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средствами передвижения,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принять дополнительные меры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реализации их льгот согласно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действующему законодательству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Подготовить и внести предложенния   сентябрь   Минсоцзащиты,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по изменению и дополнению Положения 1996 года  Минюст, 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об обеспечении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специальными средствами передвижения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 приведению его в соответствие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с Порядком предоставления льгот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отдельным категориям граждан,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утвержденным постановлением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от 29 апреля 1996 г. N 527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Организовывать лотереи,             постоянно  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использовать возможности                       и г.Алматы,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юридических и физических лиц по                Минсоцзащиты,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выделении спонсорских и                        Минфин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благотворительных средств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решения вопросов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инвалидов спецсредвами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передвижения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Организовать в республике           1996-1997  Минкомтранс,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производственные мощности для       годы       Минсоцзащиты,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сборки и выпуска спецавтотранспорта            Госкомимущество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 кресел-колясок, распространив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производителей инвалидной техники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преимущественное право при выборе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для этих целей места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приватизируемого объекта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Предусмотреть сервисное и           в течение  Минкомтранс,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техническое обслуживание,           1996 года  Минсоцзащиты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обеспечение запасными частями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спецавтотранспорта инвалидов,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организацию ремонта автотехники,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исчерпавшей установленный срок, 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пригодной к дальнейшей экплуатации,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для последующего ее перераспределения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Обеспечить контроль за качеством    постоянно  Минсоцзащиты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поставляемой инвалидной техники,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сервисной и предпродажной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подготовкой спецавтотранспорта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для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Выявлять на конкурсной основе       постоянно  Акимы областей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поставщиков, использовать другие               и г.Алматы,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возможности для снижения затрат на             Минфин,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закупку инвалидной техники                     Минсоцзащиты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Усилить требования к обучению и        -"-     МВД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аттестации граждан на право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управления спецавтотранспортом,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обеспечить надлежащее инспектирование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и контроль за соблюдением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правил уличного движения, профилактики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дорожно-транспортных происшествий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