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0b8b" w14:textId="17e0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2 апреля 1992 г. N 309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1996 г. N 899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3 июля 1997 г. N 1053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P971053_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22 апреля 1993 г. N 325 "О повышении и индексации пенсий в 1993 году" (САПП Республики Казахстан, 1993 г., N 13, ст.167);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12 июля 1993 г. N 591 "О дополнительных мерах по материальной поддержке пенсионеров" (САПП Республики Казахстан, 1993 г., N 26, ст. 328).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постановление коллегии Министерства социальной защиты населения Республики Казахстан от 23 сентября 1994 г. N 5 "Об организации проведения перерасчета ранее назначенных пенсий с 1 октября 1994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