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90427" w14:textId="6b904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6 мая 1996 г. N 562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июля 1996 г. N 920.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регулирования деятельности, связанной с проведением торгов по продаже государственного имущества,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Положение по оценке стоимости объектов приватизации, утвержденное постановлением Правительства Республики Казахстан от 6 мая 1996 г. N 562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P960562_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по оценке стоимости объектов приватизации" (САПП Республики Казахстан, 1996 г., N 19, ст. 166),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"третьи" заменить словом "вторые";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 Положением об организации и проведении аукционов по продаже объектов приватизации, утвержденным постановлением Государственного комитета Республики Казахстан по приватизации от 22 февраля 1996 г. N 60 (регистрационный N 158 от 11 марта 1996 г. в Министерстве юстиции Республики Казахстан)" заменить словами "с нормативными актами, регулирующими продажу объектов приватизации на торгах, принятыми Государственным комитетом Республики Казахстан по приватизации в пределах своей компетенции";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после слова "заключения" дополнить словами "консалтинговых организаций или";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III "Оценка государственных пакетов акций и долей в уставных фондах хозяйственных товариществ при продаже на аукционе";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исключить слова "и долей" и слово "аукционе" заменить словом "торгах";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названиях подразделов 1 и 2 исключить слова "(долей)" и "(доли)";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пункта 11, в абзаце пятом пункта 14 и в абзаце восьмом пункта 26 исключить слова "за минусом износа основных средств".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комитету Республики Казахстан по приватизации в месячный срок разработать методику оценки доли в хозяйственных товариществах и внести дополнение в Положение по оценке стоимости объектов приватизации.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Республики Казахстан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