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1dd8" w14:textId="5da1d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практики привлечения иностранных юридических фирм и оказанию консультативных услуг Правительству и бюджетным организациям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1996 г. N 982.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упорядочения практики заключения договоров (контрактов) с иностранными юридическими фирмами по вопросам оказания правовой консультативной помощи Правительству и бюджетным организациям Республики Казахстан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Установить, что все договоры (контракты), заключаемые Правительством, министерствами и ведомствами Республики Казахстан с иностранными юридическими лицами на оказание правовой консультативной помощи, а также представление интересов в судах или иных органах других государств, должны представляться на предварительную экспертизу в Министерство юстиции Республики Казахстан.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Определить, что в состав делегаций по проведению переговоров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заключении вышеуказанных договоров (контрактов) должны включаться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представители Министерства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