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43f9" w14:textId="4a1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1996 г. N 1060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Положении о разрешительной системе в Республике Казахстан, утвержденном постановлением Кабинета Министров Республики Казахстан от 15 января 1993 г. N 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обеспечению безопасности должностных лиц органов государственной власти и управления":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после слов "Генеральной Прокуратуре" дополнить словами "Государственному комитету Республики Казахстан по охране государственной границы, Государственному следственному комитету", слова "Главному таможенному управлению и Управлению налоговой милиции" заменить словами "Таможенному комитету, Управлению налоговой полиции".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 2 утратил силу - постановлением Правительства РК от 3 августа 2000 г. N 1176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P001176_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