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8332" w14:textId="8928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распоряжения Президента Республики Казахстан "О государственной поддержке и развитии школ для одаренных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1996 г. N 1125. Утратило силу постановлением Правительства Республики Казахстан от 25 января 2008 года N 69.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16 сентября 1996 г. N 1125 утратило силу постановлением Правительства Республики Казахстан от 25 января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69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распоряжения Президента Республики Казахстан от 24 мая 1996 г. N 3002  </w:t>
      </w:r>
      <w:r>
        <w:rPr>
          <w:rFonts w:ascii="Times New Roman"/>
          <w:b w:val="false"/>
          <w:i w:val="false"/>
          <w:color w:val="000000"/>
          <w:sz w:val="28"/>
        </w:rPr>
        <w:t xml:space="preserve">N963002_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поддержке и развитии школ для одаренных детей"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специализированной школе для одаренных детей.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образования Республики Казахстан проводить ежегодно олимпиады по основам наук, фестиваль-конкурс "Творчество юных" по художественному, техническому, натуралистическому и другим направлениям с целью выявления и поощрения одаренных детей.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1997 года выделять ассигнования для открытия специализированных школ при высших учебных заведениях и в областных центрах, а также для развития республиканских специализированных школ для одаренных детей;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начиная с 1997 года предусматривать в республиканском бюджете средства на подготовку и участие одаренных детей в международных олимпиадах, конкурсах, турнирах и спортивных мероприятиях.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областей и г. Алматы: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рассмотреть состояние обучения и воспитания учащихся, проявившихся особую одаренность или способности в изучении основ наук, живописи и других видах искусств, спорта, детском самодеятельном творчестве, а также разработать и утвердить систему мер, направленных на сохранение и возможное расширение сети школ и внешкольных учреждений для этих детей;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меры по организации ремонта учреждений образования для одаренных детей; школ, лицеев, гимназий, внешкольных учреждений, домов и дворцов школьников, областных и городских станций юных техников, натуралистов, туристов, обеспечению их современным оборудованием, компьютерной техникой, привлекая для этих целей помимо бюджетных средств дополнительные источники финансирования, внебюджетные средства, спонсорские взносы.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УТВЕРЖДЕНО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от 16 сентября 1996 г. N 1125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ПОЛОЖЕНИЕ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 специализированной школе для одаренных детей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1.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 Специализированная школа для одаренных детей - один из типов средних общеобразовательных учебных заведений, ориентированных на обучение и воспитание детей, проявляющих высокий уровень способностей в различных видах интеллектуальной деятельности или особую одаренность по отдельным предметам (дисциплинам).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Специализированная школа для одаренных детей (далее - специализированная школа) осуществляет свою деятельность в соответствии с Конституцией Республики Казахстан, законами, иными нормативными правовыми актами Республики Казахстан и настоящим Положением.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 специализированной школы - развитие индивидуальных особенностей каждого учащегося, создание специфических условий для формирования творческой личности с учетом особых, присущих только данному индивиду, способностей.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Перед специализированной школой стоят следующие задачи: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всестороннее развитие природных интеллектуальных способностей учащихся;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развитие специальных творческих способностей учащихся;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устойчивой мотивации к учению и самообразованию;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у учащихся устойчивого мировоззрения на основе глубоких и всесторонних знаний основ наук;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навыкам самообразования и научно-исследовательской деятельности, а также формирование внутренней потребности личности к самосовершенствованию;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гуманистического отношения к окружающему миру, нравственных основ личности;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внутренней потребности личности в непрерывном совершенствовании.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Принципами реализации образования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гуманизация, развивающее обучение, индивидуализация обучения, дифференциация обучения, целостность и непрерывность образования.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Специализированная школа может иметь следующие направления: музыкальное, художественно-эстетическое, естественно-математическое, экономическое, гуманитарное, спортивное и другие.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Специализированная школа открывается Министерством образования Республики Казахстан по представлению местных исполнительных органов, вузов: как самостоятельное учебное заведение, в составе вузов или институтов Министерства науки - Академии наук Республики Казахстан - по согласованию с заинтересованными министерствами и иными центральными исполнительными органами.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Специализированная школа осуществляет свою деятельность только на основании лицензии, выданной в соответствии с действующим законодательством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Специализированная школа является самостоятельным юридическим лицом, имеет печать с изображением Государственного герба Республики Казахстан и своим наименованием, текущий счет и другие установленные законодательством счета в отделениях Национального Банка Республики Казахстан (органах казначейства).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Специализированная школа в соответствии с направлением деятельности разрабатывает индивидуальный Устав, учебный план, учебные программы, утверждаемые Министерством образования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II. Порядок приема и выпуска учащихся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11. Прием в специализированную школу производится по результатам конкурсного отбора. Содержание и форма конкурсного отбора в специализированные школы определяются Министерством образования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Победители республиканских, региональных предметных олимпиад, специальных конкурсов зачисляются в школу вне конкурса.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Порядок зачисления, перевода и выпуска учащихся определяются Уставом школы, утверждаемым Министерством образования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Переводные и выпускные экзамены проводятся в соответствии с Инструкцией о порядке перевода, аттестации и выпуска учащихся Министерства образования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Иногородние учащиеся специализированной школы обеспечиваются общежитием и питанием за счет средств-бюджета (в установленных законодательством случаях обеспечиваются обмундированием).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Выпускникам специализированной школы выдаются аттестат о среднем образовании установленного образца с указанием названия учебного заведения и удостоверение о профессии, освоенной в ходе обучения в школе.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Прием выпускников специализированной школы в высшие и средние специальные учебные заведения регулируется договором о совместной деятельности и правилами приема.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Школа является творческой лабораторией, организующей поиск, разработку нового содержания образования, форм и методов по его внедрению, апробации экспериментальных учебных планов и программ.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III. Учебно-воспитательная работа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19. Организация образовательного процесса в специализированной школе осуществляется по индивидуальным учебным планам и программам, утверждаемым Министерством образования Республики Казахстан, обеспечивающим основные требования общеобязательного стандарта и профессиональную ориентацию.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Структура специализированной школы, учебный план, режим работы, штатное расписание определяются и утверждаются Министерством образования Республики Казахстан по согласованию с другими государственными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По вопросам организации материально-технического и кадрового обеспечения, учебно-воспитательного процесса специализированная школа взаимодействует с соответствующими ее профилю вузами и научными учреждениями.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IV. Управление и кадровое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Непосредственное руководство специализированной школой осуществляет директор, назначаемый Министерством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Педагогические кадры и другие работники принимаются директором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V. Финансово-хозяйственное и правовое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обеспечение деятельности школы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24. Финансирование специализированной школы осуществляется в порядке, установленном Законом Республики Казахстан "Об образовании", Положением об общеобразовательном учебном заведении, настоящим Положением и другими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Финансовые средства специализированной школы образуют: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ассигнования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добровольные взносы юридических и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внебюджетные средства, в том числе от оказания платных образовательных услуг и других видов деятельности, разрешенных действующим законодательством (гранты, премии и т. 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постановлением Правительства РК от 29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1400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2008 года).№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27. (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постановлением Правительства РК от 29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1400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2008 года).№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VI. Международные связи школы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28. Специализированная школа имеет право участвовать в международной деятельности по линии Минобразования, Минкультуры, Министерства науки - Академии наук Республики Казахстан, а также по собственной инициативе за счет внебюджетных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Специализированная школа осуществляет международную деятельность по стажировке, обмену опытом, учебе, участию в работе конференций, семинаров и т. д. по согласованию с Министерством образования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VII. Реорганизация и ликвидация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специализированной школы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30. Создание, реорганизация и ликвидация специализированной школы осуществляется в порядке, установленном законодательством Республики Казахстан.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