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c166" w14:textId="e2dc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служебных телефонах и нормах площадей для размещения аппарата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1996 года № 1217. Утратило силу постановлением Правительства Республики Казахстан от 31 марта 2011 года № 335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31.03.2011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усиления режима экономии государственных средств и упорядочения пользования служебными телефонами, а также рационального использования имеющегося фонда производственных зданий для размещения аппарата государственных органов Правительство Республики Казахстан постановляет: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право пользования: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телефонами с пятизначными номерами - руководителям центральных государственных органов;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правительственной АТС (ПАТС) с четырехзначными номерами руководителям центральных государственных органов, их заместителям; ответственным секретарям центральных исполнительных органов (должностным лицам, на которых в установленном порядке возложены полномочия ответственного секретаря центрального исполнительного органа); политическим государственным служащим Администрации Президента Республики Казахстан, руководителям ведомств;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междугородной связью внутри республики - руководителям центральных государственных органов, их заместителям; ответственным секретарям центральных исполнительных органов (должностным лицам, на которых в установленном порядке возложены полномочия ответственного секретаря центрального исполнительного органа); руководителям ведомств, их заместителям; руководителям департаментов, их заместителям; начальникам управлений, их заместителям (при наличии такой должности в соответствии с законодательством);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связью со странами СНГ - руководителям центральных государственных органов, их заместителям; ответственным секретарям центральных исполнительных органов (должностным лицам, на которых в установленном порядке возложены полномочия ответственного секретаря центрального исполнительного органа); руководителям ведомств;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связью со странами дальнего зарубежья - членам Правительства.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25.03.2008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установки служебных телефонов в квартирах с правом пользования междугородной связью внутри республики (без права выхода на международную связь) - акимам областей и городов республиканского подчинения.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и города Алматы принять соответствующие решения по пользованию служебными телефонами.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произвести инвентаризацию служебных телефонов и привести их в соответствие с порядком пользования служебными телефонами, предусмотренным настоящим постановлением, и к 1 января 1997 года представить Правительству Республики Казахстан информацию о проделанной работе.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временные нормы площадей для размещения аппарата государственных органов согласно приложению.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нормативы обязательны при проектировании и строительстве новых объектов для размещения аппарата государственных органов.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комитету Республики Казахстан по управлению государственным имуществом в месячный срок произвести инвентаризацию служебных помещений и представить Правительству предложения по передислокации отдельных министерств, государственных комитетов и иных центральных исполнительных органов в зависимости от их штатной численности.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расходы на содержание министерств, государственных комитетов и иных центральных исполнительных органов предусматривать, исходя из установленных настоящим постановлением порядка пользования служебными телефонами и нормативов площадей для размещения аппарата государственных органов.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Комитету финансово-валютного контроля при Министерстве финансов Республики Казахстан установить постоянный контроль за расходованием средств на содержание аппарата государственных органов.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3 октября 1996 г. N 1217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ВРЕМЕННЫЕ НОРМЫ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площадей для размещения аппарата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 Наименование          !         Численность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 помещения           !---------------------------------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 !    100 чел.    !    150 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     2               !       3        !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Здание управлений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Комнаты, кабинеты сотрудников   7,5 кв.м/чел.   6,8 кв.м/чел.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750 кв.м        1020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Конференц-зал (актовый зал)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т.д.                          0,7 кв.м/чел.   0,7 кв.м/чел.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70 кв.м         105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Зал заседания коллегий          30 кв.м         45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Комната президиума              12 кв.м         12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Киноаппаратная                  36 кв.м         36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Помещение инвентаря и мебели    8 кв.м          8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                192 кв.м        206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Кабинет первого руководителя    54 кв.м         54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Кабинет заместителя             36 кв.м         36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Помещение приема и переговоров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посетителями                  12 кв.м         12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Архив и библиотека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технической литературы          54 кв.м         54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Рабочие места для посетителей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архива (3 чел.* 3 кв.м)         9 кв.м          9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Буфет                           36 кв.м         36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Вестибюль 0,17 кв.м/чел.        17 кв.м         22,5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Гардероб (0,08 кв.м х 80 %)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сотрудников                     8 кв.м          12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Помещения обслуживающего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персонала                       8 кв.м          8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Помещения уничтожения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документации и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макулатуры                      6 кв.м          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Кладовая уборочного инвентаря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(3 кв.м х 2 шт.)                6 кв.м          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Пожарный пост и сигнализация    20 кв.м         20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Копировально-множительная       18 кв.м+        18 кв.м+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служба                          12 кв.м         20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Ремонтные мастерские            36 кв.м         36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Кладовая оборудования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инвентаря                       12 кв.м         12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Кладовая канцелярских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принадлежностей                 12 кв.м         12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Помещение для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секретными документами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отдельных министерств):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архив или помещение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хранения                        18 кв.м         18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рабочее помещение               18 кв.м         18 кв.м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Вспомогательные помещения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(коридоры, венкамера, туалеты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др.)                         25 % от итого    20 % от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. В случае отклонения от вышеуказанных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площадей при размещении органов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управления в существующих зданиях целесообразность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размещения или изменения планировки и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объектов определяется рабочей комиссией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Госкомимущества и Минстроя на основе технико-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-экономических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