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35cf3" w14:textId="0535c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государственного кадастра захоронения вредных веществ, радиоактивных отходов и сброса сточных вод в недра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октября 1996 года N 1285. Утратило силу постановлением Правительства Республики Казахстан от 8 февраля 2011 года N 88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     Сноска. Утратило силу постановлением Правительства РК от 08.02.2011 </w:t>
      </w:r>
      <w:r>
        <w:rPr>
          <w:rFonts w:ascii="Times New Roman"/>
          <w:b w:val="false"/>
          <w:i w:val="false"/>
          <w:color w:val="ff0000"/>
          <w:sz w:val="28"/>
        </w:rPr>
        <w:t>N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заголовок внесены изменения постановлением Правительства РК от 25 апреля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323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от 27 января 1996 года "О недрах и недропользовании" Правительство Республики Казахстан постановляет:  </w:t>
      </w:r>
      <w:r>
        <w:rPr>
          <w:rFonts w:ascii="Times New Roman"/>
          <w:b w:val="false"/>
          <w:i w:val="false"/>
          <w:color w:val="000000"/>
          <w:sz w:val="28"/>
        </w:rPr>
        <w:t>см.Z100291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прилагаемые Правила ведения государственного кадастра захоронения вредных веществ, радиоактивных отходов и сброса сточных вод в недра.  </w:t>
      </w:r>
      <w:r>
        <w:rPr>
          <w:rFonts w:ascii="Times New Roman"/>
          <w:b w:val="false"/>
          <w:i w:val="false"/>
          <w:color w:val="ff0000"/>
          <w:sz w:val="28"/>
        </w:rPr>
        <w:t xml:space="preserve"> 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преамбулу внесены изменения постановлением Правительства РК от 25 апреля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323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18 октября 1996 г. N 1285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Правила ведения государственного кадастра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захоронения вредных веществ, радиоактивных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отходов и сброса сточных вод в недра  </w:t>
      </w:r>
      <w:r>
        <w:rPr>
          <w:rFonts w:ascii="Times New Roman"/>
          <w:b w:val="false"/>
          <w:i w:val="false"/>
          <w:color w:val="ff0000"/>
          <w:sz w:val="28"/>
        </w:rPr>
        <w:t xml:space="preserve"> &lt;*&gt;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заголовок внесены изменения постановлением Правительства РК от 25 апреля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323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В тексте слова "органами Министерства геологии и охраны недр Республики Казахстан", "Министерством геологии и охраны недр Республики Казахстан", "в органы Министерства геологии и охраны недр Республики Казахстан", "в органах Министерства геологии и охраны недр Республики Казахстан", "Министерство геологии и охраны недр Республики Казахстан", заменены словами "уполномоченным органом в области охраны окружающей среды", "Министерством охраны окружающей среды Республики Казахстан", "в уполномоченный орган в области охраны окружающей среды", "Уполномоченным органом в области охраны окружающей среды", "Уполномоченный орган в области охраны окружающей среды" - постановлением Правительства РК от 25 апреля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323 </w:t>
      </w:r>
      <w:r>
        <w:rPr>
          <w:rFonts w:ascii="Times New Roman"/>
          <w:b w:val="false"/>
          <w:i w:val="false"/>
          <w:color w:val="ff0000"/>
          <w:sz w:val="28"/>
        </w:rPr>
        <w:t xml:space="preserve">.      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определяют порядок ведения государственного кадастра захоронения вредных веществ, радиоактивных отходов и сброса сточных вод (далее - государственный кадастр) и является обязательным для всех недропользователей на территории Республики Казахстан.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 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пункт 1 внесены изменения постановлением Правительства РК от 25 апреля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323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Ведение государственного кадастра является составной частью системы учета государственного фонда недр.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Государственный кадастр ведется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охраны окружающей среды в целях обеспечения республиканских и региональных программ охраны недр и окружающей среды. Государственный кадастр служит основным документом для оперативного получения информации, принятия решения в области охраны окружающей среды, планового контроля за состоянием мест захоронения вредных веществ, радиоактивных отходов и сброса сточных вод по отдельным организациям, регионам и Республике Казахстан в целом.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государственного кадастра вводятся в единую систему цифровой информации о недрах (банк, данных) являются составной частью государственного мониторинга недр.  </w:t>
      </w:r>
      <w:r>
        <w:rPr>
          <w:rFonts w:ascii="Times New Roman"/>
          <w:b w:val="false"/>
          <w:i w:val="false"/>
          <w:color w:val="ff0000"/>
          <w:sz w:val="28"/>
        </w:rPr>
        <w:t xml:space="preserve"> 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пункт 3 внесены изменения постановлением Правительства РК от 25 апреля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323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Учету государственным кадастром подлежат объекты захоронения вредных веществ, радиоактивных отходов и мест сброса сточных вод в недра.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Государственный кадастр захоронения вредных веществ, радиоактивных отходов и сброса сточных вод в недра содержит сведения, характеризующие тип и вид захороненных веществ и сброшенных вод с указанием их количественных и качественных показателей, горнотехнических, специальных инженерно-геологических, гидрогеологических и экологических условий захоронения и сброса, и включает: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общую характеристику объектов захоронения вредных веществ, радиоактивных отходов и мест сброса сточных вод: месторасположение, период эксплуатации, затраты на содержание, наличие и расположение наблюдательной сети мониторинга окружающей среды и недр;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физическую характеристику объектов захоронения вредных веществ, радиоактивных отходов и мест сброса сточных вод: характеристику изоляции, тип горных пород, глубину залегания и эффективную мощность пласта-коллектора, его площадь, коэффициент пористости, характеристику подстилающего и перекрывающего водоупора, скорость естественного потока подземных вод, хранение сброса и другие количественные и качественные показатели;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характеристику вредных веществ, радиоактивных отходов, сточных вод: наименование продукта, технологическое производство или процесс, в результате которого образуется продукт, физическую характеристику (полный химический состав, содержание токсичных компонентов, пожаровзрывоопасность, растворимость, совместимость с другими веществами при хранении, основные загрязняющие радионуклиды, их активность и другие характеристики), характеристику системы транспортировки.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в редакции - постановлением Правительства РК от 25 апреля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323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Государственный кадастр ведется отдельно для вредных веществ, радиоактивных отходов и сточных вод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инструктивными требованиями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которые разрабатываются и утверждаются Министерством охраны окружающей среды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Сведения, указанные в пункте 5 настоящих Правил, ежегодно (в течение первого квартала года, следующею за отчетным) по состоянию на 1 января поступают в двух экземплярах в уполномоченный орган в области охраны окружающей среды от организаций, где образуются вредные вещества, радиоактивные отходы, сточные воды, и с объектов захоронения вредных веществ, радиоактивных отходов и сброса сточных вод. Уполномоченным органом в области охраны окружающей среды на основе поступивших от организаций данных составляются сводные государственные кадастры по административным областям и Республике Казахстан в целом.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пункт 7 внесены изменения постановлением Правительства РК от 25 апреля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323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Уполномоченный орган в области охраны окружающей среды ответственен за правильность оформления государственного кадастра и обеспечивает: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своевременным поступлением сведений от организаций;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сбор, учет, систематизацию и хранение материалов государственного кадастра;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 функционирование автоматизированной системы обработки данных государственного кадастра с использованием вычислительной техники и на основе справочно-информационного обслуживания недропользователей.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исключен постановлением Правительства РК от 25 апреля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323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