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1d2c" w14:textId="4a81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Республиканского государственного предприятия "Атырауэнерго"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1996 г. N 1295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финансовой и хозяйственной деятельности энергетики в Атырауской области, обеспечения региона надежным и бесперебойным энергоснабжением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Государственному комитету Республики Казахстан по управлению государственным имуществом совместно с Министерством энергетики и угольной промышленности Республики Казахстан в месячный срок в установленном законодательством порядке преобразовать Республиканское государственное предприятие "Атырауэнерго" в акционерное общество открытого типа.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Передать объекты социальной сферы в установленном законодательством порядке местным исполнительным органам.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пакет акций создаваемого акционерного общества открытого типа реализуется Государственным комитетом Республики Казахстан по приватизации по согласованию с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Исключить из Перечня государственных предприятий и структурных подразделений энергетических систем Министерства энергетики и угольной промышленности Республики Казахстан, передаваемых в коммунальную собственность в 1996 году, приложения 1 к постановлению Правительства Республики Казахстан от 30 мая 1996 г. N 663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P960663_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программе приватизации и реструктуризации в электроэнергетике" (САПП Республики Казахстан, 1996 г., N 25, ст. 210)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"Атырауские тепловые сети с РК (Атырауэнерго)".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