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97e6" w14:textId="cbc9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организации и проведения лотерей (кроме государственных)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1996 г. N 1326. Утратило силу - постановлением Правительства РК от 8 июля 1999 г. N 939 ~P990939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организации и проведения лотерей (кроме государственных) на территории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организации и проведения лотерей (кроме государственных)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10-дневный срок со времени утверждения данного Порядка информировать организаторов действующих лотерей о необходимости регистрации лотерей и получении ими лицензий на их проведение.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31 октября 1996 г. N 1326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 О Р Я Д O K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организации и проведения лотерей (кроме государственных)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Условия проведения лотерей должны содержать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 организатора лотереи, цель выпуска лотереи;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дату и место проведения лотереи (тиража выигрышей);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описание вида и типа лотереи;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описание технологии организации лотереи;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производства и реализации лотерейных билетов;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общую сумму выпуска лотерейных билетов, в том числе сумму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проценты, направляемые на выплату выигрышей;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количество билетов, их нумерацию;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стоимость одного билета в тенге по твердой сумме до конца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розыгрыша;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размер комиссионного вознаграждения распространителям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(определяется организаторами за счет их доходов);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распределения призового фонда по выигрышам;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 вещевых выигрышей, их количество и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количество и сумму денежных выигрышей;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и сроки получения выигрышей;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предоставление права владельцам вещевых выигрышей по желанию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получить по стоимости наличными деньгами;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учета билетов, выпускаемых в продажу, реализованных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нереализованных;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утилизации нереализованных билетов (уничтожение,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использование в других тиражах);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хранения невостребованных выигрышей и их востребования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истечении сроков получения выигрышей;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предъявления документации контролирующим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охраны лотерейных билетов от хищения в процессе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производства, транспортировки, хранения;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порядок исключения из участия в розыгрыше похищенных билетов; предварительный план размещения билетов лотереи по областям.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Организаторы лотереи должны учесть порядок возврата сумм владельцам лотерейных билетов, если количество проданных билетов или другие условия не позволяют ее провести.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защиты интересов граждан предусмотреть, что от общей суммы реализованных лотерейных билетов не менее 50 процентов направляется на выплату выигрышей (призовой фонд) с удержанием подоходного налога с выплат по выигрышам у источника их выплаты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 за вычетом сумм, направленных на выплату выигрышей, подлежит налогообложению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Реализация лотерейных билетов населению производится на строго добровольных началах и в пределах оговоренной лицензией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Все организационные мероприятия по подготовке и проведению лотерей, продаже лотерейных билетов или заменяющих их функций осуществляются ответственными организаторами в соответствии с условиями проведений указанной лотереи.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Сроки и место проведения лотерей (тиражных, мгновенных), проводимых на территории Республики Казахстан, определяются ее организаторами по согласованию с лицензирующим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Проведение тиражных лотерей осуществляется в соответствии с инструкцией Министерства финансов Республики Казахстан "О порядке проведений лотерей (кроме государственных) на территории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Ответственность за проведение лотерей и своевременную выплату выигрышей по проводимым лотереям возлагается на должностных лиц организаторов лотереи. Выдачу вещевых выигрышей производит непосредственно организатор лотереи согласно условиям проведения лотереи.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Выигрышные лотерейные билеты проходят экспертизу в течение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необходимости изменения условий лотереи, не меняющих ее концепцию и технологию, организатор обязан перерегистрировать измененные условия лотереи.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Отчет о проведении каждого в отдельности тиража представляется организаторами лотерей в лицензирующий орган не позднее 15 дней со дня тиража, в случае проведения мгновенной лотереи - ежемесячно (форма отчета согласно Инструкции о порядке организации и проведения лотерей (кроме государственных) на территории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Проданные лотерейные билеты учитываются организаторами лотерей по форме N 1-Л, утвержденной постановлением Государственного комитета Республики Казахстан по статистике и анализу от 21 октября 1994 г. N 63 "Сведения о проведении лотерей".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Непроданные лотерейные билеты, если таковые имеются, возвращаются реализаторами организаторам лотерей, подлежат учету и уничтожению, что документально подтверждается 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Возврат сумм за лотерейные билеты, которые по каким-либо причинам не были разыграны, должен осуществляться не позднее чем через 20 дней после оповещения о том, что розыгрыш этих билетов отменяется.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Возврат денежных средств участникам лотерей, которые по каким-либо причинам не состоялись, должен быть гарантирован организаторами проводимых лотерей с возложением на них всей финансовой и юридической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31 октября 1996 г. N 1326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утративших силу некоторых решений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27 апреля 1992 года N 383 "О порядке проведения лотерей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8 ноября 1993 года N 1103 "О внесении изменений и дополнений в постановление Кабинета Министров Республики Казахстан от 27 апреля 1992 года N 383" (САПП Республики Казахстан, 1993 г., N 43, ст. 517).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Кабинета Министров Республики Казахстан от 24 марта 1993 года N 234 "О проведении в республике спортивной игры-лотереи "Миг-удачи" и компьютерной игры "Момент удачи" (САПП Республики Казахстан, 1993 г., N 9, ст. 112).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Кабинета Министров Республики Казахстан от 21 апреля 1993 года N 321 "О проведении международной олимпийской лотереи в Республике Казахстан" (САПП Республики Казахстан, 1993 г., N 13, ст. 164).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Кабинета Министров Республики Казахстан от 4 августа 1994 года N 875 "О внесении дополнения в постановление Кабинета Министров Республики Казахстан от 27 апреля 1992 года N 383".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Кабинета Министров Республики Казахстан от 4 января 1994 года N 22 "О проведении постоянно действующих спортивных лотерей зональными предприятиями "Спортлото" в Республике Казахстан" (САПП Республики Казахстан, 1994 г., N 1, ст. 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