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1a94" w14:textId="9ac1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Устава Государственного предприятия на праве хозяйственного ведения - государственного Банка жилищного строительства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1996 г. N 1339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Президента Республики Казахстан от
31 августа 1995 г. N 2445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K952445_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реализации Указа
Президента Республики Казахстан, имеющего силу Закона, "О банках и
банковской деятельности в Республике Казахстан" (Ведомости
Верховного Совета Республики Казахстан, 1995 г., N 15-16, ст. 107)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Правительство Республики Казахстан постановляет:
     Утвердить прилагаемый Устав Государственного предприятия на
праве хозяйственного ведения - государственного Банка жилищного
строительства Республики Казахстан.
     Первый заместитель
      Премьер-Министра
    Республики Казахстан
     Согласован                                  Утвержден
с Национальным Банком                   постановлением Правительства
Республики Казахстан                         Республики Казахстан
Заместитель Председателя                 от 1 ноября 1996 г. N 1339
Национального Банка
Республики Казахстан
Г. Марченко
_________________________
                             У С Т А В
        Государственного предприятия на праве хозяйственного
      ведения - государственного Банка жилищного строительства
                        Республики Казахстан
                         I.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Устав разработан в соответствии с Указом Президента
Республики Казахстан, имеющим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  "О банках и
банковской деятельности в Республике Казахстан" и другими
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Устав определяет правовой статус, функции и основные
принципы деятельности Государственного предприятия на праве
хозяйственного ведения - государственного Банка жилищного
строительства Республики Казахстан (далее -Жилстройбанк).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Жилстройбанк входит в единую банковскую систему Республики
Казахстан и является банком второго уровня. Образован на основании
постановления Кабинета Министров Республики Казахстан от 11 января
1994 г. N 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P940056_ </w:t>
      </w:r>
      <w:r>
        <w:rPr>
          <w:rFonts w:ascii="Times New Roman"/>
          <w:b w:val="false"/>
          <w:i w:val="false"/>
          <w:color w:val="000000"/>
          <w:sz w:val="28"/>
        </w:rPr>
        <w:t>
  "Вопросы государственного Банка жилищного
строительства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Целью создания Жилстройбанка является развитие жилищной сферы и
единой системы ее финансирования и кредитования. Жилстройбанк
обеспечивает доступ широких слоев населения, в первую очередь для
категории социально защищаемых, малоимущих и остронуждающихся слоев
населения, к долгосрочным и среднесрочным кредитам для
строительства, реконструкции, ремонта и покупки жилья, осуществляет
кредитование коммерческих и других застройщиков.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Жилстройбанк осуществляет выполнение Указа Президента
Республики Казахстан от 6 сентября 1993 г. N 1344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U931344_ </w:t>
      </w:r>
      <w:r>
        <w:rPr>
          <w:rFonts w:ascii="Times New Roman"/>
          <w:b w:val="false"/>
          <w:i w:val="false"/>
          <w:color w:val="000000"/>
          <w:sz w:val="28"/>
        </w:rPr>
        <w:t>
  "О новой
жилищной политике", производит выдачу различных форм индексируемого
долгосрочного и среднесрочного ипотечного кредита, в том числе по
льготным процентным ставкам, привлекает средства населения на
накопительные жилищные счета, сохранность и возвратность по которым
гарантируются государством.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Учредителем Жилстройбанка является Правительство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Жилстройбанк в своей деятельности руководствуется
Конституцией, Указом Президента Республики Казахстан, имеющим силу
Закона, "О банках и банковской деятельности в Республике Казахстан",
другими действующими законодательными актами Республики Казахстан,
международными нормами, нормативными актами Правительства,
Национального Банка Республики Казахстан и настоящим Уставом.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Жилстройбанк является юридическим лицом, являющимся
коммерческой организацией, которое в соответствии с настоящим
Уставом осуществляет банковскую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Сообщение об открытии Жилстройбанка публикуется в печати.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Жилстройбанк осуществляет операции на платной основе,
обладает обособленным имуществом, может приобретать от своего имени
имущественные и личные неимущественные права, нести обязанности,
быть истцом и ответчиком в суде.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Жилстройбанк в целях выполнения поставленных задач создает
свои филиалы, дочерние банки и представительства как на территории
Республики Казахстан, так и за ее пределами с согласия
Национального Банка Республики Казахстан в соответствии с
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Филиалы Жилстройбанка не являются юридическим лицом и не имеют
самостоятельного баланса, составляемые ими отдельные балансы
хозяйственной деятельности включаются в сводный баланс Жилстройбанка.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Филиалы осуществляют свою деятельность в пределах прав,
делегированных им Жилстройбанком, и в соответствии с положениями об
этих учреждениях, утвержденными Правлением Жилстройбанка, подотчетны
только своим вышестоящим органам.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Деятельность филиалов Жилстройбанка, открытых за рубежом,
регулируется центральным банком страны местонахождения в
соответствии с действующим в данной стране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Жилстройбанк может участвовать в уставных фондах других
юридических лиц в соответствии с действующим банковским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Жилстройбанк несет ответственность по своим обязательствам
всем принадлежащим ему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Государство несет ответственность по обязательствам
Жилстройбанка в пределах средств, вложенных в его уставный фонд.
Правительство может отдельным решением принять на себя и возложить
на Жилстройбанк дополнительную ответственность по его обязательствам.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Жилстройбанк гарантирует тайну по операциям, счетам и
вкладам клиентов и корреспондентов.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Справки по операциям и счетам клиентов Жилстройбанка, кроме
самих владельцев счетов или их законных представителей, выдаются
судам, органам дознания, следствия и прокуратуры, аудиторским
организациям, а также налоговым органам по вопросам налогообложения
в установленном действующим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денежные средства и другое имущество клиентов, находящиеся в
Жилстройбанке, арест может быть наложен и взыскание может быть
обращено только на основании и в порядке, предусмотренными
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Жилстройбанк имеет круглую печать с изображением
Государственного герба Республики Казахстан, штампы, бланки со своим
наименованием на казахском и русском языках, эмблему.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Местонахождение Правления Жилстройбанка - Республика Казахстан,
480072 г. Алматы, ул. Шевченко, 100.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Наименование Жилстройбанка: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казахском языке: Казакстан Республикасынын Мемлекеттiк
тургын уй курылысы банкi; сокращенное наименование:
Тургынуйкурылысбанк;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русском языке: государственный Банк жилищного строительства
Республики Казахстан; сокращенное наименование: Жилстройбанк.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II. Задачи Жилстройбанка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Жилстройбанк способствует привлечению широких слоев
населения к решению своих жилищных условий в первую очередь за счет
собственных средств, а также средств предприятий, организаций,
коммерческих структур и финансовых институтов, для чего открывает
для граждан по их желанию различные виды жилищных накопительных
счетов и осуществляет выдачу на жилищные мероприятия долгосрочных и
среднесрочных ипотечных 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Жилстройбанк участвует в реализации Государственной
программы жилищной политики путем финансирования и кредитования,
расчетов, кассового обслуживания и оказания других банковских услуг
населению, а также предприятиям и организациям, независимо от их
форм собственности, задействованным в сфере жилищного строительства
и реализации жилья, а также развитии социальной, инженерной и
транспортной инфраструктуры.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III. Собственные средства Жилстройбанка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Собственные средства Жилстройбанка складываются из
уставного, резервного и других фондов.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Уставный фонд Жилстройбанка формируется за счет средств,
выделяемых из республиканского бюджета и составляет 324 миллиона
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Изменение размера уставного фонда осуществляется в соответствии
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Жилстройбанк вправе выпускать в установленном порядке
облигации и другие ценные бумаги (кроме акций) для размещения их
среди юридических и физических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Резервный фонд формируется за счет прибыли Жилстройбанка
для покрытия убытков, связанных с осуществлением банковской
деятельности. Убытки Жилстройбанка возмещаются за счет средств
резервного фонда, а при их недостатке за счет других собственных
средств Жилстройбанка.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Фонд накопления и потребления предназначен для
финансирования мероприятий по внедрению новой техники, приобретения
оборудования и основных средств, строительства учреждений, а также
на социальные нужды работников Жилстройбанка.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IV. Обеспечение интересов клиентов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соответствии с Положением о пруденциальных нормативах,
утвержденным Правлением Национального Банка Республики Казахстан 29
февраля 1996 г. N 337 Жилстройбанк обязуется своевременно и
полностью выполнять принятые на себя обязательства путем
регулирования структуры своего баланса, постоянно поддерживать
достаточность собственного капитала, соблюдать размер максимального
риска на одного клиента, контролировать ликвидность активов и
обязательств и другие требования согласно Указу Президента
Республики Казахстан, имеющему силу Закона, "О банках и банковской
деятельности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 целях покрытия убытков, связанных с осуществлением
банковской деятельности, Жилстройбанк обязуется депонировать в
Национальном Банке Республики Казахстан часть привлеченных денежных
средств в установленном размере минимальных резервных требований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соответствии с Положением о пруденциальных нормативах.
                 V. Кредитные ресурсы Жилстройбанка
     20. Кредитные ресурсы Жилстройбанка формируются за счет:
     а) собственных средств (за вычетом стоимости приобретенных
основных фондов, вложений в паи и акции других банков и их
мобилизованных средств);
     б) средств, получаемых от приватизации государственного
имущества;
     в) средств фонда занятости;
     г) средств фонда регулирования кредитных ресурсов Национального
Банка Республики Казахстан;
     д) средств клиентов на счетах;
     е) кредитов других банков;
     ж) других привлеченных средств.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Жилстройбанк по согласованию с Министерством финансов
Республики Казахстан может привлекать кредитные ресурсы у зарубежных
банков и других финансовых организаций под собственную гарантию и
гарантию Правительства для развития рынка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ресурсов кредитования может использоваться не
распределенная в течение операционного года прибыль Жилстройбанка,
оставшаяся после уплаты платежей в бюджет.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VI. Операции Жилстройбанка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Для проведения операций и хранения денежных средств
Жилстройбанк открывает корреспондентские счета в учреждениях
Национального Банка Республики Казахстан и других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Жилстройбанк осуществляет при наличии лицензии Национального
Банка Республики Казахстан следующие операции: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прием депозитов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открытие и ведение корреспондентских счетов банков и
небанковских финансовых учреждений, а также металлических счетов
банков;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кассовые операции: прием, пересчет, размен, обмен, упаковка и
хранение банкнот и монет;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переводные операции: выполнение поручений юридических и
физических лиц по переводу денежных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учетные операции: учет (дисконт) векселей и иных долговых
обязательств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ссудные операции: предоставление кредитов в денежной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капитальных вложений по поручению владельцев
или распорядителей инвестируемых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доверительные (трастовые) операции: управление денежными
средствами в интересах и по поручению доверителя;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клиринговые операции: сбор, сверка, сортировка и подтверждение
платежей, а также проведение их взаимозачетов и определение чистых
позиций участников клиринга;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сейфовые операции: услуги по хранению ценных бумаг, документов
и ценностей клиентов, включая сдачу в аренду сейфовых ящиков, шкафов
и помещений;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ломбардные операции: предоставление краткосрочных кредитов под
залог депонируемых легкореализуемых ценных бумаг и движимого
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эмиссия чеков;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прием на инкассо, акцепт, оплата и подтверждение платежных
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выпуск платежных карточек;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операций по покупке, приему в залог, учету, хранению
и продаже драгоценных металлов (золота, серебра, платины, металлов
платиновой группы), а также ювелирных изделий, содержащих
драгоценные металлы и драгоценные камни;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гарантийные операции: выдача поручительств, гарантий и иных
обязательств за третьих лиц, предусматривающих исполнение в денежной
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сдача в аренду имущества с сохранением права собственности
арендодателя на сдаваемое в аренду имущество на весь срок действия
договора (лизинга);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эмиссия собственных ценных бумаг (облигаций, векселей и
депозитных сертификатов);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факторинговые операции: приобретение прав требования платежа с
покупателя товаров (работ, услуг) с принятием риска неплатежа;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форфейтинговые операции (форфетирование): оплата долгового
обязательства покупателя товаров (работ, услуг) путем покупки
векселя без оборота на продавца;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ведение брокерских и дилерских услуг на рынке ценных бумаг, а
также осуществление профессиональной деятельности на рынке ценных
бумаг в соответствии с действующим законодательством Республики
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VII. Отношение с клиентами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Правовой основой отношений Жилстройбанка с клиентами
является договор на оказание банковских услуг, в котором
определяются взаимные обязательства и экономическая ответственность
сторон; процентная ставка и залог по ссуде, предоставление клиентам
Жилстройбанка информации и другие условия в соответствии с
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К заемщикам, не выполняющим свои обязательства по
своевременному возврату полученных кредитов, Жилстройбанк вправе
обратиться с исковым заявлением в суд о признании
неплатежеспособного заемщика банкротом в соответствии с действующим
законодательством Республики Казахстан. За нарушение сроков
предоставления клиентам необходимой ссуды Жилстройбанк несет
ответственность в порядке, установленном договором.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Списание со счетов клиентов и зачисление средств на счета
клиента осуществляются в соответствии с действующими нормативными
актами.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VIII. Образование и распределение прибыли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Прибыль Жилстройбанка образуется как разница, полученная от
доходов и расходов всех видов его деятельности. Распределение
прибыли осуществляется после уплаты налогов и платежей в бюджет,
который образует чистый доход Жилстройбанка.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Чистый доход используется в порядке, определенном Правлением
Жилстройбанка в соответствии с действующим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IХ. Структура и органы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Правительство Республики Казахстан утверждает Устав и
вносит в него изменения, которые в установленном законом порядке
регистрируются в территориальных органах Министерства юстиции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Жилстройбанк состоит из головного банка, структурными
подразделениями которого являются департаменты, управления, филиалы
и представительства на местах.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осуществления своей деятельности Жилстройбанк имеет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Правление, Директорат Жилстройбанка, руководство подведомственных
органов на местах, назначаемых вышестоящими органами Жилстройбанка.
     29. Высшим органом управления Жилстройбанка является Правление,
возглавляемое Председателем - президентом Жилстройбанка, назначаемым
Правительством Республики Казахстан.
     30. Органом оперативного управления Жилстройбанка является
Директорат Жилстройбанка, возглавляемый исполнительным директором
(первый заместитель Председателя Правления).
     31. Взаимодействие администрации Жилстройбанка с трудовым
коллективом регулируется трудовым законодательством и коллективным
договором.
            Х. Правление Жилстройбанка и его полномочия
     32. Правление Жилстройбанка:
     а) обеспечивает осуществление единой государственной
финансово-кредитной политики в жилищной сфере;
     б) утверждает нормативные акты, разработанные Жилстройбанком,
касающиеся его деятельности;
     в) рассматривает отчет о работе, годовой баланс банковской
деятельности, отчет о прибылях и убытках;
     г) утверждает структуру и назначает директоров департаментов;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Правление вправе принимать решения по внесенным на его
рассмотрение вопросам, если в заседании участвуют не менее двух
третей членов. Каждый член Правления обладает одним голосом.
Решения принимаются простым большинством голосов. При равенстве
голосов голос Председателя Правления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33. Правление Жилстройбанка состоит из девяти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состав Правления Жилстройбанка входят: Председатель
Правления Жилстройбанка, его первый заместитель - исполнительный
директор, два заместителя - директора департаментов Жилстройбанка,
директор департамента планирования и развития банковских операций
Жилстройбанка, два представителя от Министерства строительства,
жилья и застройки территорий, по одному представителю от
Министерства финансов и Министерства экономики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и члены Правления назначаются Правительством
Республики Казахстан на шесть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Кандидатуры в члены Правления Жилстройбанка от Министерства
строительства, жилья и застройки территорий, Министерства финансов,
Министерства экономики Республики Казахстан и Жилстройбанка
представляются соответственно министрами и Председателем 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34. Председатель Правления Жилстройбанка наделен полномочиями
принимать оперативные и исполнительно-распорядительные решения по
вопросам деятельности Жилстройбанка, заключать от имени
Жилстройбанка контракты, представлять Жилстройбанк во всех
юридических процедурах.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Правления Жилстройбанка вправе вести заседания
Директората Жилстройбанка.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Правления Жилстройбанка несет ответственность за
деятельность Жилстройбанка и всей его системы в пределах своих
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время отсутствия Председателя Правления Жилстройбанка работу
Правления возглавляет его заместитель.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ХI. Директорат Жилстройбанка и его полномочия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35. Директорат Жилстройбанка: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предварительно рассматривает все вопросы, которые согласно
настоящему Уставу подлежат рассмотрению на Правлении Жилстройбанка,
подготавливает по ним соответствующие материалы, предложения и
проекты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решает вопросы руководства деятельностью структурных
подразделений центрального аппарата и филиалов Жилстройбанка;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контролирует соблюдение Жилстройбанком действующего
законодательства и обеспечивает соблюдение режима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утверждает планы доходов, расходов и прибыли, условия оплаты
труда работников Жилстройбанка;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устанавливает процентные ставки по операциям Жилстройбанка.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36. Финансовый операционный год Жилстройбанка начинается 1
января и заканчивается 31 декабря. После утверждения Правлением
годового баланса Жилстройбанка он публикуется в печати и
представляется в Национальный Банк и Министерство финансов
Республики Казахстан. Учет и отчетность, публикация основных
показателей деятельности Жилстройбанка, а также учет и хранение
документов осуществляются в соответствии с действующим
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ХII. Ревизия и проверка деятельности Жилстройбанка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37. Ревизия хозяйственно-финансовой деятельности Жилстройбанка
осуществляется аудиторской фирмой, правомочной на проведение аудита
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38. Аудиторская фирма ежегодно проверяет соблюдение
Жилстройбанком законодательства и других актов, регулирующих его
деятельность, постановку внутрибанковского учета и контроля,
кредитные, расчетные, валютные операции, проведенные Жилстройбанком
в течение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Аудиторские проверки проводятся по плану, утвержденному
Правлением Жилстройбанка.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39. Контроль за деятельностью Жилстройбанка осуществляется
Национальным Банком Республики Казахстан, финансовыми и другими
органами в соответствии с действующим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ХIII. Реорганизация и прекращение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Жилстройбанка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40. Прекращение деятельности Жилстройбанка осуществляется в
форме реорганизации или ликвидации.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41. Реорганизация Жилстройбанка осуществляется на основании
решений Правительства Республики Казахстан с согласия Национального
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реорганизации Жилстройбанка его права, обязательства,
имущество и денежные средства переходят к правопреемникам
Жилстройбанка.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42. Деятельность Жилстройбанка прекращается в порядке и в
случаях, предусмотренных законодательством Республики Казахстан, а
также по решению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Имущество ликвидируемого Жилстройбанка после расчетов по
оплате труда с персоналом, выполнения обязательства перед
вкладчиками, бюджетом, банками, владельцами облигаций и иных ценных
бумаг Жилстройбанка передается Правительству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Объявление о прекращении деятельности Жилстройбанка публикуется
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