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3a84" w14:textId="4a63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Аппарате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1996 г. N 1374. Утратило силу - постановлением Правительства РК от 17 марта 1997 г. N 337 ~P970337.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 Сноска. В структуру и штатную численность внесены изменения (временно) - постановлением Правительства РК от 27 февраля 1997 г. N 275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P970275_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системы государственного управления, экономии средств республиканского бюджета и в соответствии с Указом Президента Республики Казахстан от 29 октября 1996 г. N 3168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U963168_ </w:t>
      </w:r>
      <w:r>
        <w:rPr>
          <w:rFonts w:ascii="Times New Roman"/>
          <w:b w:val="false"/>
          <w:i w:val="false"/>
          <w:color w:val="000000"/>
          <w:sz w:val="28"/>
        </w:rPr>
        <w:t>"О совершенствовании структуры центральных исполнительных органов и сокращении численности государственных органов" и Указом Президента Республики Казахстан, имеющим силу Конституционного закона, от 18 декабря 1995 г. N 2688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Z952688_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Правительстве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структуру и штатную численность работников Аппарата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Аппарата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десятидневный срок утвердить штатное расписание Аппарата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внести предложения по приведению в соответствие с настоящим постановлением Правительства Республики Казахстан ранее принятых решений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высвобождаемым работникам Аппарата Правительства Республики Казахстан предоставляются льготы и компенсации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Правительства Республики Казахстан от 20 октября 1995 г. N 1357 "Об Аппарате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