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f312" w14:textId="154f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таможенных пошлин на ввозимые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1996 г. N 1389.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 Правительства Республики Казахстан от 14 ноября 1996 г. N 1389 утратило силу постановлением Правительства РК от 14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765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целях систематизации ставок таможенных пошлин на ввозимые товары и обеспечения их соответствия принципам и правилами Всемирной торговой организации Правительство Республики Казахстан постановляет:  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таможенных пошлин на ввозимые товары согласно приложению 1.  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развивающихся стран - пользователей схемой преференций Республики Казахстан (приложение 2). 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наименее развитых стран - пользователей схемой преференций Республики Казахстан (приложение 3).  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товаров, происходящих из развивающихся и наименее развитых стран, на которые распространяется преференциальный режим при их ввозе на территорию Республики Казахстан (приложение 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4 внесены изменения - постановлением Правительства РК от 26 августа 1999 г. N 1249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в отношении товаров, указанных в приложении 4, ввозимых на территорию Республики Казахстан и происходящих из развивающихся стран - пользователей схемой преференций Республики Казахстан, применяются ставки таможенных пошлин в размере 75 процентов от указанных в приложении 1 к настоящему постановлению.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5 внесены изменения - постановлением Правительства РК от 26 августа 1999 г. N 1249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товары, указанные в приложении 4, ввозимые на территорию Республики Казахстан и происходящие из наименее развитых стран - пользователей схемой преференций Республики Казахстан, освобождаются от обложения таможенных пошлин.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постановления Правительства РК от 26 августа 1999 г. N 1249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(Пункт 7 исключен - постановлением Правительства РК от 26 августа 1999 г. N 1249  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двусторонними соглашениями о свободной торговле, заключенными между Республикой Казахстан и странами Содружества Независимых Государств, товары, происходящие из этих государств, ввозимые с их территории на территорию Республики Казахстан и подпадающие под действие указанных соглашений, таможенными пошлинами не облагаются.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отношении импортируемых товаров, происходящих из государств, страна происхождения которых не установлена, применять ставки таможенных пошлин Республики Казахстан, увеличенные в два раза.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Установить, что изменение и утверждение ставок таможенных пошлин на ввозимые в Республику Казахстан товары производятся в зависимости от показателей эффективности внешней торговли, конъюнктуры мирового рынка и в соответствии с международными соглашениями, ратифицированными Республикой Казахстан. Заявки на пересмотр ставок таможенных пошлин на ввозимые товары направляются в Министерство индустрии и торговли Республики Казахстан по установленной форме (приложение 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постановления Правительства РК от 30 июня 2000 г. N 994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P000994_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постановлением Правительства РК от 29 июня 2001 г. N 891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P010891_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некоторые решения Правительства Республики Казахстан согласно приложению 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постановление вступает в силу с 1 января 1997 года.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14 ноября 1996 г. N 1389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в редакции постановления Правительства Республики Казахстан от 26 июня 1998 г. N 608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 . </w:t>
      </w:r>
      <w:r>
        <w:rPr>
          <w:rFonts w:ascii="Times New Roman"/>
          <w:b w:val="false"/>
          <w:i w:val="false"/>
          <w:color w:val="ff0000"/>
          <w:sz w:val="28"/>
        </w:rPr>
        <w:t xml:space="preserve"> Внесены изменения - постановлением Правительства РК от 25 февраля 1999 г. N 177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P990177_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марта 1999 г. N 320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P990320_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июня 1999 г. N 852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Р990852_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строки 41, 50, 51, 52, 53, 54, 55, 58, 60 предусмотрено внесение изменений, которые будут действовать с 1 октября 1999 г. по 31 марта 2000 г. , - см. постановление Правительства РК от 25 июня 1999 г. N 852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P990852_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- постановлениями Правительства РК от 13 января 2000 г. N 70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P000070_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марта 2000 г. N 473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2000 г. N 994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P000994_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марта 2001 г. N 358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Р010358_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по истечении тридцати дней после официального опубликования и действует по 10 декабря 2001 года).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Приложение дано в новой редакции - постановлением Правительства РК от 29 июня 2001 г. N 891 (вводится в действие по истечении тридцати дней со дня опубликования и действует по 10 декабря 2001 года)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P010891_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Внесены изменения - постановлениями Правительства РК от 20 ноября 2001 г. N 1495 (вступает в силу по истечении тридцати дней со дня опубликования)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P011495_ </w:t>
      </w:r>
      <w:r>
        <w:rPr>
          <w:rFonts w:ascii="Times New Roman"/>
          <w:b w:val="false"/>
          <w:i w:val="false"/>
          <w:color w:val="000000"/>
          <w:sz w:val="28"/>
        </w:rPr>
        <w:t xml:space="preserve"> ; 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23 сентября 2002 г. N 1045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Р021045_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февраля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141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тридцати дней со дня опубликования); от 23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968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(вступает в силу по истечении тридцати дней со дня опубликования); от 14 октября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1051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(вступает в силу по истечении тридцати дней со дня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Новая редакция - от 12 марта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(вступает в силу 1 января 2004 г.); от 20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774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Внесены изменения - постановлениями Правительства РК от 7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1404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5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430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30 дней со дня первого официального опубликования); от 20 октября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1051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(порядок введения в действие см. п.3 пост. от 20 октября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1051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таможенных пошлин на ввозимые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 товара по  !  Краткое наименование товара    !Ставка пошлины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ТН ВЭД        !                                 !(в процентах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!                                 ! таможенной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!                                 !стоимости,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!                                 !либо в ЕВРО)*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                Живые животные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0101 10 100 0     лошади чистопородные племенные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0102 10           крупный рогатый скот чистопородный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0103 10 000 0     свиньи чистопородные племенные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0104 10 100 0     овцы чистопородные племенные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0104 20 100 0     козы чистопородные племенные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11 001 0,    живые животные для научно-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12 001 0,    исследовательских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0106 19 901 0,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0106 20 001 0,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0106 31 001 0,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0106 32 001 0,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0106 39 901 0,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0106 90 001 0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                Мясо и пищевые мясные субпродукты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0202 10 000 0     туши и полутуши крупного рогатого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скота, мороженые                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0202 20           прочие отруба крупного рогатого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скота, мороженые, необваленные  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0202 30           мясо крупного рогатого скота,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мороженое, обваленное                 0,2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0205 00           мясо лошадей, ослов, мулов или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лошаков, свежее, охлажденное или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мороженое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0206              пищевые субпродукты крупного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рогатого скота, свиней, коз,    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лошадей, ослов, мулов или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лошаков, свежие, охлажденные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мороженые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0206 10 100 0     субпродукты для производства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фармацевтической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0206 21 000 0     языки крупного рогатого скота,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мороженые                             0,8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22 000 1,    субпродукты для производства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29 100 0,    фармацевтической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0206 30 200 1,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0206 30 300 1,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0206 30 800 1,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0206 41 200 1,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0206 41 800 1,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0206 49 200 1,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0206 49 800 1,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0206 80 100 0,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0206 90 100 0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0207 34           жирная печень гусиная или утиная,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свежая или охлажденная             1 ЕВРО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0207 11 100 0-    мясо куриное свежее, охлажденное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13 700 0,    или мороженое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14 100 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0207 14 700 0,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0207 32 900 0,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0207 33 900 0,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0207 35 150 9,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0207 35 250 0,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0207 35 310 1,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0207 35 410 1,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0207 35 530 9,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0207 35 630 9,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0207 35 790 1,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0207 36 150 9,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0207 36 250 0,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36 310 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0207 36 410 1,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0207 36 530 9,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0207 36 630 9,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0207 36 790 1 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0207 13 910 0,    пищевые субпродукты домашней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13 990 0,    птицы, охлажденные или мороженые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14 910 0,                            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0207 14 990 0,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0207 26 910 0,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0207 26 990 0,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0207 27 910 0,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0207 27 990 0,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0207 35 910 0,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0207 35 990 0,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0207 36 810 0,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0207 36 850 0,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0207 36 890 0,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0207 36 900 0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0208              прочие мясо и пищевые мясные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субпродукты, свежие, охлажденные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мороженые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0209 00           свиной жир, отделенный от тощего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мяса, и жир домашней птицы, не       0,15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вытопленные или не извлеченные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другим способом, свежие,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охлажденные, мороженые, соленые,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рассоле, сушеные или копченые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0210              мясо и пищевые мясные    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(кроме:           субпродукты, соленые, в              0,4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0210 99 410 0-    рассоле, сушеные или копченые;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0210 99 900 0)    пищевая мука из мяса или мясных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субпродуктов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                Рыба и ракообразные, моллюски и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другие водные беспозвоночные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0305 10 000 0     рыбная мука тонкого и грубого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помола и гранулы, пригодные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употребления в пищу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0305 41 000 0     лосось тихоокеанский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(Оnсоrнуnснus nerka, Oncorнyncнus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gorbuscna, Oncorнyncнus keta,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Oncorнyncнus tscнawytscнa,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Oncorнyncнus kisutcн,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Оncorнyncнus masou и Oncorнyncнus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rнodurus), лосось атлантический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(Salmo salar) и лосось дунайский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(Нuсно нuсно)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                Молочная продукция; яйца птиц;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мед натуральный; пищевые 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животного происхождения, в другом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месте не поименованные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0402 29 110 0     молоко специального назначения,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грудных детей, в герметичной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упаковке нетто-массой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500 г, с содержанием жира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10 мас.%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0403              пахта, свернувшиеся молоко и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сливки, йогурт, кефир и прочие       0,18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ферментированные или сквашенные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молоко и сливки, сгущенные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несгущенные, с добавлением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добавления сахара или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подслащивающих веществ, с вкусо-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ароматическими добавками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них, с добавлением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добавления фруктов, орехов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какао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0405              сливочное масло и прочие жиры и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масла, изготовленные из молока;      0,3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молочные пасты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0406              сыры и творог            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0,3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0407 00 110 0,    яйца птиц для инкубирования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0407 00 190 0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                Продукты животного происхождения,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другом месте не поименованные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0510 00 000 0     амбра серая, струя бобровая,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циветта и мускус; шпанки; желчь,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том числе сухая; железы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продукты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происхождения, используемые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производстве фармацевтических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продуктов, свежие, охлажденные,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мороженые или обработанные иным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способом для кратковременного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0511 10 000 0     сперма бычья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0511 91 100 0     отходы рыбные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0511 99 80        прочие продукты животного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происхождения,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поименованные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                Живые деревья и другие растения;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луковицы, корни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части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срезанные цветы и декоративная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зелень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0602 (кроме:      прочие живые растения (включая их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0602 90 100 0)    корни), черенки и отводки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0603              срезанные цветы и бутоны,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пригодные для составления букетов     0,9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для декоративных целей,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свежие, засушенные, окрашенные,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отбеленные, пропитанные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подготовленные другими способами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0604              листья, ветки и другие части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растений без цветков и бутонов,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травы, мхи и лишайники, пригодные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составления букетов или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декоративных целей, свежие,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засушенные, окрашенные,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отбеленные, пропитанные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подготовленные другими способами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0604 91 900 0     прочие                   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0,9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                Овощи и некоторые съедобные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корнеплоды и клубнеплоды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0701 10 000 0     картофель, свежий или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охлажденный, семенной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0701 90           картофель, свежий или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охлажденный, прочий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0702 00 000 1,    томаты свежие или охлажденные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0702 00 000 2,                                          0,08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0702 00 000 3,                             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0702 00 000 7,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0702 00 000 9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0702 00 000 4,    томаты свежие или охлажденные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0702 00 000 5,                                   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0702 00 000 6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0707 00 050 1,    огурцы свежие или охлажденные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0707 00 050 2                                           0,08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0707 00 050 3,                             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0707 00 050 6,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0707 00 050 9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0707 00 050 4,    огурцы свежие или охлажденные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0707 00 050 5,                                   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0707 00 900 0     корнишоны                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                Съедобные фрукты и орехи; кожура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корки цитрусовых или дынь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0801              орехи кокосовые, бразильские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кешью, свежие или сушеные,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очищенные от скорлупы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очищенные, с кожурой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кожуры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0802              прочие орехи, свежие или сушеные,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очищенные от скорлупы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очищенные, с кожурой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кожуры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0803 00           бананы, включая плантайны, свежие        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или сушеные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0804              финики, инжир, ананасы, авокадо,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гуайява, манго и мангостан,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гарциния, свежие или сушеные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0805              цитрусовые плоды, свежие или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сушеные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0808              яблоки, груши и айва, свежие: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           -яблоки: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10 100 0     --для производства сидра, навалом, 0,2 ЕВРО за 1 кг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16 сентября по 15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--прочие: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10 200       ---сорта Голден Делишес: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10 200 1     ----с 1 января по 31 марта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10 200 2     ----с 1 апреля 30«июня    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10 200 3     ----с 1 июля по 31 июля            0,1 ЕВРО за 1 кг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10 200 4     ----с 1 августа по 31 декабря      0,2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10 500       ---сорта Гранин Смит: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10 500 1     ----с 1 января по 31 марта         0,1 ЕВРО за 1 кг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10 500 2     ----с 1 апреля по 30 июня 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10 500 3     ----с 1 июля по 31 июля   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10 500 4     ----с 1 августа по 31 декабря      0,2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10 900       ---прочие: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10 900 1     ----с 1 января по 31 марта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10 900 2     ----с 1 апреля по 30 июня 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10 900 3     ----c 1 июля по 31 июля            0,1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0808 10 900 4     ----с 1 августа по 31 декабря      0,2 ЕВРО за 1 кг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                Кофе, чай, мате, или парагвай-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ский чай, и пряности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0902 10 000 1,    чай зеленый (неферментированный)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0902 10 000 9,    и черный (ферментированный),          0,2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0902 30 000 1,    и частично ферментированный,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0902 30 000 9     в первичных упаковках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нетто-массой не более 3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0902 20 000 0,    прочий чай        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0902 40 000 0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 Злаки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1001 10 000 0  пшеница твердая семенная**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1006              рис             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1007 00 100 0     сорго зерновые, гибриды для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       Продукция мукомольно-крупяной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промышленности; солод; крахмал;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инулин; пшеничная клейковина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1103 19 500 0  крупа из риса** 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1107              солод, поджаренный или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неподжаренный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 Масличные семена и плоды; прочие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семена, плоды и зерно; лекарст-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венные растения и растения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технических целей; солома и фураж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1205 10 100 0, семена рапса дробленые или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1205 90 000 1     недробленые для посева**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1206              семена подсолнечника, дробленые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недробленые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1206 00 100 0     для посева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1206 00 910 0     лущеные; в лузге серого цвета и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белыми полосками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1206 00 990 0     прочие: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 Шеллак природный неочищенный;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камеди, смолы и прочие расти-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тельные соки и экстракты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 Растительные материалы для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изготовления плетеных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продукты растительного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происхождения,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поименованные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1404 20 000 0     хлопковый линт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 Жиры и масла животного или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растительного происхождения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их расщепления; готовые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пищевые жиры; воски животного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растительного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1501 00 110 0     жир свиной (включая лярд) для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промышленного применения,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производства продуктов,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зуемых для употребления в пищу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1502 00 100 0     жир крупного рогатого скота, овец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коз, кроме жира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позиции 1503, для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применения, кроме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продуктов, используемых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употребления в пищу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1503 00 110 0     лярд-стеарин и олеостеарин для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промышленного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1505 00           жиропот и жировые вещества,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получаемые из него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ланолин)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1508              масло арахисовое и его фракции,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нерафинированные или рафинирован-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ные, но без изменения химического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1509              масло оливковое и его фракции,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нерафинированные или рафиниро-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ванные, но без изменения хими-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1511              масло пальмовое и его фракции,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нерафинированные или рафинирован-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ные, но без изменения химического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1512 11 910    масло подсолнечное сырое,       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поставляемое наливом для             0,03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промышленной переработки, с 1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апреля по 30 сентября**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1512 11 910    масло подсолнечное сырое,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поставляемое наливом для              0,09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промышленной переработки,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1 октября по 31 марта**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1512 19 910    прочее масло подсолнечное,      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поставляемое наливом для             0,03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промышленной переработки, с 1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апреля по 30 сентября**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1512 19 910    прочее масло подсолнечное,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поставляемое наливом для              0,09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промышленной переработки, с 1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октября по 31 марта**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1513              масло кокосовое (копровое),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пальмоядровое или масло бабассу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их фракции, нерафинированные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рафинированные, но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изменения химического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1515              прочие нелетучие растительные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жиры и масла (включая масло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жожоба) и их фракции, нерафини-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рованные или рафинированные,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изменения химического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1516 20        саломас**          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1516 20 980 1     заменители какао-масла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1516 20 980 2     эквиваленты какао-масла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1516 20 980 9     прочие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1517 10           маргарин, за исключением жидкого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маргарина                      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1517 90           прочий маргарин          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1520 00 000 0     глицирин сырой; глицириновая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вода и глицериновый щелок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1522 00 910 0     прочие остатки после обработки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жировых веществ или восков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растительного или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происхождения: масличный фуз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жировые остатки: соапстоки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 Готовые продукты из мяса, рыбы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ракообразных, моллюсков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прочих водных беспозвоночных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1601 00           колбасы и аналогичные продукты    35,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мяса, мясных субпродуктов          0,4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крови; готовые пищевые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продукты, изготовленные на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1602              готовые или консервированные      35,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из мяса, мясных       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субпродуктов или крови   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1602 10 001 0  гомогенизированные готовые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из мяса, мясных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субпродуктов или крови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детского питания в упаковке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 250 г**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1604 11 000 0     лосось готовый или         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консервированный целиком или          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кусках, но не фаршированный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1604 30           икра осетровых и ее заменители    30,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32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1605 10 000 0     крабы готовые или консервиро-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1605 20           креветки и пильчатые креветки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готовые или консервированные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1605 30           омары готовые или консервиро-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1605 40 000 0     прочие ракообразные готовые или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1605 90           моллюски и прочие водные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беспозвоночные готовые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             Сахар и кондитерские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сахара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1701              сахар тростниковый или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свекловичный и химически чистая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сахароза, в твердом состоянии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1701 11           сахар-сырец без ароматических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красящих добавок,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тростниковый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1701 99           сахар белый, прочий               30,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1702              прочие сахара, включая химически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чистые лактозу, мальтозу, глюкозу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фруктозу, в твердом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сиропы сахарные без добавления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вкусо-ароматических или красящих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веществ; искусственный мед,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смешанный или не смешанный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натуральным медом; карамельный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1703              меласса, полученная в результате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извлечения или рафинирования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              кондитерские изделия из сахара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белый шоколад),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какао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 10           жевательная резинка, покрытая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покрытая сахаром               1,2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 90           кондитерские изделия из сахара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белый шоколад), не           0,25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какао, прочие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 90 550 0     пастилки от боли в горле и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таблетки от кашля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 90 710 0     вареные конфеты с начинкой или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начинки, не содержащие какао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 90 750 0     тоффи, карамели и аналогичные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сладости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1704 90 990 0     прочие кондитерские изделия из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не содержащие какао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              Какао и продукты из него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1801 00 000 0     какао-бобы, целые или дробленые,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сырые или жареные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1806 31 000 0,    прочие пищевые продукты,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1806 32           содержащие какао, в брикетах,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пластинах или плитках с начинкой,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начинки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1806 90           прочие шоколад и шоколадные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1806 90 900 0     кондитерские изделия прочие,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какао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              Готовые продукты из зерна злаков,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муки, крахмала или молока; мучные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кондитерские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1901 10 000 0     детское питание, расфасованное для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              Продукты переработки овощей,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фруктов, орехов или прочих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              овощи, фрукты, орехи и другие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съедобные части растений,             0,075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приготовленные или консервиро-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 с добавлением уксуса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уксусной кислоты: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              томаты, приготовленные или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консервированные без добавления       0,075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уксуса или уксусной кислоты: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2004              овощи прочие, приготовленные или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консервированные без добавления       0,075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уксуса или уксусной кислоты,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мороженые, кроме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2006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2005              овощи прочие, приготовленные или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консервированные, без добавления      0,075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уксуса или уксусной кислоты,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немороженые, кроме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2006: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2005 10 001 0  овощи, гомогенизированные для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детского питания в упаковке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250 г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2007 10 101 0, гомогенизированные готовые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2007 10 911 0, продукты для детского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2007 10 991 0  в упаковке до 250 г**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2007 91 900 0  пюре цитрусовые прочие в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первичных упаковках нетто-массой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100 кг, для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переработки**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2007 99 980 0     прочие джемы, желе плодово-ягодные,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мармелады, пюре плодово-ягодные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ореховые, паста плодово-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ягодная или ореховая, подвергнутые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тепловой обработке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              соки фруктовые (включая вино-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градное сусло) и соки овощные,        0,07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несброженные и не содержащие           за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добавок спирта, с добавлением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без добавления сахара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других подслащивающих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 11 190 1     апельсиновый сок, замороженный, с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числом Брикса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концентрированный,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танках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11 990 1     апельсиновый сок, замороженный,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и с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добавок сахара не более 30 мас.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%, концентрированный,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19 190 1     апельсиновый сок, прочий,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19 980 1     апельсиновый сок, прочий,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и с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добавок сахара не более 30 мас.%,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29 190 1     грейпфрутовый сок, прочий,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ЕВРО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29 990 1     грейпфрутовый сок, прочий,      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и с содержанием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добавок сахара не более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мас.%, концентрированный,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танках вместимостью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39 190 1     соки прочих цитрусовых,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прочие, с числом Брикса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39 310 1     соки прочих цитрусовых, прочие,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содержащие добавки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концентрированные,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танках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39 390 1     соки прочих цитрусовых, прочие,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не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добавок сахара, концентрированные,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49 190 1     ананасовый сок, прочий,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49 990 1     ананасовый сок, прочий,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прочий,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содержащий добавок сахара,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в бочках, цистернах,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флекси-танках вместимостью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50 900 1     томатный сок, не содержащий добавки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концентрированный,          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не менее 17,  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  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       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в бочках,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             1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2009 61,       виноградное сусло**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2009 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61 100 1     виноградный сок, с числом Брикса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менее 26, но не более 30,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в бочках, цистернах,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флекси-танках вместимостью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69 510 1     виноградный сок, прочий,       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с числом Брикса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менее 26, но не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79 190 1     яблочный сок, прочий, с числом     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Брикса более 67, концентрированный,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в бочках,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             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           за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79 300 1     яблочный сок, прочий, с числом     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Брикса более 20, но не более 67,      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концентрированный, стоимостью, 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 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в бочках, цистернах,    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флекси-танках вместимостью            за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менее 40 кг                       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79 990 1     яблочный сок, прочий, с числом     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Брикса более 20, но не более 67,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прочий, не содержащий добавок  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концентрированный,    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      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в бочках,      за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             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80 190 1     грушевый сок, прочий, с числом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Брикса более 67, концентрированный,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2009 80 330 0  соки манго, мангостана, или   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гарцинии, папайи, тамаринда,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анакардии, или акажу, личи,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джекфрута, или плода хлебного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дерева, саподиллы, харамболы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питайи, с числом Брикса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в бочках, цистернах,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флекси-танках вместимостью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менее 40 кг**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80 360 1     прочие соки из тропических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плодов, с числом Брикса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80 380 1     прочие соки прочих овощей или      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фруктов, с числом Брикса более 67,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прочие, стоимостью, превышающей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30 ЕВРО за 100 кг нетто-массы,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         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              за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          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2009 80 500 0  грушевый сок, с числом Брикса 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18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содержащий добавки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в бочках, цистернах,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флекси-танках вместимостью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менее 40 кг**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2009 80 690 0  грушевый сок, с числом Брикса         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превышающей 18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не содержащий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добавок сахара,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80 710 1     сок вишневый или черешневый,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содержащий добавки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концентрированный,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80 730 1     соки из тропических плодов,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стоимостью,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содержащие добавки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концентрированные,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танках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80 790 1     прочие соки прочих овощей или     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фруктов, с числом Брикса более 20,  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67, прочие, стоимостью,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        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нетто-массы, содержащие добавки      1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сахара,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90 190 1     смеси яблочного и грушевого соков,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более 67, прочие,   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стоимостью,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превышающей 30 ЕВРО за 100 кг нетто- 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массы, в бочках, цистернах, флекси-  1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танках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90 290 1     прочие смеси соков, с числом Брикса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67, стоимостью, превышающей   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30 ЕВРО за 100 кг нетто-массы,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         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             1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2009 90 390 0  смеси яблочного и грушевого соков,   10,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числом Брикса не более 67,        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18 ЕВРО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и с           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содержанием добавок сахара           1 л***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30 мас.%,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90 410 1     смеси соков цитрусовых и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ананасового, с числом Брикса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20, но не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добавки сахара,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90 490 1     смеси соков цитрусовых и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ананасового, с числом Брикса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20, но не более 67,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содержащие добавки сахара,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90 510 1     прочие смеси соков, с числом Брикса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20, но не более 67,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добавки сахара, концентрированные,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бочках,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90 590 1     прочие смеси соков, с числом Брикса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20, не более 67,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стоимостью, превышающей 30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100 кг нетто-массы,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содержащие добавки сахара,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концентрированные, в бочках,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цистернах, флекси-танках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вместимостью не менее 40 кг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            Разные пищевые продукты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2101 11 111 0     экстракты, и концентраты кофе,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твердые, с содержанием сухого  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вещества на основе кофе 95 мас.%,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2102 10           дрожжи активные              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2103 90 300 0     ароматические горечи, содержащие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44,2-49,2 об.%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1,5-6 мас.% горечавки, специй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различных ингредиентов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4-10% сахара,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емкостях 0,5 л или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2104 20 001 0  гомогенизированные составные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готовые пищевые продукты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детского питания в упаковке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 250 г**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2106              пищевые продукты, в другом месте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поименованные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2106 90 100 0     сыры плавленые             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0,3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2106 90 980 9  премиксы (витаминно-минеральные  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добавки)**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              Алкогольные и безалкогольные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напитки и уксус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2201              воды, включая природные или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искусственные минеральные,            0,25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газированные, без добавления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 или других подслащивающих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вкусо-ароматических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лед и снег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2201 90 000 0  прочая вода питьевая для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хозяйственно-питьевых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технических целей, перемещаемая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трубопроводом**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2202 10 000 0     воды, включая минеральные и       25,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газированные, содержащие добавки      0,06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сахара или других подслащивающих       за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вкусо-ароматических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2202 90           прочие безалкогольные напитки,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исключением фруктовых или овощных     0,07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соков менее товарной позиции 2009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2203 00           пиво солодовое                        0,6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2204 10           вина игристые                         1,32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2204 21           вина прочие; в сосудах емкостью 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 литра или менее        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2204 29           вина прочие; виноградное сусло,  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брожение которого было                 за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предотвращено или приостановлено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путем добавления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2204 30           прочие сусла виноградные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2205 10           вермуты и виноградные натуральные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вина прочие с добавлением               за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растительных или ароматических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веществ, в сосудах емкостью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литра или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2205 90           вермуты и виноградные натуральные     0,12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вина прочие с добавлением              за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растительных или ароматических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 в сосудах емкостью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 литра или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2206 00 100 0     пикет                           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2206 00 310 0,    напитки прочие сброженные игристые    1,32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00 390 0                                             за 1л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2206 00 510 0,    напитки сброженные неигристые   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00 590 0     в сосудах емкостью 2 л или менее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2206 00 810 0,    напитки сброженные неигристые в 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00 890 0     сосудах емкостью более 2 л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10 000 0     спирт этиловый неденатурированный,    100,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концентрацией спирта 80 об.%    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более                             2,0 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2207 20 000 0     спирт этиловый и прочие спирты       100,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денатурированные, любой          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концентрации                          2,0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2208              спирт этиловый неденатурирован-       1,0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ный, с концентрацией спирта менее      за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80 об.%; спиртовые настойки,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ликеры и прочие спиртные напитки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2208 60           водка                                 2,0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за 1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2209 00           уксус и его заменители, полученные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уксусной кислоты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              Остатки и отходы пищевкусовой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промышленности; готовые корма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2309 10           корм для собак или кошек,  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расфасованный для розничной           0,16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продажи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              Табак и промышленные заменители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2401              табачное сырье; табачные отходы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2402              сигары, сигары с обрезанными      30,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концами, сигариллы и сигареты из      3 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табака или его заменителей             1000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2403              прочий промышленно изготовленный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табак и промышленные заменители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табака; табак "гомогенизирован-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ный" или "восстановленный",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табачные экстракты и эссенции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2403 10           курительный табак, содержащий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содержащий заменители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табака в любой пропорции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2403 91 000 0     "гомогенизированный" или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"восстановленный" табак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2403 99 100 0     жевательный и нюхательный табак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2403 99 900 0     прочий          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              Соль; сера; земли и камень;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штукатурные материалы, известь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цемент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25             титано-магниевое сырье**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2529 21 000 0     плавиковый шпат, с содержанием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фторида кальция 97 мас.%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2529 22 000 0     плавиковый шпат, с содержанием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фторида кальция более 97 мас.%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2530 90 980 0     вещества минеральные, в другом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месте не поименованные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включенные,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              Руды, шлак и зола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2603 00 000 0     руды и концентраты медные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2607 00 000 0     руды и концентраты свинцовые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2608 00 000 0     руды и концентраты цинковые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2612 10           руды и концентраты урановые: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2614 00           руды и концентраты титановые: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2615 90 100 0     руды и концентраты ниобиевые и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танталовые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2617 90 000 0  руды и концентраты беррилиевые**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2620 99 200 0     зола и остатки, содержащие в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основном ниобий и тантал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              Топливо минеральное, нефть и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их перегонки;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битуминозные вещества; воски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минеральные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2711 11 000 0,    газ природный     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2711 21 000 0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              Продукты неорганической химии;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 неорганические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органические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металлов, редкоземельных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металлов, радиоактивных элементов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изотопов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2811 22 000 0     диоксид кремния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2815 11 000 0,    гидроксид натрия (сода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2815 20 100 0,    каустическая), гидроксид калия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2815 30 000 0  (едкое кали); пероксиды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калия в твердом виде**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2815 12 000 0,    гидроксид натрия (сода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2815 20 900 0,    каустическая), гидроксид калия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2815 30 000 0  (едкое кали); пероксиды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калия в водном растворе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(щелок натровый или сода жидкая)**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2825 90 200 0     оксид и гидроксид бериллия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2825 90 800 0  оксид, гидроксид ниобия и тантала**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2826 12 000 0     фторид алюминия 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2826 30 000 0     гексафторалюминат натрия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(синтетический криолит)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2826 90 900 0  фтортанталат калия, натрия**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2827 20 000 0     хлорид кальция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2827 39 800 0     прочие хлориды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2830              сульфиды, полисульфиды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определенного или неопределенного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химического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2830 10 000 0     сульфиды натрия                   30,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90 ЕВРО за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2832 10 000 0     сульфиты натрия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2838 00 000 0     фульминаты, цианаты и тиоцианаты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2840 30 000 0     перксобораты (пербораты)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2844 10           уран природный и его соединения;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сплавы, дисперсии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металлокерамику), 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керамические и смеси,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природный уран или соединения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природного урана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2844 20           уран, обогащенный ураном-235,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его соединения; плутоний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соединения; сплавы, дисперсии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металлокерамику),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керамические и смеси,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уран, обогащенный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ураном-235, плутоний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 этих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2844 30           уран, обедненный ураном-235,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его соединения; торий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соединения; сплавы, дисперсии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металлокерамику),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керамические и смеси,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уран, обедненный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ураном-235, торий или соединения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этих продуктов: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2849 10 000 0     карбид кальция  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              Органические химические соединения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2902 90           углеводороды циклические, прочие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2905 44 190 0     D-глюцит (сорбит) в водном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растворе, прочий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2909 49 110 0,    эфироспирты и их галогенированные,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2909 49 190 0     сульфированные, нитрованные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нитрозированные производные,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прочие, ациклические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2916 19 800 0  изониазид**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2916 31 000 0     бензойная кислота, ее соли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сложные эфиры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2917 32 000 0     диоктилортофталаты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2918 12 000 0     винная кислота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2918 14 000 0     лимонная кислота                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0,05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2918 16 000 0     глюконовая кислота, ее соли и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сложные эфиры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2918 22 000 0      </w:t>
      </w:r>
      <w:r>
        <w:rPr>
          <w:rFonts w:ascii="Times New Roman"/>
          <w:b w:val="false"/>
          <w:i/>
          <w:color w:val="000000"/>
          <w:sz w:val="28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-ацетилсалициловая кислота,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ее соли и сложные эфиры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2921 21 000 0     этилендиамин и его соли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2922 49 200 0,    аминокислоты прочие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2922 49 950 0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2922 50 000 0     аминоспиртофенолы,    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аминокислотофенолы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аминосоединения прочие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кислородсодержащими функциональ-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ными группами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2930 40           метионин (INN)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2933 11 900 0     прочий феназон (антипирин) и его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2933 19 900 0     прочие соединения, содержащие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структуре, неконденсированное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пиразольное кольцо (гидрированное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негидрированное)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2933 53 100 0  фенобарбитал (INN)**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2933 99 900 0  энолаприл малеат**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2936 27 000 0     витамин С и его производные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2941 10 200 2     ампициллина тригидрат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2941 10 900 9     прочие пенициллины и их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производные, имеющие структуру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пенициллановой кислоты; соли этих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2941 40 000 1     левомицетин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              Фармацевтическая продукция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3004              лекарственные средства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товаров товарной позиции 3002,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3005 или 3006), состоящие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смешанных или несмешанных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продуктов, для использования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терапевтических или профилакти-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ческих целях, расфасованные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виде дозированных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 (включая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 в форме трансдермальных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систем) или в упаковки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3004 50 900 9     лекарственные средства прочие,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витамины или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 товарной позиции 2936,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3004 90 990 1     прочие, содержащие в качестве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основного действующего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только: кислота ацетилсалициловая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парацетамол, или рибоксин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(инозин), или поливинилпирролидон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              Удобрения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3103 10           суперфосфаты         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              Экстракты дубильные или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красильные; таннины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производные; красители, пигменты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прочие красящие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краски и лаки; шпатлевки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мастики; типографская краска,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чернила, тушь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3204 20 000 0     органические продукты синтети-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ческие, используемые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оптических отбеливателей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3209              краски и лаки (включая эмали и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политуры) на основе синтетических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полимеров или химически модифици-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рованных природных полимеров,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диспергированные или растворенные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водной среде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3215 19 000 0     краска типографская прочая               0******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              Эфирные масла и резиноиды;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парфюмерные, косметические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туалетные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3301              масла эфирные (содержащие или не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содержащие терпены),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конкреты и абсолюты; резиноиды;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экстрагированные эфирные масла;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концентраты эфирных масел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жирах, нелетучих маслах, восках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аналогичных продуктах,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получаемые методом анфлеража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мацерацией; терпеновые побочные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продукты детерпенизации эфирных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масел; водные дистилляты и водные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растворы эфирных масел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3302              смеси душистых веществ и смеси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спиртовые растворы)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основе одного или более таких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веществ, используемые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промышленного сырья;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препараты на основе душистых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веществ, используемые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производства напитков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3303 00           духи и туалетная вода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3304              косметические средства или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 для макияжа и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ухода за кожей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лекарственных), включая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против загара или для загара;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 для маникюра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педикюра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3305              средства для волос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3306              средства для гигиены полости рта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зубов, включая фиксирующие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порошки и пасты для зубных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протезов; нитки, используемые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очистки межзубных промежутков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(зубной шелк), в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упаковке для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3307              средства, используемые до, во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время или после бритья,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дезодоранты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назначения, составы для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ванн, средства для удаления волос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прочие парфюмерные, косметичес-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кие или туалетные средства,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другом месте не поименованные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включенные; дезодоранты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помещений, ароматизированные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неароматизированные, обладаю-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щие или не обладающие дезинфици-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рующими свойствами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              Мыло, поверхностно-активные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органические вещества, моющие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средства, смазочные материалы,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искусственные и готовые воски,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составы для чистки или полировки,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свечи и аналогичные изделия,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пасты для лепки, пластилин,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"зубоврачебный воск" и зубовра-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чебные составы на основе гипса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3402 20           поверхностно-активные средства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органические, моющие и чистящие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средства, расфасованные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              Белковые вещества; модифицирован-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крахмалы; клеи; ферменты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3504 00 000 0     пептоны и их производные; белко-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вые вещества прочие и их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водные,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поименованные или не включенные;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порошок из кожи, или голья,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хромированный или нехромированный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3507 90           ферменты; ферментные препараты,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другом месте не поименованные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включенные,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              Взрывчатые вещества; пиротехни-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ческие изделия; спички; пирофор-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сплавы; некоторые горючие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3604 10 000 0     фейерверки      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3605 00 000 0     спички, кроме пиротехнических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изделий товарной позиции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3606              ферроцерий и сплавы пирофорные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в любых формах;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горючих материалов, указанные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примечании 2 к данной группе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               Фото-и кинотовары    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3701 10           фотопластинки и фотопленки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плоские, сенсибилизированные,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неэкспонированные, из любых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материалов, кроме бумаги, картона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текстильных, рентгеновские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3702 10 000 0     фотопленки в рулонах, сенсибили-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зированные, неэкспонированные,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любых материалов,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бумаги, картона или текстильных;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пленки для моментальной фотогра-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фии в рулонах, сенсибилизирован-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ные, неэкспонированные,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рентгеновские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3702 32 900 0  фотопленка неэкспонированная**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3706              кинопленка, экспонированная и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проявленная, со звуковой дорожкой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без звуковой дорожки,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состоящая только из звуковой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дорожки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              Прочие химические продукты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3801 30 000 0  электродная масса**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3808              инсектициды, родентициды,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фунгициды, гербициды,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всходовые средства и регуляторы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роста растений,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дезинфицирующие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им, расфасованные в формы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упаковки для розничной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представленные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готовых препаратов или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(например, ленты, обработанные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серой, фитили и свечи, и бумага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липкая от мух)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3809              средства отделочные, средства для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ускорения крашения или фиксации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красителей и продукты прочие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готовые препараты (например,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вещества для обработки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протравы), применяемые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текстильной, бумажной, кожевенной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промышленности или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отраслях,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поименованные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3811           деэмульгаторы **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3812              ускорители вулканизации каучука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готовые; составные пластификаторы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каучука или пластмасс,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другом месте не поименованные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включенные; антиоксиданты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стабилизаторы составные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каучука или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3822 00 000 0     реагенты диагностические или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лабораторные на подложке, готовые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диагностические или лабораторные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реагенты на подложке или без нее,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товаров товарной 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3002 или 3006; сертифицированные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эталонные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3824 90 990 0     продукты и препараты химические,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производимые химической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смежными отраслями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препараты, состоящие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смесей природных продуктов),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другом месте не поименованные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включенные,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               Пластмассы и изделия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3901              полимеры этилена, в первичных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3901 10 900 0     полиэтилен с удельным весом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менее 0,94, прочий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3901 20           полиэтилен с удельным весом 0,94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3902              полимеры пропилена или прочих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олефинов в первичных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3903              Полимеры стирола в первичных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3903 11 000 0     полистирол вспененный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3903 19 000 1,    полистирол прочий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3903 19 000 9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3904-3914         полимеры в первичных формах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3904 10 001 0     пастообразующая поливинилхло-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ридная эмульсионная смола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(с содержанием влаги 0,2 мас.%;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эмульгатора (соли алифатических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карбоновых кислот) 0,1 мас.%;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щелочи 0,1 мас.%; винилхлорида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0,6 мас.%)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вспененного линолеума с химичес-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ким тиснением пенистого слоя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прозрачным слоем повышенной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прочности (типа марок: "Инавил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ЕП-724", "Инавил ЕП-705",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"Сольвик 367НЦ")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3904 10 009 0     прочий поливинилхлорид, не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смешанный с другими компонентами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3904 22 000 0     поливинилхлорид прочий,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пластифицированный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3904 30 000 0     сополимеры винилхлорида и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винилацетата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3905 12 000 0     поливинилацетат в виде водных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дисперсий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3906              акриловые полимеры, в первичных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3907              полиацетали, полиэфиры простые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и смолы эпоксидные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первичных формах; поликарбонаты,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смолы алкидные, сложные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полиаллильные эфиры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сложные полиэфиры в первичных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3909              амино-альдегидные смолы, феноло-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альдегидные смолы и полиуретаны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первичных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3912              целлюлоза и ее химические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производные, в первичных формах,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другом месте не поименованные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3915              отходы, обрезки и скрап из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3916              мононить с размером поперечного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сечения более 1 мм, прутки,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стержни и профили фасонные,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обработанной или необработанной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поверхностью, но не подвергшиеся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иной обработке, из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3917              трубы, трубки и шланги и их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фитинги (например, соединения,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колена, фланцы), из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3917 32 310 0     трубы, трубки и шланги, прочие не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армированные или не комбинированные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другими материалами, без фитингов,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полимеров этилена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3917 40           фитинги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3918              покрытия для пола из пластмасс,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самоклеящиеся или несамоклеящие-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ся, в рулонах или пластинах;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покрытия для стен или потолков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пластмасс, указанные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примечании 9 к данной группе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3919              плиты, листы, пленка, фольга,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лента, полоса и прочие плоские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формы, из пластмасс, самоклея-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щиеся, в рулонах или не в рулонах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3920              плиты, листы, пленка и полосы или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ленты, прочие, из пластмасс,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непористые и неармированные,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неслоистые, без подложки 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соединенные аналогичным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другими материалами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3920 10 -      пленки из полиолефинов, соединен-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3920 20           ные с другими полимерными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материалами**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3920 49 100 1     пленки из полимеров винилхлорида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жесткие, непластифицированные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толщиной не более 1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3920 62 110 0,    пленка из полиэтилентерефталата,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3920 62 130 0,    толщиной не более 0,35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3920 62 190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3921              плиты, листы, пленка и полосы или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ленты из пластмасс,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3921 90 410 0     плиты, листы, пленка и полосы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ленты, прочие из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конденсации или полимеризации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перегруппировкой, химически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модифицированных или немодифици-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рованных, амино-альдегидных смол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слоистых высокого давления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декорированной поверхностью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одной или обеих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3922-3925         изделия пластмассовые**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3923 30 10        бутыли, бутылки, флаконы и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пластмассовые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изделия, емкостью не более 2 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3923 50           пробки, крышки, колпаки и другие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для закупорки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3924 10 000 0     посуда столовая и кухонная 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0,48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3924 90 900 0     предметы домашнего обихода 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и предметы туалета, из        0,48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пластмасс прочие, прочие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3926              изделия прочие из пластмасс и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из прочих материалов         0,48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товарных позиций 3901-3914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3926 10 000 0     принадлежности канцелярские или   5****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школьные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3926 30 000 0  крепежные изделия и фурнитура     25,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транспортных средств или         0,6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изделия**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3926 30 000 0  крепежные изделия и фурнитура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мебели**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3926 40 000 0     статуэтки и изделия декоративные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3926 90        кассеты для магнитных лент,       25,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классифицируемых в товарных          0,05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позициях 8523 11, 8523 13,           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8524 51 и 8524 53**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3926 90 100 0     изделия прочие из пластмасс для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технических целей,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3926 90 910 0     изделия прочие из пластмасс,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изготовленные из листового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3926 90 990 1     фильтрэлементы (включая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мембраны для гемодиализа)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медицинской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               Каучук, резина и изделия из них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4001              каучук натуральный, балата,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гуттаперча, гваюла, чикл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природные смолы,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первичных формах или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пластин, листов или полос,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4002              каучук синтетический и фактис,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полученный из масел, в первичных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формах или в виде пластин,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листов или полос, или лент; смеси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любого продукта товарной 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4001 с любым продуктом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позиции, в первичных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формах или в виде пластин, 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полос, или лент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4003 00 000 0     каучук регенерированный в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первичных формах или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пластин, листов или полос,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лент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4011 10 000 0     шины и покрышки пневматические       15***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резиновые новые для легковых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автомобилей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грузопассажирские автомобили-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фургоны и спортивные автомобили)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4011 20           шины и покрышки пневматические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резиновые новые для автобусов     5 ЕВРО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моторных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 для перевозки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4012              шины и покрышки пневматические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резиновые, восстановленные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бывшие в употреблении, шины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покрышки сплошные или полупнев-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матические, шинные протекторы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ободные ленты, резиновые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4013              камеры резиновые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4014              изделия гигиенические или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фармацевтические (включая соски)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вулканизованной резины,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твердой резины, с фитингами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твердой резины или без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4015              одежда и принадлежности к одежде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перчатки, рукавицы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митенки) из вулканизованной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резины, кроме твердой резины,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различных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4015 11 000 0  перчатки хирургические**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4016              изделия из вулканизованной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резины, кроме твердой резины,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4016 93 900 0     прочие прокладки, шайбы и прочие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уплотнители,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4016 99 880 1     пробки резиновые инсулиновые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4017 00           резина твердая (например, эбонит)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 всех формах, включая отходы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скрап; изделия из твердой резины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              Необработанные шкуры (кроме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натурального меха) и выделанная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4101-4103         шкуры крупного (включая буйволов)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мелкого рогатого скота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животных семейства лошадиных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виды кожевенного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(парные или соленые, сушеные,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зольные, пикелеванные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консервированные другим способом,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дубленые, не выделанные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пергамент или не подвергнутые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дальнейшей обработке)...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              Изделия из кожи; шорно-седельные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и упряжь; дорожные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принадлежности, дамские сумки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им товары;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кишок животных (кроме волокна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фиброина шелкопряда)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4201 00 000 0     изделия шорно-седельные и упряжь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любых животных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постромки, поводья, наколенники,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намордники, попоны, переметные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сумы, собачьи попоны и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изделия), изготовленные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любого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4202              саквояжи, чемоданы, дамские     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сумки-чемоданчики, кейсы для      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деловых бумаг, портфели,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школьные ранцы, футляры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очков, биноклей, фотоаппаратов,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музыкальных инструментов, ружей,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кобура и аналогичные чехлы;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сумки дорожные, сумки-термосы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пищевых продуктов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напитков, сумочки для косметики,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рюкзаки, дамские сумки, сумки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хозяйственные, портмоне,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кошельки, футляры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географических карт, портсигары,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кисеты, сумки для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инструмента, сумки спортивные,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футляры для бутылок, шкатулки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ювелирных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пудреницы, футляры для режущих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предметов и аналогичные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натуральной или композиционной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кожи, из листов пластмассы,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вулканизованных волокон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картона или полностью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преимущественно покрытые такими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материалами или бумагой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4203              предметы одежды и принадлежности к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одежде, из натуральной кожи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композиционной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4204 00           изделия из натуральной кожи или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композиционной кожи,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машинах или механических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устройствах или для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технических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4205 00 000 0     прочие изделия из натуральной   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кожи или композиционной кожи      1 ЕВРО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4206              изделия из кишок (кроме волокна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фиброина шелкопряда), синюги,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пузырей или сухожилий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              Натуральный и искусственный мех,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из 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4301              сырье пушно-меховое (включая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головы, хвосты, лапы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части или обрезки, пригодные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изготовления меховых изделий),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необработанных шкур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4101, 4102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4103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4302              дубленые или выделанные меховые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шкурки (включая головы, хвосты,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лапы и прочие части или лоскут),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несобранные или собранные (без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добавления других материалов),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указанных в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позиции 4303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4303              предметы одежды, принадлежности к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одежде и прочие изделия,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натурального меха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4304 00 000 0     мех искусственный и изделия из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               Древесина и изделия из нее;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древесный уголь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4401 10 000 0     древесина топливная в виде бревен,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поленьев, сучьев, вязанок хвороста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в аналогичных видах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4403              лесоматериалы необработанные,     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удаленной или неудаленной корой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заболонью или грубо брусованные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небрусованные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4404              древесина бондарная;              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бревна расколотые;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сваи, колья и столбы из дерева,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заостренные, но не распиленные вдоль;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лесоматериалы, грубо обтесанные,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обточенные, не изогнутые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обработанные другим способом,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используемые для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тростей, зонтов, ручек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инструментов или аналогичных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древесина лущеная и аналогичная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4406              шпалы деревянные для железнодорожных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трамвайных путей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4408 10 150 0     листы для облицовки (включая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полученные разделением слоистой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древесины) для клееной фанеры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для другой аналогичной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слоистой древесины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лесоматериалы, распиленные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вдоль, разделенные на слои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лущеные, строгание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нестроганые, шлифованные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нешлифованные, имеющие,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неимеющие торцевые соединения,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толщиной не более 6 мм,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хвойных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4408 31-          листы для облицовки (включая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4408 39           полученные разделением слоистой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древесины), для клееной фанеры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для другой аналогичной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слоистой древесины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лесоматериалы, распиленные вдоль,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разделенные на слои или лущеные,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строганые или нестроганые,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шлифованные или нешлифованные,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имеющие или не имеющие торцевые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соединения, толщиной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 мм из древесины тропических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пород, указанных в примечании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 субпозициям данной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4409 10           пиломатериалы (включая планки и    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фриз для паркетного покрытия пола,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несобранные) в виде профилированного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погонажа (с гребнями, пазами,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шпунтованные, со стесанными краями,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соединением в виде полукруглой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калевки, фасонные, закругленные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аналогичные) по любой из кромок,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торцов или плоскостей, строганые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нестроганые, шлифованные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нешлифованные, имеющие или не имеющие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торцевые соединения, хвойные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4410 31-          прочие плиты древесностружечные и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4410 39           аналогичные плиты из древесины,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пропитанные или непропитанные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смолами или другими органическими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связующими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4411 21           плиты древесноволокнистые, имеющие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плотность более 0,5 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0,8 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без механической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обработки или облицовки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4411 29           плиты древесноволокнистые, имеющие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плотность более 0,5 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0,8 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4418              изделия столярные и плотницкие,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деревянные, строительные,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ячеистые деревянные панели,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паркет щитовой в сборе, гонт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дранку кровельные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4418 30        паркетная доска трехслойная,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плавающая, художественный паркет**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4421 90 910 0,    изделия деревянные прочие, из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4421 90 980 0     волокнистых плит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               Пробка и изделия из нее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               Изделия из соломы, альфы или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прочих материалов для плетения;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корзиночные изделия и плетеные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              Масса из древесины или из других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волокнистых целлюлозных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материалов; регенерируемые бумага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картон (макулатура и отходы)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              Бумага и картон; изделия из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бумажной массы, бумаги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4802 40           бумага - основа для обоев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4806 20 000 0     бумага жиронепроницаемая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4806 40 900 0     прочая лощеная прозрачная или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полупрозрачная бумага, 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4811 41           бумага и картон гуммированные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клейкие, самоклеящиеся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4811 49           бумага и картон гуммированные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клейкие,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4811 59 000 0  тетрабумага для упаковки соков         0***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4814              обои и аналогичные настенные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покрытия; бумага прозрачная          0,4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окон                              за 1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4818 10           бумага туалетная  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4818 40           гигиенические женские прокладки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тампоны, детские пеленки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подгузники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санитарно-гигиенические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4818 90           прочие изделия из бумажной массы,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бумаги, целлюлозной ваты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полотна из целлюлозного волокна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4819              большие картонные коробки, ящики,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коробки, мешки, пакеты и другая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упаковочная тара, из бумаги,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картона, целлюлозной ваты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полотна из целлюлозных волокон;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коробки для картотек, лотки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писем и аналогичные изделия,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бумаги или картона,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учреждениях, магазинах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аналогичных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               Печатные книги, газеты, репродук-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ции и другие изделия полиграфи-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ческой промышленности; рукописи,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машинописные тексты и планы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4901              печатные книги, брошюры,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листовки и аналогичные печатные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материалы, сброшюрованные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виде отдельных 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4902              газеты, журналы и прочие периоди-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ческие издания, иллюстрированные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неиллюстрированные, содержа-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щие или не содержащие рекламный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4903 00 000 0     книги-картинки, книги для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рисования или для раскрашивания,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детские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4904 00 000 0     ноты, печатные или рукописные,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переплете или непереплетенные,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иллюстрированные или неиллюстри-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4905              карты географические и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гидрографические или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карты всех видов, включая атласы,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настенные карты, топографические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планы и глобусы, отпечатанные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4906 00 000 0     планы и чертежи для архитектурных,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инженерных, промышленных,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коммерческих, топографических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аналогичных целей, представляющие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собой оригиналы, выполненные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руки; тексты рукописные;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фоторепродукции на сенсибилизиро-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ванной бумаге и подкопирочные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экземпляры вышепоименованных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4907 00 300 0     банкноты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4911 91           репродукции, чертежи и фотографии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              Шелк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5007 20 190 0,    ткани из натурального шелка или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5007 20 310 0,    из шелковых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5007 20 390 0,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5007 90 900 0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               Шерсть, тонкий или грубый волос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животных; пряжа и ткань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конского волоса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5101              шерсть, не подвергнутая кардо-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гребнечесанию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5111 11 190 0,    ткани из шерстяной пряжи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5111 11 990 0     аппаратного прядения или пряжи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5111 20 000 0,    аппаратного прядения из тонкого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5111 30 300 0,    волоса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5111 30 900 0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5112 11 900 0,    ткани из шерстяной пряжи гребенного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5112 20 000 0,    прядения или пряжи гребенного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5112 30 300 0,    прядения из тонкого волоса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5112 30 900 0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               Хлопок          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5201 00           волокно хлопковое, не подверг-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нутое кардо- или гребнечесанию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5202              отходы хлопкового волокна (включая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прядильные отходы и расщипанное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сырье)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5203 00 000 0     волокно хлопковое, подвергнутое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кардо- или гребнечесанию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5204 11 000 0,    нитки хлопчатобумажные швейные,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5204 19 000 0     не расфасованные для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5204 20 000 0     нитки хлопчатобумажные швейные,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расфасованные для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5205              пряжа хлопчатобумажная (кроме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швейных ниток), содержащая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хлопковых волокон 85 мас.%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более; не расфасованная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5206              пряжа хлопчатобумажная (кроме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швейных ниток), содержащая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85 мас.% хлопковых волокон,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расфасованная для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5207              пряжа хлопчатобумажная (кроме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швейных ниток), расфасованная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5209 11 000 0,    ткани хлопчатобумажные, содержащие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19 000 0,    85 мас.% или более хлопка,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21 000 0,    поверхностной плотностью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29 000 0,    200г/м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5209 31 000 0,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39 000 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5209 42 000 0,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49 100 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5209 51 000 0,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5209 59 000 0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               Прочие растительные текстильные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волокна; бумажная пряжа и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бумажной пряжи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5301              лен-сырец или лен обработанный,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подвергнутый прядению;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очесы и отходы льна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прядильные отходы и расщипанное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сырье)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5309 -            ткани льняные, из джутовых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5311 00           волокон или других текстильных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лубяных волокон товарной 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5303, из прочих растительных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текстильных волокон; ткани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бумажной пряжи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               Химические нити      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5401 10 900 0,    нитки швейные из синтетических и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5401 20 900 0     искусственных нитей, расфасованные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5402 10 100 0     нити высокой прочности из арамидов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5402 20 000 0,    нити комплексные синтетические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5402 31 000 0,    (кроме швейных ниток),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5402 33 000 0,    расфасованные для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5402 41 000 0     продажи, включая синтетические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мононити линейной плотности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67 дтекс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5403 20 900 0,    нити комплексные искусственные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5403 41 000 0-    (кроме швейных ниток)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5403 49 000 0     расфасованные для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продажи, включая искусственные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мононити линейной плотности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67 дтекс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5404              мононити синтетические линейной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плотности 67 дтекс или более 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размером поперечного сечения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1 мм; плоские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нити (например, искусственная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соломка) из синтетических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текстильных материалов с шириной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5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5405 00 000 0     мононити искусственные линейной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плотности 67 дтекс или более 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размером поперечного сечения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1 мм; плоские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нити (например, искусственная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соломка) из искусственных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текстильных материалов с шириной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5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5406              нити комплексные химические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(кроме швейных ниток),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расфасованные для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5407 10 00,       ткани из синтетических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20 110 0,    комплексных нитей, включая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30 000 0,    вырабатываемые из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44 000 0,    товарной позиции 5404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5407 61 500 0,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5407 69 900 0,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5407 73 000 0,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81 000 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5407 84 000 0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5408 10 000 0,    ткани из искусственных комплексных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5408 22 100 0,    нитей, включая ткани, изготавли-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5408 22 900 0,    ваемые из материалов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5408 23 100 0-    позиции 5405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5408 24 000 0,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5408 32 000 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5408 34 000 0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              Химические волокна   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5501 10 000 1     жгуты из арамидов    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5512 19 100 0,    ткани из синтетических волокон,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5512 19 900 0,    содержащие 85 мас.% или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5512 29 900 0,    этих волокон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5512 99 900 0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5513 11,          ткани из синтетических волокон,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13 000 0,    содержащие менее 85 мас.% этих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19 000 0,    волокон, смешанные в основном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21,          или исключительно с хлопковыми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23 000 0-    волокнами, имеющие поверхностную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31 000 0,    плотность не более 170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5513 33 000 0,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5513 41 000 0,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5513 43 000 0,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5513 49 000 0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5514 11 000 0,    ткани из синтетических волокон,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13 000 0-    содержащие менее 85 мас.% этих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21 000 0,    волокон, смешанные в основном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23 000 0-    исключительно с хлопковыми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31 000 0,    волокнами, имеющие поверхностную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33 000 0-    плотность более 170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5514 41 000 0,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5514 43 000 0,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5514 49 000 0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5515 11 900 0,    ткани из синтетических волокон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12 900 0,  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5515 13 190 0,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5515 13 990 0,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5515 19 900 0,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5515 21 900 0,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5515 22 190 0,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5515 22 990 0,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5515 29 900 0,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5515 91 900 0,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5515 92 190 0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5515 92 990 0,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5515 99 900 0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5516 12 000 0,    ткани из искусственных волокон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5516 13 000 0,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5516 22 000 0,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5516 23,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5516 24 000 0,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5516 32 000 0,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5516 33 000 0,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5516 42 000 0,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5516 43 000 0,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92 000 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5516 94 000 0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              Вата, войлок или фетр и нетканые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материалы; специальная пряжа;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бечевки, веревки, канаты и тросы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изделия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5601           вата**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5602              войлок или фетр, пропитанные или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непропитанные, с покрытием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покрытия, дублированные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недублированные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5603 13           нетканые материалы из химических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нитей с поверхностной плотностью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170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150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5604              резиновые нить и шнур, с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текстильным покрытием; текстильные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нити, плоские нити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нити товарной позиции 5404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5405, пропитанные, с покрытием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имеющие оболочку из резины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5607              бечевки, веревки, канаты и тросы,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плетеные или неплетеные,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оплетке или без оплетки,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пропитанные или непропитанные,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покрытием или без покрытия,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оболочке или без оболочки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резины или пластмассы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               Ковры и прочие текстильные        30,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напольные покрытия                2 ЕВРО за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               Специальные ткани; тафтинговые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текстильные материалы; кружева;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гобелены; отделочные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вышивки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5808              тесьма, плетеная в куске;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отделочные материалы без вышивки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куске, кроме трикотажных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машинного или ручного вязания;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кисточки, помпоны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              Текстильные материалы,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пропитанные, с покрытием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дублированные; текстильные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технического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5903              текстильные материалы, пропитан-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ные, с покрытием или дублированные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пластмассами, кроме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5902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5904              линолеум, выкроенный или не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выкроенный по форме; напольные        0,3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покрытия на текстильной основе,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выкроенные или не выкроенные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5905 00           настенные покрытия из текстильных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              Трикотажные полотна машинного или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ручного вязания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               Предметы одежды и принадлежности   5*****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к одежде трикотажные машинного или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ручного вязания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6115 93 100 0     чулки для страдающих варикозным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расширением вен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               Предметы одежды и принадлежности   5*****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к одежде, кроме трикотажных,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машинного или ручного вязания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               Прочие готовые текстильные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изделия; наборы; одежда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текстильные изделия, бывшие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употреблении; тряпье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6302              белье постельное, столовое,        5*****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туалетное и кухонное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6305              мешки и пакеты упаковочные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6305 33        полипропиленовые мешки из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полосок или аналогичных форм**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6307 20 000 0     жилеты и пояса спасательные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               Обувь, гетры и аналогичные         15*****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изделия; их части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6406              части обуви (включая верх обуви с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прикрепленной или неприкрепленной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основной стелькой); вкладные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стельки, подпяточники и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изделия; гетры, гамаши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изделия,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               Головные уборы и их части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6506 10 100 0     защитные головные уборы из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пластмассы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6506 92 00        головные уборы прочие, с   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подкладкой или без подкладки         3,5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с отделкой или без отделки       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натурального меха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               Зонты, солнцезащитные зонты,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трости, трости-сиденья, хлысты,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кнуты для верховой езды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               Обработанные перья и пух и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из перьев или пуха;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искусственные цветы;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человеческого волоса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6702              цветы, листья и плоды искусст-    20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венные и их части; изделия из     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искусственных цветов, листьев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плодов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               Изделия из камня, гипса,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цемента, асбеста, слюды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               Керамические изделия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6902              кирпичи огнеупорные, блоки,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плитки и аналогичные огнеупорные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керамические 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материалы, кроме изделий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кремнеземистой каменной муки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аналогичных кремнеземистых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6903           тигли керамические огнеупорные,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керамические для футеровки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промышленных печей**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6908 10 100 0,    плиты для мощения, плитки  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10 900 0,    облицовочные для полов, печей,        0,08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90 210 0,    каминов или стен керамические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90 290 0,    глазурованные; кубики керами-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90 310 0,    ческие глазурованные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90 910 0,    мозаичных работ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90 990 0     изделия, на основе или без 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90 110 0    плитка двойная типа "шпальтплаттен"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6908 90 510 0     с лицевой стороной не более 90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6909              изделия керамические для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лабораторных, химических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других технических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керамические желоба, чаны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резервуары,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используемые в сельском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стве; керамические горшки,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сосуды и аналогичные изделия,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используемые для транспортировки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упаковки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6910              раковины, умывальники, консоли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раковин, ванны, биде, унитазы,       0,24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сливные бачки, писсуары и     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санитарно-технические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из 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               Стекло и изделия из него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7007 19 200 0     стекло упрочненное (закаленное)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безопасное, прочее окрашенное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массе (тонированное в объеме),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глушеное, накладное или имеющее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поглощающий или отражающий слой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7009           зеркала стеклянные, в рамах или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рам для мебели**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7010 10 000 0     ампулы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7010 90           бутыли, бутылки, флаконы,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кувшины, горшки, банки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стеклянные емкости для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транспортировки или упаковки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товаров; банки для консервиро-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вания стеклянные; предохрани-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тельные пробки из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7015 10 000 0     стекла для корректирующих зрение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очков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7017              посуда стеклянная для лаборатор-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ных, гигиенических или фармацев-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тических целей, градуированная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неградуированная, калиброван-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ная или некалиброванная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7019 19,          ткани, включая ленты, из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7019 40 000 0,    стекловолокна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7019 51 000 0,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7019 52 000 0,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7019 59 000 0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7019 39 000 1     стеклохолст, шириной более 300 см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               Жемчуг природный или культивиро-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ванный, драгоценные или полудра-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гоценные камни,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металлы, металлы, плакированные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драгоценными металлами, и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них; бижутерия; монеты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7102 31 000 0     алмазы непромышленные, необрабо-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танные или просто распиленные,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расколотые или подвергнутые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черновой обработке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7105 10 000 0  крошка и порошок из искусственных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алмазов**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7117              бижутерия       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               Черные металлы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7210 20-          прокат черных металлов 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7210 90 900 0,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7212 20 -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7212 60 990 0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7217              проволока из железа или 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нелегированной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               Изделия из черных металлов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10 100 1     трубы бесшовные для нефте-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наружным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168,3 мм, предназначен-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для работы в среде,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содержащей сероводород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10 100 2     трубы бесшовные для нефте-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наружным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168,3 мм, из стали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ударной вязкостью 2,5 кгс**м/см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более при температуре 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- 40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ниже,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соединительных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10 300 1     трубы бесшовные для нефте-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наружным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168,3, но не более 406,4 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предназначенные для работы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среде, содержащей сероводород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10 300 2     трубы бесшовные для нефте-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наружным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168,3, но не более 406,4 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стали с ударной вязкостью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2,5 кгс**м/см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более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температуре испытания - 40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ниже,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соединительных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10 900 1     трубы бесшовные для нефте-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наружным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406,4 мм,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работы в среде, содержащей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сероводород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10 900 2     трубы бесшовные для нефте- и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наружным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406,4 мм из стали с ударной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вязкостью 2,5 кгс**м/см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 температуре испытания - 40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ниже,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соединительных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газопроводов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21 000 1     трубы бесшовные бурильные для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бурения нефтяных и газовых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скважин из стали групп прочности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105 и выше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21 000 2     трубы обсадные, насосно-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компрессорные и бурильные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бурения нефтяных или газовых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скважин,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работы в среде, содержащей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сероводород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 из стали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группы прочности 95 и выше,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высокогерметичными газовыми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резьбовыми замковыми соединениями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29 110 1     трубы обсадные и насосно-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компрессорные из стали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прочности 110 и выше, наружным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диаметром не более 406,4 мм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29 110 2     трубы обсадные и насосно-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компрессорные,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работы в среде, содержащей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сероводород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S), наружным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диаметром не более 406,4 мм,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стали групп прочности 75 и выше,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высокогерметичными газовыми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резьбовыми замковыми соединениями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29 110 3     трубы обсадные с безмуфтовыми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соединениями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29 110 4     трубы обсадные наружным диаметром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339,7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29 190 1     трубы обсадные наружным диаметром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508 мм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51           трубы прочие, круглого сечения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прочей легированной стали,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холоднотянутые или холоднокатаные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(обжатые в холодном состоянии)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51 110 0     трубы холоднотянутые или 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холоднокатаные (обжатые в холодном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состоянии) прямые и с равномерной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толщиной стенки из легированной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стали, содержащей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0,9 мас.%, но не более 1,15 мас.%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углерода, не менее 0,5 мас.%,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более 2 мас.% хрома и,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присутствует, не более 0,5 мас.%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молибдена, длиной не более 4,5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7304 51 190 0     трубы холоднотянутые или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холоднокатаные (обжатые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холодном состоянии) прямые 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равномерной толщиной стенки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легированной стали, содержащей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менее 0,9 мас.%, но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1,15 мас.% углерода,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0,5 мас.%, но не более 2 мас.%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хрома и, если присутствует,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0,5 мас.% молибдена,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длиной более 4,5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7305 11 000 1     трубы для нефте- и газопроводов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прямошовные, изготовленные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методом дуговой сварки под флюсом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внешним диаметром 530 мм и более,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стали с временным сопротивле-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нием разрыву (пределом прочности)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565 МПа (что соответствует 57,6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кгс/мм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более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7305 11 000 2     трубы для нефте- и газопроводов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прямошовные, изготовленные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методом дуговой сварки под флюсом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внешним диаметром 530 мм и более,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стали с временным сопротивле-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нием разрыву (пределом прочности)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530 МПа (что соответствует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кгс/мм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более и ударной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вязкостью металла 2,5 кгс**м/см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при температуре испытания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7305 11 000 3     трубы для нефте- и газопроводов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прямошовные, изготовленные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методом дуговой сварки под флюсом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внешним диаметром 530 мм и более,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стали с пределом текучести 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МПа (что соответствует 29,6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кгс/мм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выше,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работы в среде, содержащей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сероводород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7305 12 000 1     трубы для нефте- и газопроводов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сварные прямошовные,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изготовленные методом электрокон-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тактной сварки токами высокой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частоты (ТВЧ), внешним диаметром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406,4 мм, но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530 мм, из стали с 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сопротивлением разрыву (пределом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прочности) 530 МПа (что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ствует 54 кгс/мм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более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7305 20 100 1     трубы обсадные, используемые при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бурении нефтяных или газовых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скважин, сварные прямошовные,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наружным диаметром 508 мм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7306 40 910 0     трубы прочие сварные, круглого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сечения, из коррозионностойкой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стали, холоднотянутые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холоднокатаные (обжатые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холодном состоянии)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7309 00           резервуары, цистерны, баки и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емкости,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металлов, для любых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(кроме сжатого или сжиженного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газа) вместимостью более 300 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облицовкой или теплоизоляцией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без них, но без механического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теплотехнического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7311 00           емкости для сжатого или сжиженного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газа, из черных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7312 10 790 0     скрученная проволока, тросы и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канаты, прочие с максимальным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размером поперечного сечения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 мм, с покрытием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7312 10 820 1,    канаты и тросы без покрытия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7312 10 840 1,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7312 10 860 1,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7312 10 880 1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7316 00 000 0     якоря, кошки и их части из черных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7317 00 900 1     шипы противоскольжения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7318           винты, болты, гайки, глухари,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ввертные крюки, заклепки, шпонки,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шплинты, шайбы (включая пружинные)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аналогичные изделия,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 для мебели**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7323 93 100 0     изделия столовые из коррозионно-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стойкой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7325 91 000 0,    шары перемалывающие и аналогичные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7325 99,          изделия для мельниц,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7326 11 000 0,    изделия литые из черных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7326 19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               Медь и изделия из нее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               Никель и изделия из него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               Алюминий и изделия из него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7615              изделия столовые, кухонные или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изделия для бытовых нужд       0,5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их части из алюминия; мочалки       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чистки кухонной посуды,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подушечки для чистки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полировки, перчатки и аналогич-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изделия из алюминия;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дование санитарно-техническое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его части из алюминия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               Свинец и изделия из него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               Цинк и изделия из него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               Олово и изделия из него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               Прочие недрагоценные металлы;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металлокерамика; изделия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8103              тантал и изделия из него, включая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отходы и 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8103 30 000 0     отходы и лом тантала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8105 20 000 0     штейн кобальтовый и прочие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промежуточные продукты металлургии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кобальта; кобальт необработанный;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порошки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8111 00           марганец и изделия из него,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включая отходы и 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8112 12 000 0,    бериллий необработанный; порошки;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8112 13 000 0     отходы, 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               Инструменты, приспособления,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ножевые изделия, ложки и вилки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недрагоценных металлов; их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недрагоценных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8201              инструменты ручные: лопаты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штыковые и совковые, мотыги, кирки,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тяпки, вилы и грабли; топоры,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секачи и аналогичные рубящие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инструменты; секаторы всех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косы, серпы, ножи для измельчения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сена, ножницы садовые, клинья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раскалывания древесины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инструменты, используемые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сельском хозяйстве, садоводстве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лесном хозяйстве.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8202              пилы ручные; полотна для пил всех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типов (включая полотна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продольной резки, для прорезывания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пазов или беззубые)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8203              напильники, надфили, рашпили,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клещи (включая кусачки),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плоскогубцы, пассатижи, пинцеты,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щипчики, ножницы для резки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металла, устройства трубоотрезные,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ножницы болторезные, пробойники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ручные инструменты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8204              ключи гаечные ручные (включая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гаечные ключи с торсиометрами,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исключая воротки); сменные головки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гаечных ключей, с ручками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8205              инструменты ручные (включая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алмазные стеклорезы), в другом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месте не поименованные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включенные; лампы паяльные;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тиски, зажимы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изделия, кроме принадлежностей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частей станков; наковальни; горны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переносные; шлифовальные круги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опорными конструкциями, с ручным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ножным приводом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8206 00 000 0     инструменты из двух или более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товарных позиций 8202-8205,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наборах, предназначенных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8207              сменные рабочие инструменты для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ручных инструментов, с механичес-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ким приводом или без него или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станков (например, для прессова-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ния, штамповки, вырубки, нареза-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ния резьбы, сверления, растачива-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ния, протягивания, фрезерования,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токарной обработки или завинчива-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ния), включая фильеры для волоче-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ния или экструдирования металла,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инструменты для бурения скальных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пород или грунтов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8208              ножи и режущие лезвия для машин или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механических приспособлений,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8209 00           пластины, бруски, наконечники и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изделия для инструмен-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тов, не установленные на них,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8210 00 000 0     устройства ручные механические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массой 10 кг или менее для приго-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товления, обработки или подачи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пищи или напитков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8211              ножи с режущими лезвиями,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пилообразными, или нет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ножи для обрезки деревьев),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ножей товарной позиции 8208,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лезвия для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8212              бритвы и лезвия для них (включая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полосовые заготовки для лезвий)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8213 00 000 0     ножницы, портновские ножницы и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ножницы, и лезвия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8214              изделия режущие прочие (например,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машинки для стрижки волос,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специальные ножи для мясников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специальные кухонные ножи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сечки, ножи для бумаги); маникюр-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или педикюрные наборы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инструменты (включая пилки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ногтей)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8215              ложки, вилки, половники, шумовки,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лопаточки для тортов, ножи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рыбы, масла, щипцы для сахара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кухонные или столовые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приборы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               Прочие изделия из недрагоценных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8301 30 000 0     замки, предназначенные для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установки в мебели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8302 10 900 0  колеса, шарниры, применяемые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8302 20 900 0  для мебели**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8302 42 100 0     крепежная арматура, фурнитура и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детали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применяемые для мебели,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8302 42 900 0  крепежная арматура, фурнитура и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8302 49 900 0  аналогичные детали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применяемые для мебели**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8309              пробки, колпачки и крышки (включая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крончатые колпачки, завинчиваю-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щиеся колпачки и пробки с устрой-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ством для разливки), закупорочные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крышки для бутылок, пробки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нарезные, оболочки пробок, герме-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тизирующие и прочие упаковочные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принадлежности,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               Реакторы ядерные, котлы, оборудо-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вание и механические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8407 33 100 0     двигатели с возвратно-поступа-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тельным движением поршня,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применяемые для приведения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движение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группы 87; с рабочим объемом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цилиндров двигателя более 250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1000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двигатели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промышленной сборки: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тракторов, управляемых рядом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идущим водителем, подсубпозиции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8701 10 000 0     насосы центробежные погружные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8413 70 210 0,    одноступенчатые, многоступенчатые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8413 70 290 0,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8413 70 910 0,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8413 70 990 0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8422 11 000 0     бытовые посудомоечные машины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8423              оборудование для взвешивания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(кроме весов чувствительностью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0,05 г или выше), включая счетные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контрольные машины, приводимые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действие силой тяжести взвеши-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ваемого груза; разновесы для весов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всех типов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8424 10           огнетушители заряженные или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незаряженные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8432 10 100 0     плуги отвальные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8432 29 100 0     рыхлители и культиваторы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8432 29 300 0     бороны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8432 30 190 0     сеялки прочие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8450              машины стиральные, бытовые или для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            прачечных, включая машины,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8450 90 000 0)    оснащенные отжимным устройством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8452 10           швейные машины бытовые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8458 11 200       станки токарные металлорежущие,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горизонтальные, с числовым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программным управлением,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многоцелевые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8471              вычислительные машины и их блоки;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            магнитные или оптические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8471 50 -         считывающие устройства,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8471 90)          для переноса данных на носители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информации в кодированной форме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машины для обработки подобной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информации,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поименованные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8481 10 990 0  регуляторы сжиженных газов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(типа РДСГ-1,2),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автоматического поддерживания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заданных пределах давления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паров газов, отбираемых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баллонов объемом 5 л, 12 л, 27 л**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8481 10 990 0  клапаны (типа КБ-8,5), применяемые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качестве запорного устройства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баллонах вместимостью 5 л, 12 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27 л**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8482 50 000 0,    подшипники с цилиндрическими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8482 80 000 0     роликами прочие; включая комбини-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рованные шарико-роликовые,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               Электрические машины и оборудо-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вание, их части; звукозаписывающая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звуковоспроизводящая аппаратура,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аппаратура для записи и воспроиз-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ведения телевизионного изображения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звука, их части и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8504 21 000 0     трансформаторы с жидким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диэлектриком мощностью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650 кВА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8504 22 100 0     трансформаторы с жидким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диэлектриком мощностью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650 кВА, но не более 1 600 кВА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8504 31 900 9     трансформаторы мощностью не более        20****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 кВА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8504 32 900 0     трансформаторы мощностью более 1 кВА,    15****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 не более 16 кВА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8504 33 900 0     трансформаторы мощностью более           15****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16 кВА, но не более 500 кВА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8504 34 000 0     трансформаторы мощностью более 500 кВА   15****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8507 10           аккумуляторы электрические,       15,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свинцовые, используемые для       5 ЕВРО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запуска поршневых двигателей,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массой более 5 кг, работающие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жидким электролитом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8507 90 100 0     части аккумуляторов для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8507 90 910 0     пластины для аккумуляторов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8507 90 930 0     сепараторы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8507 90 980 0     прочие части аккумуляторов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8509              машины электромеханические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бытовые с встроенными электродви-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8510              электробритвы, машинки для стрижки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волос и приспособления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удаления волос со встроенным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электродвигателем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8513 10 000 0     фонари портативные электрические,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работающие от собственного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источника энергии (например,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батарей сухих элементов, аккуму-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ляторов, магнето), кроме освети-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тельного оборудования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позиции 8512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8516              электрические водонагреватели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безынерционные или аккумулирующие,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электронагреватели погружные;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электрооборудование обогрева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пространства и обогрева грунта,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электротермические аппараты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ухода за волосами (например,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сушилки для волос, бигуди, щипцы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горячей завивки) и сушилки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рук; электроутюги;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бытовые электронагревательные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приборы; электрические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нагревательные сопротивления,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указанных в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позиции 8545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8517 19 900 0     прочие аппараты телефонные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8520 33           магнитофоны прочие, включающие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устройства воспроизведения звука;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кассетного типа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8521 10 100 0     аппаратура видеозаписывающая или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видеовоспроизводящая, совмещенная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совмещенная с видеотюнером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магнитной ленте для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8525 40           видеокамеры покадрового изобра-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жения и записывающие видеокамеры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прочие; цифровые камеры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8527           бытовая аппаратура для радиове-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щания**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8528              аппаратура приемная для теле-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визионной связи, совмещенная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 совмещенная с радиовещательным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приемником или аппаратурой,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записывающей или воспроизводящей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звук или изображение; видеомони-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торы и видеопроекторы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8528 12           аппаратура приемная для теле- 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визионной связи, совмещенная          20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совмещенная с радиове-        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щательным приемником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аппаратурой, записывающей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воспроизводящей звук или изо-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бражение, цветного, черно-белого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другого монохромного изобра-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8528 12 560 0     аппаратура приемная для теле- 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визионной связи, цветного             40 ЕBPO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изображения с встроенной трубкой,    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соотношением длин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экрана; ширина/высота меньше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1,5 с размером диагонали экрана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более 52 см, но не более 72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8528 12 580 0     аппаратура приемная для теле- 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визионной связи, цветного             40 ЕВРО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изображения с встроенной             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трубкой, с соотношением длин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сторон экрана; ширина/высота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меньше 1,5 с размером диагонали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экрана более 72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8528 13 000 0     аппаратура приемная для теле- 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визионной связи, совмещенная          20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совмещенная с радиове-         за 1 шт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щательным приемником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аппаратурой, записывающей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воспроизводящей звук или изобра-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жение, черно-белого или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монохромного изображения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               Железнодорожные локомотивы или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моторные вагоны трамвая, подвиж-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ной состав и их части; путевое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оборудование и устройства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железных дорог или трамвайных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путей и их части; механическое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(включая электромеханическое)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сигнальное оборудование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8609 00           контейнеры (включая емкости для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моторные жидкостей или газов),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специально предназначенные и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рудованные для перевозки одним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несколькими видами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               Средства наземного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железнодорожного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трамвайного подвижного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их части и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8701              тракторы (кроме тракторов товарной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позиции 8709)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8701 20 101       тягачи седельные, новые          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8701 20 901       тягачи седельные, бывшие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эксплуатации                        0***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8701 30           тракторы гусеничные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8701 90 900 0     тракторы прочие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8702              моторные транспортные средства,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предназначенные для перевозки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человек или более,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водителя (2)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8702           легковые автомобили, предназначенные  10,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перевозки 10 человек или более,   менее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включая водителя (2)                  евро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1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двига-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теля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8703              автомобили легковые и прочие      10,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моторные транспортные средства,       0,1 ЕВРО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предназначенные главным образом       за 1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перевозки людей (кроме            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моторных транспортных средств         двигателя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8702),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грузо-пассажирские автомобили-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фургоны и гоночные автомобили (2)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8703 21 101 0,    автомобили, специально предназна-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21 901 0,    ченные для медицинских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22 101 0,    (2,3)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8703 22 901 0,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8703 23 199 0,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8703 23 909 0,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8703 24 101 0,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8703 24 901 0,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8703 31 101 0,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8703 31 901 0,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8703 32 191 0,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8703 32 901 0,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8703 33 191 0,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8703 33 901 0,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8703 90 101 0,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8703 90 901 0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8704              моторные транспортные средства для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перевозки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8705              моторные транспортные средства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специального назначения,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используемых для перевозки пасса-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жиров или грузов (например,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мобили грузовые аварийные,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краны, пожарные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средства, автобетономешалки,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автомобили для уборки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поливомоечные автомобили,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мастерские, автомобили с рентге-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новскими установками)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8705 10 00        автокраны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8706 00           шасси с установленными двигателями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моторных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товарных позиций 8701-8705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8707              кузова (включая кабины) для мотор-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ных транспортных средств товарных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позиций 8701-8705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8707 90 900 1     кабины для сборки грузовых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автомобилей общей массой более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8708              части и принадлежности моторных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транспортных средств товарных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позиций 8701-8705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8709              транспортные средства промышленного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назначения, самоходные, не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дованные подъемными или погрузоч-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ными устройствами, используемые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заводах, складах, в портах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аэропортах для перевозки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короткие расстояния; тракторы,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используемые на платформах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железнодорожных станций;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вышеназванных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8710 00 000 0     танки и прочие боевые самоходные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бронированные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средства, с вооружением или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вооружения,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8711              мотоциклы (включая мопеды) и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велосипеды с установленным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вспомогательным двигателем,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колясками или без них; коляски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8712 00           велосипеды двухколесные и прочие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велосипеды (включая трехколесные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велосипеды для доставки грузов)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без двигателя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8713              коляски для людей, не способных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передвигаться, оснащенные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оснащенные двигателем или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механическими устройствами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8714              части и принадлежности к транс-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портным средствам товарных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позиций 8711-8713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8715 00           коляски детские и их части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8716              прицепы и полуприцепы; прочие,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несамоходные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средства;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8716 20 000 0     прицепы и полуприцепы самозагру-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жающиеся или саморазгружающиеся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8716 39 300       новые полуприцепы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8716 39 800       прицепы и полуприцепы для              0***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транспортировки грузов,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бывшие в эксплуатации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8716 90           части: шасси, кузова, оси, части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               Летательные аппараты, космические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аппараты,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8802 40 100       летательные аппараты гражданские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 массой пустого снаряженного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аппарата более 15000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8803              части летательных аппаратов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8801 или 8802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               Суда, лодки и плавучие конструкции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               Инструменты и аппараты оптические,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фотографические, кинематографичес-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кие, измерительные, контрольные,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прецизионные, медицинские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хирургические; их части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9001 30 000 0     линзы контактные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9001 40 410 0     линзы для очков из стекла для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коррекции зрения, обработанные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обеих сторон, однофокальные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9001 40 490 0     линзы для очков из стекла для,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коррекции зрения, обработанные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обеих сторон,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9001 50 410 0     линзы для очков из прочих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 для коррекции зрения,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обработанные с обеих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однофокальные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9001 50 490 0     линзы для очков из прочих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 для коррекции зрения,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обработанные с обеих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9003              оправы и арматура для очков,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защитных очков или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оптических приборов,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9003 19 100 0     оправы и арматура из драгоценного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металла или катаного драгоценного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9004              очки, защитные очки и аналогичные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оптические приборы, корректирующие,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защитные или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9006 20 000 0     фотокамеры, используемые для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фиксации изображения документов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пленки для микрофильмирования,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микрофиши или другие микроносители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9006 30 000 0     фотокамеры, специально предназна-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ченные для подводной съемки,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аэрофотосъемки или для медицин-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ского или хирургического обсле-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дования внутренних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камеры, позволяющие проводить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сличение, для судебных или крими-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налистических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9006 91           части и принадлежности для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фотокамер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9007 91 000 0,    части и принадлежности для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9007 92 000 0     кинокамер и для кинопроекторов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9008 90 000 0     части и принадлежности для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проекторов изображений,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кинематографических; фотоувеличи-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телей и оборудования для проеци-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рования изображений с уменьшением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(кроме кинематографического)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9009              фотокопировальные машины с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встроенной оптической системой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контактного типа и термокопиро-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вальные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9010              аппаратура и оборудование для,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фотолабораторий (включая кинолабо-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ратории) (включая аппаратуру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проецирования или нанесения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рисунка маски на сенсибилизиро-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 полупроводниковые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риалы), в другом месте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группы не поименованные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включенные; негатоскопы; экраны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проекционные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9011              микроскопы оптические сложные,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включая микроскопы для микрофото-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съемки, микрокиносъемки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микропроецирования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9012              микроскопы, кроме оптических;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аппараты дифракционные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9013              устройства на жидких кристаллах,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изделий, более точно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описанных в других товарных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позициях; лазеры, кроме лазерных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диодов; приборы и инструменты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оптические прочие, в другом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данной группы не поименованные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9014              компасы для определения направ-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ления; навигационные приборы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инструменты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9015              приборы и инструменты геодезичес-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кие или топографические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фотограмметрические), гидрографи-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ческие, океанографические, гидро-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логические, метеорологические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геофизические, кроме компасов;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дальномеры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9016 00           весы чувствительностью 0,05 г или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выше, с разновесами или без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9018              приборы и устройства, применяемые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медицине, хирургии, стоматологии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ветеринарии, включая сцинти-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графическую аппаратуру, аппаратура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электромедицинская прочая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приборы для исследования зрения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9018 20 000 0  солярии**                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9019              устройства для механотерапии;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аппараты массажные; аппаратура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психологических тестов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определения способностей; аппа-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ратура для озоновой, кислородной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аэрозольной терапии, искусст-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венного дыхания или прочая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терапевтическая дыхательная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9019 10 900 1     гидромассажные ванны и душевые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кабины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9020 00           оборудование дыхательное прочее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газовые маски, кроме защитных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масок без механических деталей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сменных фильтров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9021              приспособления ортопедические,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включая костыли, хирургические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ремни и бандажи; шины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приспособления для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переломов; части тела искусст-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венные; аппараты слуховые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прочие приспособления,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носятся на себе, с собой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имплантируютея в тело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компенсации дефекта органа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его неработоспособности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9022              аппаратура, основанная на исполь-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зовании рентгеновского, альфа-,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бета- или гамма- излучений,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предназначенная или не предназ-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наченная для медицинского,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хирургического, стоматологичес-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кого или ветеринарного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вания, включая аппаратуру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рентгенографическую или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терапевтическую, рентгеновские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трубки и прочие генераторы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рентгеновского излучения,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генераторы высокого напряжения,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щиты и пульты управления, экраны,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столы, кресла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изделия для обследования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9023 00           приборы, аппаратура и модели,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предназначенные для демонстрацион-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ных целей (например, при обучении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экспонировании), не пригодные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другого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9024              машины и устройства для испытаний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твердость, прочность, сжатие,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упругость или другие механические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свойства материалов (например,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металлов, древесины, текстильных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материалов, бумаги, пластмасс)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9025              ареометры и аналогичные приборы,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действующие при погружении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жидкость, термометры, пирометры,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барометры, гигрометры и психро-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метры, с записывающим устройством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без записывающего устройства,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любые комбинации этих приборов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9026              приборы и аппаратура для измерения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расхода,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давления или других переменных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характеристик жидкостей или газов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(например, расходомеры, указатели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уровня, манометры, тепломеры),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кроме приборов и аппаратуры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товарной позиции 9014, 9015, 9028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9032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9026 10 101 0     приборы и аппаратура для измерения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расхода или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жидкостей для гражданской авиации,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предназначенные для работы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среде, содержащей сероводород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9027              приборы и аппаратура для физичес-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кого или химического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(например, поляриметры, рефракто-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метры, спектрометры, газо-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дымоанализаторы); приборы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аппаратура для измерения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контроля вязкости, пористости,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расширения, поверхностного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натяжения или аналогичные;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приборы и аппараты для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количества тепла,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звука или света (включая экспо-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нометры); микротомы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9027 50 000 0     приборы и аппаратура, основанные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действии оптического излучения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(ультрафиолетового, видимой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спектра, инфракрасного),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9027 80 130 0     аппаратура для измерений физичес-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ких свойств полупроводниковых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материалов или подложек жидко-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кристаллических устройств,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нанесенных изолирующих и проводя-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щих слоев в процессе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полупроводниковых пластин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жидкокристаллических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9028              счетчики подачи или производства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газа, жидкости или электроэнергии,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включая калибрующие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9028 30 110 0     счетчики электроэнергии для       20,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переменного тока однофазные       4 ЕВРО за 1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9028 90 100 0     части и принадлежности для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счетчиков электроэнергии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              осциллоскопы, анализаторы    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спектра, прочие приборы и аппа-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ратура для измерения или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электрических величин,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измерительных приборов товарной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позиции 9028; приборы и аппара-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тура для обнаружения или измере-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ния альфа-, бета-, гамма-,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рентгеновского, космического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прочих ионизирующих излучений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 39 100 0     приборы и аппаратура для измерения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напряжения, силы тока,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сопротивления или мощности,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записывающего устройства,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 39 300 1     приборы и аппаратура для измерения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напряжения, силы тока,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сопротивления или мощности,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записывающего устройства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электронные,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настройки телевизоров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 39 300 9     приборы и аппаратура для измерения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напряжения, силы тока,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сопротивления или мощности,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записывающего устройства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электронные,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 39 910 0     вольтметры      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 39 990 0     приборы и аппаратура для измерения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контроля напряжения, силы тока,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сопротивления или мощности,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записывающего устройства прочие,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электронные,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9030 90           части и принадлежности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9031 80 910 0  приборы, приспособления и машины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измерения или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геометрических величин,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зуемые для производства дизелей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мощностью свыше 200 кВт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9032              приборы и устройства для автома-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тического регулирования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9033 00 000 0     части и принадлежности (в другом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месте данной группы не поимено-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 или не включенные)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машинам, приборам, инструментам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или аппаратуре группы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9033 00 000 0  части и принадлежности к меди-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цинскому оборудованию**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               Часы всех видов и их части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9113 10 100 0     ремешки, ленты и браслеты для      5, но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часов, предназначенных для         1 ЕВРО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ношения на себе или с собой,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их части из драгоценного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металла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               Инструменты музыкальные; их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части и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9201 10           пианино                   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9207              музыкальные инструменты, у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которых звук производится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должен быть усилен электрическим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способом (например,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гитары, аккордеоны)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               Оружие и боеприпасы; их части и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               Мебель; постельные принадлежности,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матрацы, основы матрацные,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диванные подушки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набивные принадлежности мебели;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лампы и осветительное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ние, в другом месте не поимено-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ванные или не включенные; световые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вывески, световые таблички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именем или названием, или адресом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аналогичные изделия; сборные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строительные 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9402           мебель медицинская**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               Игрушки, игры и спортивный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инвентарь; их части и принадлеж-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9504 40 000 0     карты игральные                  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9504 90 900 1     специальные столы и изделия для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9507              удочки рыболовные, крючки рыболов-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ные и прочие снасти для рыбной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ловли с использованием лесы; сачки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для рыб, сачки для бабочек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аналогичные сачки; приманки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виде муляжей птиц (кроме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товарной позиции 9208 или 9705)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аналогичные принадлежности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охоты или стрельбы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               Разные готовые изделия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               Произведения искусства, предметы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коллекционирования и антиквариат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*При исчислении сумм таможенных пошлин, взимаемых по специфическим ставкам, установленным в ЕВРО за килограмм массы товара, или комбинированным ставкам со специфической составляющей в ЕВРО за килограмм массы товара, в качестве расчетной базы используется масса товара с учетом его первичной упаковки, которая неотделима от товара до его потребления и в которой товар представляется для розничной 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**Номенклатура товаров определяется как кодом, так и наименованием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Технические параметры и назначение для работы при установленных температурах и среде, содержащей сероводород (Н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S), должны быть подтверждены соответствующей записью: для машин и оборудования - в паспорте, для труб - в сертификате заводских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ввозе транспортных средств, с момента изготовления которых прошло более 10 лет, независимо от величины пробега, уплачивается таможенная пошлина в размере 15 процентов от таможенной стоимости 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Автомобиль, специально предназначенный для медицинских целей, должен быть оснащен носилками для транспортировки больного, медицинской аппаратурой, приспособлениями для ее крепления, иметь специальные опознавательные знаки и соответствующую звуковую и световую сигнализацию, а также иметь возможность транспортировать больного на устанавливаемых в нем медицинских носилках.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*** ставки таможенных пошлин действуют до 1 июня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 ставки таможенных пошлин действуют до 1 сентября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 ставки таможенных пошлин действуют до 15 марта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****** ставки таможенных пошлин действуют до 1 сентября 2006 года. 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14 ноября 1996 г. N 1389 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развивающихся стран - пользователей схемой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преференций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Албания                        37. Катар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Алжир                          38. Кения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Ангола                         39. Кипр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Антигуа и Барбуда              40. Китай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Ангилья                        41. КНДР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Аргентина                      42. Колумбия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Аруба                          43. Конго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Багамские острова              44. Корея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Барбадос                       45. Коста-Рика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Бахрейн                       46. Кот-д Ивуар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Белиз                         47. Куба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Бермудские острова            48. Кувейт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Боливия                       49. Кука острова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Бразилия                      50. Ливан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Британские Виргинские острова 51. Ливия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Бруней                        52. Маврикий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Венесуэла                     53. Македония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Вьетнам                       54. Мальта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Габон                         55. Малайзия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Гайана                        56. Марокко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Гана                          57. Маршалловы острова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Гватемала                     58. Мексика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Гондурас                      59. Микронезия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Гонконг                       60. Монголия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Гренада                       61. Монтсеррат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Доминика                      62. Намибия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Доминиканская Республика      63. Науру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Египет                        64. Нигерия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Зимбабве                      65. Нидерландские Антильские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Индия                         острова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Индонезия                     66. Никарагуа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Иордания                      67. Ниуэ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Ирак                          68. Объединенные Арабские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Иран                          Эмираты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Каймановы острова             69. Оман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Камерун                       70. Острова Св. Елены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 Острова Теркс и Кайкос        88. Словения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 Пакистан                      89. Суринам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 Панама                        90. Таиланд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 Папуа-Новая Гвинея            91. Токелау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 Парагвай                      92. Тонга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 Перу                          93. Тринидад и Тобаго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 Румыния                       94. Тунис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 Сальвадор                     95. Турция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 Саудовская Аравия             96. Уругвай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 Свазиленд                     97. Фиджи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 Сейшельские острова           98. Филиппины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 Сенегал                       99. Хорватия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 Сент-Винсент и Гренадины      1ОО. Чили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 Сент-Китс и Невис             101. Шри Ланка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 Сент-Люсия                    102. Эквадор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 Сингапур                      103. Югославия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 Сирия                         104. Ямайка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Товары, происходящие из Тайваня, при их ввозе в Республику Казахстан облагаются таможенными пошлинами по ставкам, применяемым к товарам, происходящим из Китая.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14 ноября 1996 г. N 1389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наименее развитых стран - пользователей схемой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преференций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Афганистан                       25. Мадагаскар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Бангладеш                        26. Малави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Бенин                            27. Мали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Буркина Фасо                     28. Мальдивы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Бурунди                          29. Мозамбик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Ботсвана                         30. Мьянма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Бутан                            31. Непал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Вануату                          32. Нигер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Гаити                            33. Руанда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Гамбия                          34. Западное Самоа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Гвинея                          35. Сан-Томе и Принсипи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Гвинея-Бисау                    36. Соломоновы острова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Джибути                         37. Сомали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Заир                            38. Судан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Замбия                          39. Сьерра-Леоне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Йемен                           40. Танзания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Кабо Верде                      41. 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Камбоджа                        42. Тувалу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Кирибати                        43. Уганда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Коморские острова               44. Центрально-Африканская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Лаос                               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Лесото                          45. Чад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Либерия                         46. Экваториальная Гвинея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Мавритания                      47. Эфиопия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14 ноября 1996 г. N 1389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4 в редакции постановления Правительства Республики Казахстан от 26 августа 1999 г. N 1249 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P991249_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Новая редакция - от 12 марта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 (вступает в силу 1 января 2004 г.).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на которые распространяется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преференциальный режим при ввозе их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Код ТН ВЭД         !    Краткое наименование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                           Рыба и ракообразные, моллюски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0305)                 другие водные беспозвоночные,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осетровой и лососевых рыб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                           Продукты животного происхождения,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другом месте не поименованные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06                           Живые деревья и другие растения;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луковицы, корни и прочие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части растений: срезанные цветы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декоративная зелень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07                           Овощи и некоторые съедобные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0701, 0703)           корнеплоды и клубнеплоды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                           Съедобные фрукты и орехи; кожура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корки цитрусовых или дынь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09                           Кофе, чай, мате, или парагвайский чай,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пряности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        Масличные семена и плоды;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семена, плоды и зерно;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растения и растения для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целей; солома и фураж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        Шелак природный неочищенный; камеди;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смолы и прочие растительные соки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экстракты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        Растительные материалы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изготовления плетеных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прочие продукты растительного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происхождения,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поименованные или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        Жиры и масла животного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1509, 1517-1522 00)   растительного происхождения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продукты их расщепления; готовые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пищевые жиры; воски животного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растительного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            Готовые продукты из мяса, рыбы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1601 00,1602,1604 30) ракообразных; моллюсков или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водных беспозвоночных (кроме икры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осетровой и лососевых рыб,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деликатесов, приготовленных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осетровой и лососевых рыб)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1801 00 000 0                какао-бобы, целые или дробленные,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сырые или жареные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1802 00 000 0                шелуха, оболочка, кожица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отходы какао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2103                         продукты для приготовления соусов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готовые соусы; вкусовые добавки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приправы смешанные; горчичный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порошок и готовая горчица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2104                         супы и бульоны готовые и заготовки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для их приготовления;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гомогенизированные составные готовые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пищевые продукты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2401                         табачное сырье; табачные отходы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                         Соль; сера; земли и камень;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2501 00, 2503 00,     штукатурные материалы; известь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2523, 2529 21 000 0,         цемент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2529 22 000 0)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                         Руды, шлак и зола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3003                         лекарственные средства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товаров товарной позиции 3002, 3005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или 3006), состоящие из смеси двух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более компонентов, для использования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терапевтических или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целях, но не расфасованные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дозированных лекарственных форм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упаковки для розничной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                         Экстракты дубильные или красильные;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таннины и их производные; красители,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пигменты и прочие красящие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краски и лаки; шпатлевки и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мастики; типографская краска,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чернила, тушь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3301, 3302                   эфирные масла и резиноиды;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парфюмерные, косметические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туалетные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3402                         вещества поверхностно-активные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органические (кроме мыла);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поверхностно-активные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моющие средства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вспомогательные моющие средства)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средства чистящие, содержащие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содержащие мыло (кроме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товарной позиции 3401)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                         Белковые вещества; модифицированные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крахмалы; клеи; ферменты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3923                         изделия для транспортировки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упаковки товаров, из пластмасс,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пробки, крышки, колпаки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изделия для закупорки, из пластмасс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4001                         каучук натуральный, балата,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гуттаперча, гваюла, чикл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природные смолы в первичных формах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виде пластин, листов или полос,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4403 41 000 0,               лесоматериалы необработанные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4403 49                      прочие из древесины тропических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4407 24 - 4407 29            лесоматериалы, распиленные вдоль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или расколотые, строганые или лущеные,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обтесанные или необтесанные,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шлифованные или нешлифованные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древесины тропических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4420                         изделия деревянные мозаичные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инкрустированные; шкатулки и коробки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для ювелирных или ножевых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аналогичных изделий, деревянные;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статуэтки и прочие декоративные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изделия, деревянные; деревянные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предметы мебели, не указанные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группе 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4421                         изделия деревянные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                          Пробка и изделия из 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                          Изделия из соломы, альфы и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материалов для плетения; корзиночные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изделия и плетеные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                         Шелк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                          Прочие растительные текстильные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волокна; бумажная пряжа и ткани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бумажной пряжи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                         Вата, войлок или фетр и нетканые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материалы; специальная пряжа; бечевки,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веревки, канаты и тросы и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5808                         тесьма, плетеная в куске; отделочные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материалы без вышивки в куске,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трикотажных машинного или ручного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вязания; кисточки, помпоны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аналогичные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6702 90 000 0                искусственные цветы, листья, фрукты,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овощи и их части;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искусственных цветов, листьев,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плодов, из прочих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6913                         статуэтки и прочие декоративные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изделия из керамики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6914                         прочие керамические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7018 10                      бусины стеклянные, изделия, 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тирующие жемчуг, драгоценные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полудрагоценные камни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небольшие формы из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7117                         бижутерия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9401 50 000 0                мебель для сидения из тростника, лозы,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бамбука или аналогичных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9403 80 000 0                мебель из прочих материалов,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тростник, лозу, бамбук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аналогичные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9403 90 900 0                части мебели из прочих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(кроме дерева и металла)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9601                         обработанные и пригодные для резьбы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кость слоновая, кость, панцирь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черепахи, рог, рога оленьи, кораллы,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перламутр, прочие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животного происхождения и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 этих материалов (включая изделия,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полученные путем формовки)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9602 00 000 0,               Обработанные материалы растительного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или минерального происхождения,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пригодные для резьбы, и изделия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них; изделия формованные или резные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воска, стеарина, натуральных смол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натурального каучука или модельных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паст, и прочие формованные или резные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изделия, в другом месте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поименованные или не включенные;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желатин обработанный, незатвердевший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(кроме желатина товарной позиции 3503)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изделия из незатвердевшего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желатина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9603                         метлы, щетки (включая щетки,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являющиеся частями механизмов,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приборов или транспортных средств),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щетки ручные механические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двигателей для уборки полов, швабры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метелки из перьев для смахивания пыли;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узлы и пучки, подготовленные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изготовления метел или щеточных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изделий; подушечки и валики малярные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для краски; резиновые швабры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резиновых валиков для удаления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влаги)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9604 00 000 0                сита и решета ручные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9606                         пуговицы, кнопки, застежки-защелки,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формы для пуговиц и прочие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этих изделий; заготовки для пуговиц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9609                         карандаши простые (кроме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товарной позиции 9608), карандаши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цветные, грифели карандашей, пастели,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карандаши угольные, мелки для письма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или рисования и мелки для 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9614                         трубки курительные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чашеобразные части), мундштуки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сигар или сигарет,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9615 11 000 0                расчески, гребни для волос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аналогичные предметы, эбонитовые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или пластмассовые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9617 00                      термосы и вакуумные сосуды прочие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собранном виде; их части,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стеклянных колб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                          Произведения искусства, предметы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коллекционирования и антиквариат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14 ноября 1996 г. N 1389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5 внесены изменения - постановлениями Правительства РК от 25 февраля 1999 г. N 177  </w:t>
      </w:r>
      <w:r>
        <w:rPr>
          <w:rFonts w:ascii="Times New Roman"/>
          <w:b w:val="false"/>
          <w:i w:val="false"/>
          <w:color w:val="ff0000"/>
          <w:sz w:val="28"/>
        </w:rPr>
        <w:t xml:space="preserve">P990177_ </w:t>
      </w:r>
      <w:r>
        <w:rPr>
          <w:rFonts w:ascii="Times New Roman"/>
          <w:b w:val="false"/>
          <w:i w:val="false"/>
          <w:color w:val="ff0000"/>
          <w:sz w:val="28"/>
        </w:rPr>
        <w:t>  ; от 30 июня 2000 г. N 994 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P000994_ </w:t>
      </w:r>
      <w:r>
        <w:rPr>
          <w:rFonts w:ascii="Times New Roman"/>
          <w:b w:val="false"/>
          <w:i w:val="false"/>
          <w:color w:val="ff0000"/>
          <w:sz w:val="28"/>
        </w:rPr>
        <w:t>  ; от 29 июня 2001 г. N 891 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Р010891_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Приложение дано в новой редакции - постановлением Правительства РК от 23 сентября 2002 N 1045 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P021045_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Заявка на пересмотр ставок импортных таможенных пошлин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Телефон, факс, E-mail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(руководитель)___________________________________________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регистрации юридического лица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регистрации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информация является наиболее полной и подготовлена с использованием всех доступных с настоящее время данных. Она может быть проверена любыми доступными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(мы) заверяю правильность представления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предприятия    ________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(ведомства)            подпись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      ________ 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подпись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приложить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товара: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по ТН ВЭД СНГ: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ставка таможенной пошлины: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Предлагаемая ставка таможенной пошлины: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Укажите следующие данные общего характера: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усредненная структура себестоимости готового продукта (готового изделия);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доля стоимости импортированного сырья в цене конечного продукта (готового изделия) с указанием кодов ТН ВЭД СНГ данного сырья;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затраты при импорте: таможенная стоимость, таможенная пошлина, таможенный сбор, акцизы, НДС на готовый продукт и на импортированное сырье;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усредненные транспортные расходы (от пункта импорта до потребителя, от пункта производства внутри страны до потребителя).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Укажите размеры производственных мощностей отечественной отрасли промышленности и фактический объем производства за последние три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Приведите Вашу оценку возможного роста (снижения) производства товара в стране в случае повышения (снижения) цен на 5%, 10%, 15%, 20% и 30%.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Число занятых в отрасли.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Дайте Вашу оценку изменения (снижения/увеличения) числа занятых в отрасли при изменении (снижении/увеличении) объемов производства в натуральном выражении в отрасли 5%, 10%, 15%, 20% и 30%.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Приведите за последние три года соотношение импортных цен на данный товар, исчисленный на базе СИФ (тенге) и внутренних оптовых цен (отечественное производство), с учетом транспортных и накладных расходов.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Укажите основных экспортеров данной продукции в республику, их долю в общем объеме поставок данной продукции (при отсутствии - указать объемы поставок каждого экспортера в отдельности).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Приведите Вашу оценку возможного снижения (роста) общего спроса на товар (импортный и отечественный) в случае повышения (снижения) цен на 5%, 10%, 15%, 20% и 30%.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Приведите Вашу оценку возможного изменения (снижения/увеличения) натурального объема импорта при изменении (снижении/увеличении) цены на импортный товар на внутреннем рынке на 5%, 10%, 15%, 20% и 30%.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Дайте Вашу оценку возможного изменения (снижения/увеличения) соотношения продаж отечественного и импортного товара на внутреннем рынке в случае изменения соотношения цен на внутреннем рынке на отечественный и импортный товар на 5%, 10%, 15%, 20% и 30%.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мерах, принятых отечественной отраслью промышленности, производящей аналогичный товар в целях поддержания его конкурентоспособности.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Дополнительные сведения, имеющие отношение к рассматриваемой проблеме, обосновывающие целесообразность пересмотра. 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14 ноября 1996 г. N 1389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20 июля 1995 г. N 1009 "Об утверждении перечня стран - пользователей схемой преференций Республики Казахстан" (САПП Республики Казахстан, 1995 г., N 25, ст. 292).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15 августа 1995 г. N 1125 "О ставках таможенных пошлин на ввозимые товары".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20 октября 1995 г. N 1361 "О внесении изменений в постановление Кабинета Министров Республики Казахстан от 15 августа 1995 г. N 1125".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12 марта 1996 г. N 300 "О внесении изменений в постановление Кабинета Министров Республики Казахстан от 15 августа 1995 г. N 1125".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постановления Правительства Республики Казахстан от 13 марта 1996 г. N 305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P960305_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дополнений и изменений в некоторые решения Правительства Республики Казахстан" (САПП Республики Казахстан, 1996 г., N 12, ст. 91).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8 июля 1996 г. N 849 "О внесении изменений в постановление Кабинета Министров Республики Казахстан от 15 августа 1995 г. N 1125".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10 июля 1996 г. N 865 "О внесении изменений и дополнений в постановление Кабинета Министров Республики Казахстан от 15 августа 1995 г. N 1125". 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