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2b7a" w14:textId="bfb2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перемещения товаров физическими лицами через таможенную границу Республики Казахстан, в том числе и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1712. Утратило силу - постановлением Правительства РК от 31 мая 2001 г. N 741 ~P010741.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вопросов, связанных с перемещением физическими лицами через таможенную границу Республики Казахстан товаров, в связи с необходимостью защиты интересов отечественных производителей и на основании Указа Президента Республики Казахстан, имеющего силу Закона, от 20 июля 1995 г. N 2368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(Ведомости Верховного Совета Республики Казахстан, 1995 г., N 13)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порядке перемещения товаров физическими лицами через таможенную границу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третий утратил силу с 1 августа 1998 года - постановлением Правительства РК от 26 июня 1998 г. N 608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2 ноября 1995 г. N 1440 "О порядке перемещения физическими лицами через таможенную границу Республики Казахстан товаров, в том числе и транспортных средств" (САПП Республики Казахстан, 1995 г., N 34, ст. 434);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постановления Правительства Республики Казахстан от 13 марта 1996 г. N 305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некоторые решения Правительства Республики Казахстан" (САПП Республики Казахстан, 1996 г., N 12, ст. 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31 декабря 1996 г. N 1712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порядке перемещения товаров физическими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через таможенную границу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лица могут перемещать через таможенную границу Республики Казахстан любые товары, за исключением товаров, запрещенных к ввозу и вывозу из Республики Казахстан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Ввоз товаров физическими лицами на таможенную территорию Республики Казахстан и вывоз товаров ими с этой территории осуществляются в соответствии с таможенными режимами при условии уплаты таможенных пошлин, сборов и налогов, соблюдения мер экономической политики,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Подакцизные товары, ввозимые физическими лицами на таможенную территорию Республики Казахстан, оформляются (маркируются)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Льготный порядок перемещения физическими лицами товаров означает полное или частичное освобождение от таможенных пошлин, полное освобождение от налогов, установление единых ставок таможенных пошлин в соответствии со статьей 108 Указа Президента Республики Казахстан, имеющего силу Закона, "О таможенном деле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Помимо таможенных пошлин таможенные органы взимают таможенные сборы за хранение товаров, а также за оформление товаров, в том числе и вне определенных для этого мест и вне времени работы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с изменениями, внесенными постановлением Правительства РК от 21 сентября 1998 г. N 927.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6 исключен постановлением Правительства РК от 21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1998 г. N 927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P980927_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В настоящем Положении понимаются: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 "несопровождаемым багажом" - товары, перемещаемые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перевозчиком по договору о перевозке (багажной квитанции, накладной,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коносаменту и т. п.).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Пункт 7 - с изменениями, внесенными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21 сентября 1998 г. N 927.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P980927_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Ввоз товаров физическими лицами на таможенную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Товары (за исключением подакцизных товаров, а также товаров, классифицируемых в разделе XVII ТН ВЭД СНГ), ввозимые физическими лицами на таможенную территорию Республики Казахстан, освобождаются от обложения таможенными пошлинами и таможенными сборами за таможенное оформление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следовании через таможенную территорию Республики Казахстан физические лица могут ввозить товары общей стоимостью до 2000 долларов США включительно при условии, что общий вес товаров не превышает 70 килограммов;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ввозе физическими лицами, переселяющимися на постоянное место жительства в Республику Казахстан, товаров для личного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налоги, взимаемые таможенными органами, применяются в соответствии с налоговым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28 мая 1997 г. N 898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P970898_ </w:t>
      </w:r>
      <w:r>
        <w:rPr>
          <w:rFonts w:ascii="Times New Roman"/>
          <w:b w:val="false"/>
          <w:i w:val="false"/>
          <w:color w:val="000000"/>
          <w:sz w:val="28"/>
        </w:rPr>
        <w:t>и от 21 сентября 1998 г. N 927.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(Пункт 9 исключен, пункты 10-18 считать соответственно пунктами 9-17 - постановлением Правительства РК от 26 июня 1998 г. N 608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части превышения ограничений, установленных в пункте 8 настоящего Положения, взимание таможенных платежей и налогов, применение мер экономической политики, таможенное оформление, включая представление грузовой таможенной декларации, производится в общеустановленном порядке в соответствии с законодательными актами и актами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9 - в редакции постановления Правительства РК от 30 сентября 1998 г. N 979.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P980979_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Таможенная стоимость товаров, ввозимых физическими лицами на таможенную территорию Республики Казахстан, определяется в упрощенном порядке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 основе представленных физическим лицом справок, чеков, счетов, квитанций иностранных торговых организаций, а также багажных чеков или квитанций - с учетом стоимости транспортировки, при этом транспортные расходы распределяются по разным наименованиям товаров пропорционально их весу;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отсутствии документов, подтверждающих стоимость, заявленную физическим лицом, либо в случаях, когда заявленная стоимость товаров на 20% ниже стоимости идентичного или однородного товара по каталогу (справочнику), таможенный орган самостоятельно определяет стоимость ввозимого товара на основании ценовой информации, имеющейся в распоряжении таможенного органа, в отношении идентичных или однородных товаров согласно каталогам (рекомендуемые каталоги "ОТТО", "QUЕLLЕ", "NЕКЕRМАNN", "NURZFАНКRЕUGЕ", "ZWЕIRАD", "LАNDМАSСНINЕN", "AUTORADIO" и т.д.), с учетом транспортных расходов по их доставке до авиапорта, порта или иного места ввоза на таможенную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непредставления одновременно с таможенной декларацией документов и дополнительных сведений, необходимых для таможенных целей, или в случае неуплаты таможенных платежей и налогов товары, ввозимые физическими лицами, помещаются на склады 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срок хранения товаров на складах временного хранения составляет два месяца, по истечении которого таможенные органы вправе применить меры,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Вывоз товаров физическими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 таможенной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Вывоз товаров физическими лицами осуществляется с уплатой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таможенных пошлин и сборов, предусмотренных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за исключением товаров для личного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Для целей исчисления и уплаты таможенных платежей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настоящим Положением таможенная стоимость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вывозимых (в том числе пересылаемых) с таможенной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определяется в соответствии с 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имеющим силу Закона, "О таможенном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деле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Временный ввоз (вывоз)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физическими лицами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Временный ввоз (вывоз) товаров физическими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соответствии с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Перемещение товаров через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границу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международных почтовых отправлениях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15.Товары, пересылаемые в международном почтовом отправлении в адрес физического лица на таможенную территорию Республики Казахстан, общая стоимость которых составляет до 200 долларов США включительно, но не более 10 килограммов, освобождаются от таможенных пошлин и таможенных сборов за таможенное оформление.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налоги, взимаемые таможенными органами, применяются в соответствии с налоговым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15 в редакции постановления Правительства РК от 21 сентября 1998 г. N 927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Товары, пересылаемые физическим лицом из таможенной территории в международном почтовом отправлении, общая стоимость которых не превышает сумму, эквивалентную 200 долларам США, но не более 10 килограммов, освобождаются от таможенных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17 внесены изменения - постановлением Правительства РК от 26 июня 1998 г. N 608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Общий порядок обложения таможенными платежами и налогами применяется в отношении товаров, пересылаемых физическими лицами в международных почтовых отправлениях, в случаях, если общая стоимость ввозимых и вывозимых товаров превышает ограничения, указанные в пунктах 15 и 16 настоящего Положения, в части такого превышения.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подлежат перемещению через таможенную границу Республики Казахстан предметы, пересылаемые в международных почтовых отправлениях, запрещенные к такой пересылке в соответствии с Почтовыми правилами Республики Казахстан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первый пункта 17 - с изменениями, внесенными постановлениями Правительства РК от 21 и 30 сентября 1998 г. N 927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P980927_ </w:t>
      </w:r>
      <w:r>
        <w:rPr>
          <w:rFonts w:ascii="Times New Roman"/>
          <w:b w:val="false"/>
          <w:i w:val="false"/>
          <w:color w:val="000000"/>
          <w:sz w:val="28"/>
        </w:rPr>
        <w:t>и N 979.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P980979_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