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b1e3" w14:textId="d7fb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упорядочению взимания платы за услуги, оказываемые центральными и местными исполнительными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1745.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защиты интересов потребителей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Запретить центральным и местным исполнительным органам (далее - государственные органы) взимать плату за оказание услуг, не предусмотренных законодательными актами Республики Казахстан, а также передавать выполнение государственных функций, возложенных на них, хозяйствующим субъектам с негосударственной формой собственности.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 1 января 1997 года средства, поступающие за оказание государственными органами платных услуг, должны зачисляться в доход республиканского или местных бюджетов, если иное не предусмотрено законодательными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осуществлять учет и контроль за своевременным перечислением в бюджет государственными органами средств за оказание платных услуг.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комитету Республики Казахстан по ценовой и антимонопольной политике: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15 января 1997 года разработать методику установления цен на платные услуги, оказываемые государственными органами;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апреля 1997 года: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пересмотреть размеры платы за услуги, оказываемые государственными органами, исходя из затрат на их выполнение (если иное не предусмотрено законодательными актами Республики Казахстан);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опубликовать в средствах массовой информации перечень платных услуг, с указанием государственных органов, оказывающих платные услуги в соответствии с законодательными актами Республики Казахстан, а также размеры платы за каждую услугу.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меры к привлечению в соответствии с действующим законодательством к ответственности виновных лиц государственных органов, допустивших необоснованное взимание платы за оказанные услуги, а также за взимание ее с превышением установленных размеров, с опубликованием соответствующей информации в средствах массовой информации.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Министерством юстиции и Министерством финансов Республики Казахстан до 1 февраля 1997 года представить Правительству Республики Казахстан предложения о внесении изменений и дополнений в положения о министерствах, государственных комитетах и иных центральных исполнительных органах в части исключения из них пунктов об оказании платных услуг, не предусмотренных законодательными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Местным исполнительным органам привести свои решения в соответствие с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комитету Республики Казахстан по ценовой и антимонопольной политике, Министерству юстиции Республики Казахстан представить Правительству Республики Казахстан информацию о выполнении настоящего постановления к 1 апреля 1997 года.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