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5c83" w14:textId="9535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мониторинге недр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1997 года N 106. Утратило силу постановлением Правительства Республики Казахстан от 20 декабря 2010 года N 1373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20.12.2010 </w:t>
      </w:r>
      <w:r>
        <w:rPr>
          <w:rFonts w:ascii="Times New Roman"/>
          <w:b w:val="false"/>
          <w:i w:val="false"/>
          <w:color w:val="ff0000"/>
          <w:sz w:val="28"/>
        </w:rPr>
        <w:t>N 1373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27 января 1996 г. N 2828 "О недрах и недропользовании"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государственном мониторинге недр в Республике Казахстан.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27 января 1997 года N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 государственном мониторинге недр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определяет цели и задачи государственного мониторинга недр, содержащие, структуру и порядок его ведения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мониторинг недр представляет собой систему наблюдений за состоянием недр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государственного мониторинга недр являются недра Республики Казахстан и происходящие в них процессы.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мониторинг недр функционирует во взаимодействии с иными системами мониторинга окружающей среды (атмосферы, поверхностных вод, земель, растительности, животного мира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мониторинг недр включается в международные программы глобального мониторинга недр и окружающей среды с участием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мониторинг недр осуществляют Министерство геологии и охраны недр Республики Казахстан и его территориальные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Министерства, государственные комитеты и иные центральные исполнительные органы, юридические и физические лица, располагающие материалами о состоянии и использовании недр, обязаны передавать их Министерству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II. Цели и задачи государственного мониторинга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Целью государственного мониторинга недр является информационное обеспечение рационального использования государственного фонда недр, включая подземные воды, а также управление недропользованием и охраной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государственного мониторинга недр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наблюдение за состоянием недр для получения данных, характеризующих: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горных пород, в т.ч. загрязнение их вредными химическими и радиоактивными компонентами;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опасные геологические процессы (экзогенные и эндогенные);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месторождения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полигонов захоронения вредных веществ, радиоактивных отходов и сброса сточных вод в недра, подземные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геофизические, сейсмические и другие поля;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оценка состояния недр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составление прогнозов изменения состояния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разработка рекомендаций для принятия административных решений соответствующими государственными органами по предотвращению, ослаблению или ликвидации негативных последствий изменения состояния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представление информации о состоянии недр и недропользовании, факторах, оказывающих негативное воздействие на них, а также возможных чрезвычайных ситуациях, связанных с изменением состояния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контроль и оценка эффективности мероприятий по предотвращению вредного воздействия на недра, а также экологическому оздоровлению недр и их рациональному использованию.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III. Объекты, содержание, структура и порядок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государственного мониторинга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объектам государственного мониторинга недр относятся природные и природно-техногенные системы, включая горнорудные районы, нефтегазоносные провинции, бассейны подземных вод, месторождения полезных ископаемых, в том числе подземных вод, водоносные комплексы и горизонты, водоупорные толщи, геологические тела с протекающими в них геологическими процессами (карст, суффозия, эрозия и т.п.), геофизические, сейсмические, гравитационные и другие поля, участки недропользования и загрязнения недр, горные выработки и водозаборы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зависимости от сферы территориального ведения, детальности изучения государственный мониторинг недр подразделяется на локальный, региональный и республиканский.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Локальный мониторинг ведется в пределах отдельной природно-техногенной системы, включающей участки недропользования, разведки месторождений полезных ископаемых (карьеры, шахты, скважины, водозаборные сооружения, полигоны захоронения, водопонизительные установки и др.), участки загрязнения недр, урбанизированные территории, массивы орошения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мониторинг ведется на территории отдельных природных систем с учетом геолого-структурных, гидрогеологических, инженерно-геологических и других особенностей, административных, экономических, экологических и других границ, комплекса природных и техногенных факторов, оказывающих влияние на состояние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мониторинг ведется на всей территории Республики Казахстан, включая шельф, с выделением крупных регионов, имеющих общегосударственное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Содержание государственного мониторинга недр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систематические наблюдения за состоянием недр и их отдельных компонентов, за происходящими в них процессами, получение, обобщение, анализ данных и выявление протекающих в недрах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оценка состояния недр под воздействием природных и техногенных факторов (добыча полезных ископаемых, водохозяйственная деятельность и др.), ведущих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изменению состояния горных пород с образованием обрушений или сдвижений горных пород, изменению их механических и физико-химических свойств, ухудшению устойчивости, а также загрязнению горных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истощению запасов и загрязнению подземных вод (химическое, биогенное и др.), изменению гидродинамических и гидрогеохимических условий: питания, стока, разгрузки подземных вод и температурного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активизации экзогенных и эндогенных геологических процессов (карст, суффозия, эрозия и дефляция, просадка пород и проседание поверхности, засоление почвогрунтов, подтопление, геофизические, сейсмические и другие поля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изменения состояния недр с целью выработки мероприятий по их рациональному использованию и охране, снижению отрицательного воздействия техногенных факторов, включая выбор рациональных способов отработки месторождений полезных ископаемых и др., определение предельно допустимых техногенных нагрузок на недра; обоснование средств защиты недр и инженерных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недр и протекающих в них процессов характеризуется по комплексу количественных и качественных показателей (уровень, температура, химический и газовый состав подземных вод, гранулометрический состав, пористость, плотность, водопроницаемость, влажность, коэффициенты фильтрации, уровнепьезопроводность, пластовое и насыщенное давление, давление конденсации, кажущееся электрическое сопротивление, радиоактивность горных пород и грунтов, величина запасов полезных ископаемых, объемы их добычи и др.), устанавливаемых для отдельных компонентов недр. При этом выделяются основной комплекс показателей, наблюдения за которыми ведутся по всем пунктам и полигонам государственного мониторинга недр, и специфические показатели, характерные для определенных регионов, зон и отдельных участков. В целом состав показателей, частота и объем наблюдений определяются методическими указаниями и рекомендациями и устанавливаются в процессе проектирования государственного мониторинга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систему государственного мониторинга недр входит учет эксплуатационных запасов полезных ископаемых, в том числе подземных вод, недропользователей и недропользования, ведение государственного кадастра подземных вод, а также учет проявлений природных и природно-техногенных геологических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зависимости от значимости изучаемых компонентов недр и происходящих в них процессов государственный мониторинг недр включает следующие подсистемы: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загрязнения горных пород, включая зону аэрации;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месторождений твердых полезных ископаемых,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опасных геологических процессов, включая экзогенные и эндогенные;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полигонов захоронения вредных веществ, радиоактивных отходов и сброса сточных вод в недра, подземных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мониторинг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государственного мониторинга полигонов захоронения вредных веществ, радиоактивных отходов, сброса сточных вод в недра, подземных сооружений включает ведение государственных кадастров полигонов захоронения вредных веществ, радиоактивных отходов, сброса сточных вод в недра, подземных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государственного мониторинга месторождений полезных ископаемых включает ведение государственных кадастров месторождений и проявлений полезных ископаемых, техногенных минеральных образований и государственного баланса запасов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государственного мониторинга недропользования включает оценку влияния операций по недропользованию на состояние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Взаимодействие отдельных подсистем между собой определяется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общностью отдельных показателей состояния недр и недропользования,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сопряженностью наблюдательных сетей, взаимосвязью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информационно-компьютерных комплексов, единством организационных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построений.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Система государственного мониторинга недр является открытой.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мере ее развития в ней могут формироваться новые подсистемы.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Основой государственного мониторинга недр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наблюдательная сеть, создаваемая на площадях с естественным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нарушенным состоянием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Наблюдательную сеть государственного мониторинга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пункты, включающие: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гидрогеологические, инженерно-геологические и иного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скважины;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колодцы;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каптированные родники;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гидрометрические посты на реках, каналах и других водоемах;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воднобалансовые площадки;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вспомогательные технические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специальных геодезических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наблюдения на объектах недропользования и др.;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полигоны, представляющие собой специально выделенные территории, на которых проводится отработка методов, апробация технических средств системы наблюдения и передачи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Наблюдательная сеть государственного мониторинга недр включает государственную сеть наблюдений, ведомственные и частные сети, а также сети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наблюдательная сеть подразделяется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фоновую, предназначенную для изучения естественного состояния недр, включая подземные воды и опасные геологические процессы, как эталона при оценке техногенных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региональную, предназначенную для изучения региональных особенностей состояниям недр, в том числе подземных вод и опасных геологических процессов, их природных аномалий и негативных проявлений под влиянием техногенеза;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локальную, предназначенную для детального изучения техногенных изменений состояния недр на важных в социально-экономическом отношении участках с наиболее сложными гидрогеологическими, инженерно-геологическими и горнотехническими условиями при комплексном воздействии на них техногенных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Ведомственная наблюдательная сеть включает пункты наблюдений, предназначенные для изучения состояния недр, включая подземные воды и опасные геологические процессы, при решении задач данного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Частная наблюдательная сеть создается в соответствии с лицензионными и контрактными условиями на недропользование (природопользование) в пределах выделенного недропользователю (природопользователю) земельного, геологического и горного отводов и предназначена для оперативного выявления и изучения техногенных изменений состояния недр, в том числе подземных вод, и развития опасных геологических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 наблюдений местных исполнительных органов создается в пределах городских и других территорий для выявления, изучения изменений состояния недр под воздействием застройки, подземных коммуникаций и других инженерных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Ведение государственного мониторинга недр на пунктах и полигонах государственной сети наблюдений может осуществляться организациями по государственному заказу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земельных участков, предоставляемых местными исполнительными органами для размещения пунктов и полигонов государственной сети наблюдений государственного мониторинга недр, определяются Министерством геологии и охраны недр Республики Казахстан в соответствии с нормативно-методической и проектно-технической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Создание и эксплуатация ведомственных и частных сетей, сетей местных исполнительных органов, состав, формы и сроки представления информации службе государственного мониторинга недр согласовываются с Министерством геологии и охраны недр Республики Казахстан и его подразделениями, закрепляются в лицензиях и контрактах на право пользования недрами, а также в других документах на право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ведения государственного мониторинга недр используются дистанционные аэрокосмические (аэрогеологические и др.), наземные стационарные и передвижные средства и методы наблюдений, данные съемочных (геологических, гидрогеологических, инженерно-геологических, геоэкологических и др.), радиогидролито-химических, гамма-спектрометрических и других специальных геоэкологических исследований, разведочных работ, а также фондовые геологические материалы, результаты наблюдений на ведомственных, частных и иных сетях наблюдений.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Картографической базой государственного мониторинга недр являются топографические, геологические и гидрогеологические, инженерно-геологические, геоэкологические и иные специальные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хранения и обработки данных, включая регулярные прогнозы состояния недр, используется автоматизированная информационная система. Система программных средств должна позволять осуществлять накопление, обработку и хранение информации на единой методической основе, обеспечивая обмен информацией между различными уровнями, а также банками данных систем мониторингов других природных сред в стандартизированном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системе государственного мониторинга недр создается государственный информационный банк данных о состоянии недр и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Государственный мониторинг недр ведется с соблюдением принципа сопоставимости исходных разнородных данных, основанного на применении единой системы координат и высот, классификаторов, системы единиц, стандартных форматов данных, комплекса показателей и единой нормативно-методической и технической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IV. Служба государственного мониторинга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Служба государственного мониторинга недр организуется в системе Министерства геологии и охраны недр Республики Казахстан. Она включает службу наблюдений и информационно-аналитические центры республиканского, территориального и областного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Совершенствование организационной структуры государственного мониторинга недр, оптимизация государственной сети наблюдений осуществляются Министерством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Служба государственного мониторинга недр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государственных органов управления, юридических и физических лиц, чья деятельность связана с недропользованием или иным воздействием на недра, информацию о состоянии недр и недропользования по формам и в сроки, установленные Министерством геологии и охраны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и контроль за ведением мониторинга недропользователями;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и эксплуатировать государственную сеть наблюдений государственного мониторинга недр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 постоянное пользование земельные участки из земель всех категорий для сооружения и эксплуатации пунктов и полигонов наблюдения, режимных гидрогеологических скважин и других сооружений, входящих в государственную сеть наблюдений государственного мониторинга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Служба государственного мониторинга недр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систематические наблюдения за состоянием недр и недропользования по государственной сети государственного мониторинга недр с использованием данных ведомственных и частных наблюдательных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сбор данных о состоянии недр и недропользования, их обобщение, анализ и прогноз его изменения, а также разработку рекомендаций для принятия административных решений и передачу необходимой информации заинтересованным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внедрять методические и нормативные документы в области государственного мониторинга недр и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Служба государственного мониторинга недр функционально охватывает соответствующие службы государственных, ведомственных и частных лиц, осуществляющих наблюдения за состоянием недр на собственных наблюдательных пунктах и полигонах.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V. 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Ведение государственного мониторинга недр на государственной сети наблюдений, включая создание, эксплуатацию, содержание, консервацию и ликвидацию пунктов и полигонов наблюдения, содержание информационно-аналитических центров, а также научно-исследовательские и опытно-конструкторские работы для обеспечения государственного мониторинга недр, осуществляется Министерством геологии и охраны недр Республики Казахстан путем выставления на конкурс государственного заказа на эти работы и финансируется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Создание и ведение наблюдений за состоянием недр на ведомственных, частных сетях, а также сетях наблюдений местных исполнительных органов финансируются за счет их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Финансирование международных программ мониторинга недр осуществляется в соответствии с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