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f5f9" w14:textId="0bdf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предприятий железных дорог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1997 г. N 129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финансово-экономического оздоровления и оптимизации структуры управления железнодорожным транспортом республики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путем слияния республиканские государственные предприятия "Управление Алматинской железной дороги", "Управление Целинной железной дороги", "Управление Западно-Казахстанской железной дороги" в республиканское государственное предприятие "Казакстан темир жолы" (далее - Предприятие) на праве хозяйственного 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Определить, что Министерство транспорта и коммуникаций Республики Казахстан является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утвердить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руководителем Предприятия Калиева Е.Ж.;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Государственным комитетом Республики Казахстан по управлению государственным имуществом решить вопрос размещения Предприятия в г.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Государственным комитетом Республики Казахстан по ценовой и антимонопольной политике решить вопрос по сохранению дочерних реорганизуемых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по реорганизации предприятий при Государственном комитете Республики Казахстан по управлению государственным имуществом провести оценку финансового состояния реорганизационных предприятий и внести в Правительство Республики Казахстан предложения по реструктуризации кредиторской и дебиторской задолженностей.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транспорта и коммуникаций совместно с Министерством финансов, Министерством экономики Республики Казахстан, Государственным комитетом Республики Казахстан по ценовой и антимонопольной политике, руководителю республиканского государственного предприятия "Казакстан темир жолы" до 1 июля 1997 года разработать и представить в Правительство программу перспективного развития железнодорожного транспорта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транспорта и коммуникаций Республики Казахстан обеспечить перевод в срок до 1 апреля 1997 года всех расчетных и других счетов республиканского государственного предприятия "Казакстан темир жолы" и его дочерних предприятий в закрытое акционерное общество "Банк ТуранАлем".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целях финансово-экономического оздоровления и реформирования железнодорожного транспорта Республики Казахстан образовать комиссию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 пункт 2 постановления Правительства Республики Казахстан от 21 ноября 1996 г. N 1417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P961417_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реорганизации и финансово-экономическому оздоровлению железных дорог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исполнением настоящего постановления возложить на Заместителя Премьер-Министра Республики Казахстан Дуйсенова Д.Т.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31 января 1997 г. N 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 О С Т А 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комиссии по финансово-экономическому оздоровлению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реформированию железнодорожного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Лавриненко Ю.И.              - 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Калиев Е.Ж.                  -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государственного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"Казакстан темир жолы"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Андрющенко А.И               - заместитель Министра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Менжулин Б.И.                - заместитель Министра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Мухаметжанов С.Н.            - заместитель Министра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Молоканов А.А.               -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Государственного комитета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государственным имуществом -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Агентства по реорганизации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предприятий при Государственном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комитете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управлению государственным имуществом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Ушуров И.А.                  - первый заместитель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Юридическим отделом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