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3710" w14:textId="7b33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г.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1997 года № 216.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4 постановления Правительства Республики Казахстан от 1 ноября 1996 г. N 1342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государственного предприятия "Метрология"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Перечень республиканских государственных предприятий, утвержденный постановлением Правительства Республики Казахстан от 25 июня 1996 г.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 256), следующими строками: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"Комитет по стандартизации, метрологии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367  Республиканское государственное предприятие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"Метрология"                                  г.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