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f0a0" w14:textId="ffaf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выдачи лицензий на право осуществления профессиональной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1997 г. N 293.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лицензировании", в целях регулирования профессиональной деятельности на рынке ценных бумаг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лицензировании брокерской и дилерской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лицензировании деятельности по ведению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лицензировании кастодиальной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лицензировании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Национальному Банку Республики Казахстан (по согласованию) принять необходимые меры по реализации настоящего постановления.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 2 внесены изменения - постановлением Правительства РК от 28 октября 2001 г. N 1369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293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лицензировании брокерской и дилерской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деятельности на рынке ценных бумаг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устанавливает порядок лицензирования брокерской и дилерской деятельности на рынке ценных бумаг в Республике Казахстан и контроля за соблюдением лицензионных правил, сроков действия лицензии. &lt;*&gt;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тексте Положения аббревиатуру "НКЦБ" заменить аббревиатурой "НБ РК"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часть), Указов Президента Республики Казахстан, имеющих силу Закона, от 21 апреля 1995 г. N 2227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других законодательных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Лицензирование проводится с целью обеспечения контроля за деятельностью участников рынка ценных бумаг, осуществляющих брокерскую и дилерскую деятельность, и защиты интересов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Банк Республики Казахстан (НБ РК) ведет единый реестр профессиональных участников рынка ценных бумаг, получивших лицензию на право осуществления брокерской и дилерской деятельности. В указанный реестр включаются также сведения о всех фактах выдачи, приостановления, прекращения приостановления и отзыва лицензий у лицензиата.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 для получения лицензии на осуществление брокерской и дилерской деятельности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Лицензированию подлежат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брокерская или дилерская с правом ведения счетов клиентов в качестве номинального держателя (лицензия I категории);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брокерская или дилерская без права ведения счетов клиентов (лицензия II категории).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Комплексная лицензия на осуществление брокерской и дилерской деятельности выдается I и II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Лицензии на ведение брокерской и дилерской деятельности на рынке ценных бумаг (далее - лицензия) являются временными. Срок действия лицензии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Брокерская и дилерская деятельность совмещается с кастодиальной деятельностью, деятельностью по управлению портфелем ценных бумаг (за исключением деятельности по управлению портфелем ценных бумаг инвестиционных фондов) и не совмещается с иной предпринимательской деятельностью, кроме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Действие лицензии на брокерскую и дилерскую деятельность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участниками которых является Республика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Условия выдачи лицензии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юридическому лицу, претендующему на получение лицензии, предъявляются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штате юридического лица и в каждом его филиале, необходимо наличие не менее трех специалистов, имеющих квалификационные свидетельства на право осуществления брокерской и дилерской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обязательной аттестации подлежат следующие категории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участвующие в осуществлении сделок с ценными бумагами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и подразделений, обеспечивающих выполнение брокерской и дилерской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директоры (управляющие) или их заместители, ответственные за осуществление брокерской и дилерской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специалисты должны обладать высшим экономическим, техническим, юридическим или средним специальным экономическим образованием со стажем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получении лицензии на брокерскую и дилерскую деятельность с правом ведения счетов клиентов в качестве номинального держателя специалисты должны иметь квалификационные свидетельства I категории - на осуществление брокерской и дилерской деятельности и квалификационные свидетельства II категории - на осуществление деятельности по регистрации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 получении лицензии на брокерскую и дилерскую деятельность без права ведения счетов клиентов специалисты должны иметь квалификационные свидетельства I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уровень достаточности собственного капитала профессионального участника, имеющего лицензию на осуществление брокерской и дилерской деятельности, в течение всего периода его деятельности должен соответствовать требованиям и нормативам, устанавливаемым НБ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уставный фонд заявителя должен быть сформирован исключительно денежными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необходимо наличие регламента работы заявителя, внутри фирменного контроля за информационными потоками и документооборотом, ведением учета и отчетности. У лицензиата должны быть введены в действие механизмы и процедуры, предотвращающие незаконные и несанкционированные клиентом операции с его ценными бумагами и денежными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необходимо наличие оргтехники, компьютеров и телекоммуникационного оборудования для осуществления взаимодействия с другими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необходимо наличие помещения и программно-технических средств, надлежащим образом обеспечивающих осуществление брокерской и дилерской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лицензировании брокерской и дилерской деятельности НБ РК вправе потребовать предоставления дополнительной документации, касающейся деятельности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РК не несет ответственность за недостоверность сведений в документах,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соответствии представленных документов требованиям действующего законодательства и настоящего Положения заявителю выдается лицензия на право осуществления брокерской и дилерской деятельности. Лицензия оформляется по утвержденной форме. На оборотной стороне лицензии ставится штамп НБ РК с отметкой о сроке действия лицензии. Одновременно на учредительных документах заявителя делается соответствующая отметка - ставится штамп лицензирующего органа. Один экземпляр учредительных документов возвращается заявителю и является неотъемлемой частью получаемой лицензии. Второй экземпляр хранится в лицензирующем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лицензии производится руководителю или уполномоченному представителю лицензиата (на основании доверенности).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III. Документы, необходимые для получения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Для получения лицензии на осуществление брокерской и дилерской деятельности юридическое лицо представляет в НБ РК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типовое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копию статистической карточки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учредительных документов со всеми изменениями и дополнениями, прошитые и нотариально заверенные (в двух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набор документов, состоящий из положений о (об):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порядке учета и хранения ценных бумаг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порядке контроля за исполнением сделок с ценными бумагами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порядке исполнения операций с ценными бумагами и денежными средствами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внутреннем контроле для обеспечения целостности данных и конфиденциальности информации, содержащих сведения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способах регистрации, хранения и архивирования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порядке доступа к архивам;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способах сохранения электронных массивов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порядке доступа сотрудников при работе с программными средствами по учету ценных бумаг и денежных средств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системе внутреннего контроля по осуществлению регистрации сделок с ценными бумагами и денежными средствами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способах восстановления данных из архива;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противопожарных мерах и действиях при внештатных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должностных инструкциях персонала (документ содержит детальное описание функций и ответственность должностных лиц заявителя);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формах договоров между брокером, дилером и клиентом;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утвержденных правилах профессиональной этики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балансы и приложения к балансу (отчет о результатах финансово-хозяйственной деятельности, отчет о движении денежных средств) за последний отчетный год и на конец последнего квартала перед представлением документов в НБ РК, подписанные первым руководителем, главным бухгалтером, заверенные печатью юридического лица и подтвержденные аудиторским заключением (аудиторское заключение представляется только по данным годового бухгалтерского баланса и должно соответствовать требованиям действующего законодательства);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собственного капитала в соответствии с действующим законодательством и финансовые документы, подтверждающие формирование уставного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банков второго уровня методика расчета собственного капитала устанавливается нормативными актами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квалификационных свидетельств специалистов, в том числе специалистов филиалов, осуществляющих брокерскую и дилерскую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книжек специалистов заявителя (его филиалов), имеющих квалификационные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поручений об уплате лицензионного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(Пункт 15 исключен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Должностные лица лицензиата, подписавшие все перечисленные выше документы, несут установленную законом ответственность за достоверность данных, содержащихся в этих документах.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Сроки рассмотрения заявления о выдаче лицензии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Документы, представленные на лицензирование брокерской и дилерской деятельности, рассматриваются НБ РК в течение 30 дней с момента представления документов на лицензирование. При несоответствии представленных документов требованиям действующего законодательства и настоящего Положения устранение недостатков необходимо осуществить в течение одного квартала с даты официального ответа НБ РК. В случае превышения указанного срока заявителю необходимо представить бухгалтерские документы и расчет собственного капитала по состоянию на последнюю отчетную дату.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V. Сбор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Размер лицензионного сбора и порядок его уплаты утверждаются постановлением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VI. Отказ в выдаче лицензии и его обжалование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определенного вида деятельности законодательными актами запрещено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представлены все документы, требуемые в соответствии с пунктом 14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внесен сбор за выдачу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отношении заявителя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заявитель не отвечает установленным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информация, представленная заявителем, свидетельствует о нарушении действующего законодательства и нормативных актов НБ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При отказе в выдаче лицензии заявителю дается мотивированный ответ в письменном виде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Если лицензия не выдана в установленный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VII.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отзыва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реорганизации или ликвидации юридического лица, которому выдана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При перерегистрации юридического лица лицензия сохраняется до конца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Споры, связанные с прекращением действия лицензии, разрешаются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VIII. Отзыв лицензии и приостановление ее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Лицензия может быть отозвана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неисполнения лицензиатом требований, содержащихся в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неустранения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запрещения судом лицензиату заниматься тем видом деятельности, на осуществление которого он обладает лицензией.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Действие лицензии может быть приостановлено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выявления недостоверной информации, содержащейся в документах, представленных на получение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нарушения требований пунктов 32 и 33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несоответствия размера минимального собственного капитала требованиям, установленным НБ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неприменения лицензии в течение одного года с момента ее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нарушения законодательства, регламентирующего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Лицензиар вправе приостановить действие лицензии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НБ РК.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отзыва лицензии лицензиат обязан в течение десяти дней с момента получения официального уведомления возвратить лицензию и устав с отметкой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Решение НБ РК об отзыве или приостановлении действия лицензии может быть обжаловано в судебном порядке.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IХ. Контроль за соблюдением лицензионных правил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Контроль за брокерской и дилерской деятельностью осуществляется исполнительным аппаратом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Лицо, получившее лицензию, обязано в письменной форме уведомить НБ РК об изменениях в документах, представленных на лицензирование, согласно пункта 14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изменениях должны быть представлены в НБ РК в десятидневный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Лицензиат обязан в сроки, определяемые НБ РК, представлять отчет об итогах работы по осуществлению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ходе контроля за использованием лицензии НБ РК обязана осуществлять проверку брокерско-дилерской деятельности на местах. Лицензиат должен предоставить затребованную НБ РК информацию не позднее десяти дней с момента получения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работ и услуг, осуществляемых брокером, дилером: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выполнение функций номинального 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заключение сделок путем принятия поручений клиентов и поиска соответствующих контрагентов;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представительство интересов клиентов путем совершения операций с ценными бумагами от своего имени, либо от имени и за счет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предоставление информации и рекомендаций, необходимых для принятия клиентами инвестиционного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выполнение и документальное оформление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подготовка отчетов по поручениям клиентов по различным вопросам совершения операций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консультативные, информационные и другие виды услуг по соглашению с клиентом, не противоречащие действующему законодательству Республики Казахстан.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293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лицензировании деятельности по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реестра держателей ценных бумаг &lt;*&gt;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тексте Положения аббревиатуру "НКЦБ" заменить аббревиатурой "НБ РК"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лицензировании деятельности по ведению реестра держателей ценных бумаг (Положение) устанавливает порядок лицензирования Национальным Банком Республики Казахстан (НБ РК) деятельности по ведению реестра держателей ценных бумаг в Республике Казахстан (далее - регистраторская деятельность), а также осуществления контроля за соблюдением лицензионных правил и сроков действия лицензии.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часть), Указов Президента Республики Казахстан, имеющих силу Закона, от 21 апреля 1995 г. N 2227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Положения по ведению реестра держателей ценных бумаг, утвержденного постановлением Правительства Республики Казахстан от 29 июля 1996 г. N 944.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Лицензирование проводится с целью обеспечения контроля за деятельностью участников рынка ценных бумаг, осуществляющих деятельность по ведению реестра держателей ценных бумаг, и защиты интересов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НБ РК ведет единый реестр профессиональных участников рынка ценных бумаг, получивших лицензию на право осуществления деятельности по ведению реестра держателей ценных бумаг. В указанный реестр включаются также сведения о всех фактах выдачи, приостановления и отзыва лицензий у регистраторов.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 для получения лицензии на осуществление регистраторской деятельности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Лицензированию подлежит деятельность регистраторов, оказывающих услуги по ведению реестров держателей ценных бумаг эмитентов.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на осуществление регистраторской деятельности на рынке ценных бумаг (далее - лицензия) является временной. Срок действия лицензии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Деятельность по ведению реестра держателей ценных бумаг является исключительно деятельностью на рынке ценных бумаг и не совмещается с иной предпринимательской деятельностью, кроме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участниками которых является Республика Казахстан.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Условия выдачи лицензии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юридическому лицу, претендующему на получение лицензии, предъявляются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штате юридического лица и в каждом его филиале необходимо наличие не менее трех специалистов, имеющих квалификационные свидетельства на право осуществления деятельности по регистрации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обязательной аттестации подлежат следующие категории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участвующие в ведении реестров держателей ценных бумаг, непосредственно работающие с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подразделений и отделов, обеспечивающих ведение реестра держателей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один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специалисты должны иметь высшее экономическое, техническое, юридическое или среднеспециальное экономическое образование со стажем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уровень достаточности собственного капитала профессионального участника, имеющего лицензию на осуществление деятельности по ведению реестра держателей ценных бумаг, в течение всего периода его деятельности должен соответствовать требованиям НБ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должна быть зарегистрирована эмиссия собственных ценных бумаг (для акционерных 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необходимо наличие оргтехники, компьютеров и телекоммуникационного оборудования для осуществления взаимодействия с другими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необходимо наличие регламента работы регистратора, системы внутрифирменного контроля за информационными потоками и документооборотом, ведением учета и отчетности. У заявителя должны быть введены в действие механизмы и процедуры, предотвращающие незаконные и несанкционированные клиентом операции с его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необходимо наличие помещения для хранения системы реестров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лицензировании регистраторской деятельности НБ РК вправе потребовать от заявителя предоставления дополнительной документации, касающейся деятельности заявителя, а также осуществлять контроль за соблюдением правил данной деятельности, установленных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РК не несет ответственность за недостоверность сведений в документах,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соответствии представленных документов требованиям законодательства и настоящего Положения заявителю выдается лицензия на право осуществления регистраторской деятельности. Лицензия оформляется по утвержденной форме. На оборотной стороне лицензии ставится штамп с отметкой о сроке действия лицензии. Одновременно на учредительных документах заявителя делается соответствующая отметка - ставится штамп лицензирующего органа. Один экземпляр учредительных документов возвращается заявителю и является неотъемлемой частью получаемой лицензии. Второй экземпляр хранится в лицензирующем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Выдача лицензии производится руководителю или уполномоченному представителю заявителя (на основании доверенности).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Документы, необходимые для получения лицензии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лицензии на деятельность по ведению реестра держателей ценных бумаг эмитентов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типовое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учредительных документов со всеми изменениями и дополнениями, прошитые и нотариально заверение (в двух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статистическую карточку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документы, регламентирующие порядок и систему ведения реестра держателей ценных бумаг (в двух экземплярах), содержащие полное описание: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порядка принятия ценных бумаг на обслуживание регистратором;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порядка проведения регистратором всех видов операций с ценными бумагами и лицевыми счетами;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правил внутреннего контроля для обеспечения целостности данных и конфиденциальности информации, содержащих сведения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способах регистрации, хранения и архивирования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порядке доступа к архивам;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способах сохранения электронных массивов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порядке доступа сотрудников к программным средствам ведения реестра;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системе внутреннего контроля и порядке проверки данных, выводимых в систему ведения реестра;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способах восстановления данных в случае их утраты;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противопожарных мерах и действиях при внештатных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г) должностных инструкций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д) отношений регистратора с эмитентами, инвесторами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номинальными держателями;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страховании деятельности по ведению реестра держателей ценных бумаг и участии в специальных программах уменьшения рисков, возникающих в процессе указанной деятельности (при наличии таких договоров и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балансы и приложения к балансу (отчет о результатах финансово-хозяйственной деятельности, отчет о движении денежных средств) за последний отчетный год и на конец последнего квартала перед представлением документов в НБ РК, подписанные первым руководителем, главным бухгалтером, заверенные печатью юридического лица и подтвержденные аудиторским заключением (аудиторское заключение представляется только по данным годового баланса и должно соответствовать требованиям действующего законодательства);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собственного капитала в соответствии с действующим законодательствам и финансовые документы, подтверждающие формирование уставного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квалификационных свидетельств специалистов, в том числе специалистов филиалов, осуществляющих операции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книжек специалистов, имеющих квалификационные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поручений о внесении лицензионного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банков второго уровня необходимо представить копию лицензии на право осуществления банковской деятельности.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14 внесены изменения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Должностные лица заявителя, подписавшие перечисленные выше документы, несут установленную законом ответственность за достоверность данных, содержащихся в этих документах.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Сроки рассмотрения заявления о выдаче лицензии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 рассматриваются в течение 30 дней с момента представления в НБ РК. При несоответствии представленных документов требованиям действующего законодательства и настоящего Положения, устранение недостатков необходимо осуществить в течение одного квартала с момента получения официального ответа из НБ РК. В случае превышения указанного срока заявителю необходимо представить бухгалтерские документы и расчет собственного капитала по состоянию на последнюю отчетную дату.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V. Сбор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Размер лицензионного сбора и порядок его уплаты утверждаются постановлением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VI. Отказ в выдаче лицензии и его обжалование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Лицензия не выдается, если: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осуществление определенного вида деятельности законодательными актами запрещено для данной категории субъектов;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представлены все документы, требуемые в соответствии с пунктом 13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внесен сбор за выдачу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отношении заявителя имеется решение суда, запрещающее ему занятие данным видом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заявитель не отвечает установленным квалификационным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информация, представленная заявителем, свидетельствует о нарушении действующего законодательства и нормативных актов НБ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При отказе в выдаче лицензии заявителю дается мотивированный ответ в письменном виде в сроки, установленные для выдачи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Если лицензия не выдана в установленный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VII.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Лицензия прекращает свое действие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истечения срока, на который выдана лицензия;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отзыва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реорганизации или ликвидации юридического лица, которому выдана лицензия.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При перерегистрации юридического лица лицензия сохраняется до конца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Споры, связанные с прекращением действия лицензии, разрешаются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VIII. Отзыв лицензии и приостановление ее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Лицензия может быть отозвана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неисполнения лицензиатом требований, содержащихся в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неустранения причин, по которым лицензиар приостановил действие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запрещения судом лицензиату заниматься тем видом деятельности, на осуществление которого он обладает лицензией.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Действие лицензии может быть приостановлено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выявления недостоверной информации, содержащейся в документах, представленных на получение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требований пунктов 31 и 32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несоответствия размера минимального собственного капитала требованиям, установленным НБ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неприменения лицензии в течение одного года с момента ее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законодательства, регламентирующего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Лицензиар вправе приостановить действие ллцензии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НБ РК.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отзыва лицензии, лицензиат обязан в течение десяти дней с момента получения официального уведомления возвратить лицензию и устав с отметкой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Решение НБ РК об отзыве или приостановлении действия лицензии может быть обжаловано в судебном порядке. 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IХ. Контроль за соблюдением лицензионных правил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Контроль за регистраторской деятельностью осуществляется исполнительным аппаратом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Лицо, получившее лицензию, обязано в письменной форме уведомить НБ РК об изменениях в документах, предоставленных на лицензирование, согласно пункта 13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изменениях должны быть представлены в НБ РК в десятидневный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Лицензиат обязан в сроки, определяемые НБ РК, представлять отчет об итогах работы по осуществлению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ходе контроля за использованием лицензии НБ РК обязана осуществлять проверку регистраторской деятельности на местах. Лицензиат должен предоставить затребованную НБ РК информацию не позднее десяти дней с момента получения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работ и услуг, осуществляемых регистратором: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прав владельцев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Сбор, фиксация, ведение и хранение реестров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прав держателей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информации от эмитента держателям его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Предоставление, по желанию эмитента, консалтинговых, информационных и иных услуг, предусмотренных договором с эмитентом, не противоречащих законодательству Республики Казахстан.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293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лицензировании кастодиальной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рынке ценных бумаг &lt;*&gt;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тексте Положения аббревиатуру "НКЦБ" заменить аббревиатурой "НБ РК"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лицензировании кастодиальной деятельности на рынке ценных бумаг (Положение) определяет порядок лицензирования Национальным Банком Республики Казахстан (по согласованию) (НБ РК) кастодиальной деятельности в Республике Казахстан и контроля за соблюдением лицензионных правил, сроков действия лицензии.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часть), Указов Президента Республики Казахстан, имеющих силу Закона, от 21 апреля 1995 года N 2227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от 17 апреля 1995 года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Положения о кастодиальной деятельности на рынке ценных бумаг в Республике Казахстан, утвержденного постановлением Правительства Республики Казахстан от 29 июля 1996 г. N 944.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Лицензирование кастодиальной деятельности проводится с целью обеспечения контроля за деятельностью участников рынка ценных бумаг, осуществляющих кастодиальную деятельность, и защиты интересов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НБ РК ведет единый реестр профессиональных участников рынка ценных бумаг, получивших лицензию на право осуществления кастодиальной деятельности. В указанный реестр включаются также сведения о всех фактах выдачи, приостановления, прекращения приостановления и отзыва лицензий у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 для получения лицензии на осуществление кастодиальной деятельности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 на осуществление кастодиальной деятельности на рынке ценных бумаг (далее - лицензия) является временной. Срок действия лицензии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Кастодиальная деятельность совмещается с любым видом профессиональной деятельности на рынке ценных бумаг, кроме тех видов деятельности, которые являются исключительными.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участниками которых является Республика Казахстан.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Условия выдачи лицензии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юридическому лицу, претендующему на получение лицензии, предъявляются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штате юридического лица и в каждом его филиале необходимо наличие не менее трех специалистов, имеющих квалификационные свидетельства на право осуществления деятельности по регистрации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обязательной аттестации подлежат следующие категории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участвующие в осуществлении кастодиальной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и подразделений, обеспечивающих выполнение кастодиальной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директоры (управляющие) или их заместители, ответственные за осуществление кастодиальной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специалисты должны обладать высшим экономическим, техническим, юридическим или средним специальным экономическим образованием со стажем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уровень достаточности собственного капитала профессионального участника, имеющего лицензию на осуществление кастодиальной деятельности, в течение всего периода его деятельности должен соответствовать требованиям НБ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необходимо наличие регламента работы кастодиана, внутрифирменного контроля за информационными потоками и документооборотом, ведением учета и отчетности. У лицензиата должны быть введены в действие механизмы и процедуры, предотвращающие незаконные и несанкционированные клиентом операции с его ценными бумагами и денежными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необходимо наличие оргтехники, компьютеров и телекоммуникационного оборудования для осуществления взаимодействия с другими профессиональными участками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необходимо наличие помещения и программно-технических средств, надлежащим образом обеспечивающих осуществление кастодиальной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должна быть произведена регистрация эмиссии собственных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лицензировании кастодиальной деятельности НБ РК вправе потребовать предоставления дополнительной документации, касающейся деятельности заявителя, а также осуществлять контроль за соблюдением правил данной деятельности, установленных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РК не несет ответственность за недостоверность сведений в документах,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соответствии представленных документов требованиям действующего законодательства и настоящего Положения заявителю выдается лицензия на право осуществления кастодиальной деятельности. Лицензия оформляется по утвержденной форме. На оборотной стороне лицензии ставится штамп НБ РК с отметкой о сроке действия лицензии. Одновременно на учредительных документах заявителя делается соответствующая отметка - ставится штамп лицензирующего органа. Один экземпляр учредительных документов возвращается заявителю и является неотъемлемой частью получаемой лицензии. Второй экземпляр хранится в лицензирующем органе.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Выдача лицензии производится руководителю или уполномоченному представителю лицензиата (на основании доверенности).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III. Документы, необходимые для получения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Для получения лицензии на осуществление кастодиальной деятельности юридическое лицо представляет в НБ РК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типовое заявление;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копию свидетельства о государственной регистрации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статистическую карточку хозяйствующего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учредительных документов со всеми изменениями и дополнениями, прошитые и нотариально заверенные (в двух экземплярах);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систему документов кастодиана, включающие: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порядок учета и хранения ценных бумаг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порядок контроля за исполнением сделок с ценными бумагами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порядок исполнения операций с ценными бумагами;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г) правила внутреннего контроля для обеспечения целостности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данных и конфиденциальности информации, содержащих сведения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способах регистрации, хранения и архивирования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порядке доступа к архивам;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способах сохранения электронных массивов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порядке доступа сотрудников при работе с программными средствами по хранению и учету ценных бумаг и денежных средств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системе внутреннего контроля и порядке проверки данных по регистрации сделок с ценными бумагами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способах восстановления данных в случае их утраты;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противопожарных мерах и действиях при внештатных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должностные инструкции персонала (документ содержит детальное описание функций и ответственность должностных лиц кастодиана);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балансы и приложения к балансу (отчет о результатах финансово-хозяйственной деятельности, отчет о движении денежных средств) за последний отчетный год и на конец последнего квартала перед представлением документов в НБ РК, подписанные первым руководителем, главным бухгалтером, заверенные печатью юридического лица и подтвержденные аудиторским заключением (аудиторское заключение представляется только по данным годового бухгалтерского баланса и должно соответствовать требованиям действующего законодательства);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собственного капитала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квалификационных свидетельств специалистов, в том числе специалистов филиалов, осуществляющих кастодиальную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книжек специалистов заявителя (его филиалов), имеющих квалификационные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поручений об уплате лицензионного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Кастодиальной деятельностью имеют право заниматься только банки второго уровня, имеющие лицензию Национального Банка Республики Казахстан на прием депозитов от юридических и физических лиц, осуществление переводных и сейфовых операций.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13 внесены изменения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лица лицензиата, подписавшие перечисленные выше документы, несут установленную законом ответственность за достоверность данных, содержащихся в этих документах. 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Сроки рассмотрения заявления о выдаче лицензии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представленные на лицензирование кастодиальной деятельности, рассматриваются НБ РК в течение 30 дней с момента представления пакета документов на лицензирование. При несоответствии представленных документов требованиям действующего законодательства и настоящего Положения устранение недостатков необходимо осуществить в течение одного квартала с даты официального ответа НБ РК. В случае превышения указанного срока лицензиату необходимо представить бухгалтерские документы и расчет собственного капитала по состоянию на последнюю отчетную дату.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V. Сбор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Размер лицензионного сбора и порядок его уплаты утверждаются постановлением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VI. Отказ в выдаче лицензии и его обжалование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Лицензия не выдается, если: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осуществление определенного вида деятельности законодательными актами запрещено для данной категории субъектов;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представлены все документы, требуемые в соответствии с пунктом 12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внесен сбор за выдачу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отношении заявителя имеется решение суда, запрещающее ему занятие данным видом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заявитель не отвечает установленным квалификационным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информация, представленная заявителем, свидетельствует о нарушении действующего законодательства и нормативных актов НБ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При отказе в выдаче лицензий заявителю дается мотивированный ответ в письменном виде в сроки, установленные для выдачи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Если лицензия не выдана в установленный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VII.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Лицензия прекращает свое действие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истечения срока, на который выдана лицензия;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отзыва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реорганизации или ликвидации юридического лица, которому выдана лицензия.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При перерегистрации юридического лица лицензия сохраняется до конца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Споры, связанные с прекращением действия лицензии, разрешаются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VIII. Отзыв лицензии и приостановление ее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Лицензия может быть отозвана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неисполнения лицензиатом требований, содержащихся в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неустранения причин, по которым лицензиар приостановил действие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запрещения судом лицензиату заниматься тем видом деятельности, на осуществление которого он обладает лицензией.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Действие лицензии может быть приостановлено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выявления недостоверной информации, содержащейся в документах, представленных на получение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требований пунктов 30 и 31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несоответствия размера минимального собственного капитала требованиям, установленным НБ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неприменения лицензии в течение одного года с момента ее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законодательства, регламентирующего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Лицензиар вправе приостановить действие лицензии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НБ РК.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отзыва лицензии, лицензиат обязан в течение десяти дней с момента получения официального уведомления возвратить лицензию и устав с отметкой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Решение НБ РК об отзыве или приостановлении действия лицензии может быть обжаловано в судебном порядке. 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IХ. Контроль за соблюдением лицензионных правил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Контроль за кастодиальной деятельностью осуществляется Национальным Банком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29 внесены изменения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Лицо, получившее лицензию, обязано в письменной форме уведомить НБ РК об изменениях в документах, представленных на лицензирование, согласно пункту 12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изменениях должны быть представлены в НБ РК в десятидневный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Лицензиат обязан в сроки, определяемые НБ РК, представлять отчет об итогах работы по осуществлению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ходе контроля за использованием лицензии НБ РК обязана осуществлять проверку кастодиальной деятельности на местах. Лицензиат должен предоставить затребованную НБ РК информацию не позднее десяти дней с момента получения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работ и услуг, осуществляемых Кастодианом: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контроль за исполнением сделок с ценными бумагами своих клиентов;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обеспечение сохранности и учета ценных бумаг и денежных средств клиентов, помещенных на хранение;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учет именных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г) осуществление деятельности в качестве номинального держателя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д) выполнение функции платежного агента по сделкам с ценными бумагами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е) исполнение приказов по переводу и получению ценных бумаг и денежных средств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ж) получение доходов по ценным бумагам и зачисление их на счета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з) передача информации от эмитента клиентам;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и) выплаты денежных средств по приказам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к) предоставление иных услуг, предусмотренных договором с клиентом, и не противоречащих законодательству Республики Казахстан. 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293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лицензировании Центрального депозитария &lt;*&gt;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тексте Положения аббревиатуру "НКЦБ" заменить аббревиатурой "НБ РК"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лицензировании Центрального депозитария на рынке ценных бумаг (Положение) устанавливает порядок лицензирования Национальным Банком Республики Казахстан (по согласованию) (НБ РК) Центрального депозитария в Республике Казахстан, а также осуществления контроля за соблюдением лицензионных правил.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основе Гражданского кодекса Республики Казахстан (общая часть), Указов Президента Республики Казахстан, имеющих силу Закона, от 21 апреля 1995 г. N 2227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ценных бумагах и фондовой бирже",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Положения о Центральном депозитарии Республики Казахстан, утвержденного постановлением Правительства Республики Казахстан от 29 июля 1996 г. N 944.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требования для получения лицензии на осуществление деятельности Центрального депозитария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на осуществление деятельности Центрального депозитария на рынке ценных бумаг (далее - лицензия) является постоянной.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Центрального депозитария является исключительным видом деятельности на рынке ценных бумаг и не совмещается с иной предпринимательской деятельностью, кроме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лицензии распространяется на всей территории Республики Казахстан, а также на территории других государств при наличии вступивших в силу международных соглашений, участниками которых является Республика Казахстан.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Условия выдачи лицензии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юридическому лицу, претендующему на получение лицензии, предъявляются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штате Центрального депозитария и в каждом его филиале необходимо наличие не менее трех специалистов, имеющих квалификационные свидетельства на право осуществления деятельности по регистрации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обязательной аттестации подлежат следующие категории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специалисты, участвующие в регистрации сделок с ценными бумагами, непосредственно работающие с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и подразделений, обеспечивающих регистрацию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один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специалисты и руководители должны иметь высшее экономическое, техническое, юридическое или среднее специальное экономическое образование со стажем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уровень достаточности собственного капитала Центрального депозитария в течение всего периода его деятельности должен соответствовать требованиям НБ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должна быть зарегистрирована эмиссия собственных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необходимо наличие свода правил работы Центрального депозитария, системы внутреннего контроля за информационными потоками и документооборотом, ведением учета и отчетности. У заявителя должны быть введены в действие механизмы и процедуры, предотвращающие незаконные и несанкционированные клиентом операции с его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необходимо наличие оргтехники, компьютеров и телекоммуникационного оборудования для осуществления взаимодействия с другими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необходимо наличие помещения для хранения документации и программно-технических средств, надлежащим образом обеспечивающих осуществление деятельности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соответствии представленных документов требованиям действующего законодательства и настоящего Положения заявителю выдается лицензия на право осуществления деятельности Центрального депозитария. Лицензия оформляется по утвержденной форме. На оборотной стороне лицензии ставится штамп НБ РК с отметкой о сроке действия лицензии. Одновременно на учредительных документах заявителя делается соответствующая отметка - ставится штамп лицензирующего органа. Один экземпляр учредительных документов возвращается заявителю и является неотъемлемой частью получаемой лицензии. Второй экземпляр хранится в лицензирующем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Выдача лицензии производится руководителю или уполномоченному представителю заявителя (на основании доверенности).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Документы, необходимые для получения лицензии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лицензии юридическое лицо представляет в НБ РК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типовое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регистрации эмиссии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учредительных документов со всеми изменениями и дополнениями, зарегистрированными в органах государственной регистрации, прошитые и нотариально заверенные (в двух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статистическую карточку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лицензию Национального Банка Республики Казахстан на клиринговую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 правил Депозитария (в двух экземплярах), который должен содержать полное описание: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функций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условий членства в Депозитарии, права и обязанности Депозитария и его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регламента работы с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конструкции счета депо и информации, содержащейся в счете депо;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форм и технологий, осуществляемых Депозитарием по операциям с ценными бумагами и счетами депо, порядка их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состава персонала, допускаемого для проведения операций с денежными средствами и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форм документов и порядка документооборота в Депозитарии, а также между Депозитарием и его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правил внутреннего контроля для обеспечения целостности данных и конфиденциальности информации. Правила должны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способах регистрации, хранения и архивирования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порядке доступа к архивам;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способах сохранения электронных массивов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порядке доступа сотрудников к программным средствам по хранению и техническому обслуживанию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системе внутреннего контроля и порядке проверки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способах восстановления данных в случае их утраты;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противопожарных мерах и действиях при внештатных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должностные инструкции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собственного капитала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лицензий, выданных НБ РК учредителям Депозитария на право осуществления одного из видов профессиональной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квалификационных свидетельств специалистов заявителя, в том числе специалистов его филиалов, осуществляющих операции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книжек специалистов, имеющих квалификационные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поручений о внесении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бухгалтерские балансы и приложения к балансу (отчет о результатах финансово-хозяйственной деятельности, отчет о движении денежных средств) за последний отчетный год и на конец последнего квартала, скорректированные на последнюю отчетную дату перед представлением документов в НБ РК, подписанные первым руководителем, главным бухгалтером, заверенные печатью юридического лица и подтвержденные аудиторским заключением (аудиторское заключение представляется только по данным годового баланса и должно соответствовать требованиям действующего законодательства).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лицензировании деятельности Центрального депозитария НБ РК вправе потребовать предоставления дополнительной документации, касающейся деятельности заявителя, а также осуществлять контроль за соблюдением правил данной деятельности, установленных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РК не несет ответственность за недостоверность сведений в документах, представленных заявителем.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Сроки рассмотрения заявления о выдаче лицензии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 рассматриваются в течение 30 дней с момента представления их в НБ РК. При несоответствии представленных документов требованиям действующего законодательства и настоящего Положения устранение недостатков необходимо осуществить в течение одного квартала с момента получения официального ответа из НБ РК. В случае превышения указанного срока заявителю необходимо представить бухгалтерские документы и расчет собственного капитала по состоянию на последнюю отчетную дату.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V. Сбор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Размер лицензионного сбора и порядок его уплаты утверждаются постановлением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VI. Отказ в выдаче лицензии и его обжалование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Лицензия не выдается, если: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осуществление определенного вида деятельности законодательными актами запрещено для данной категории субъектов;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представлены все документы, требуемые в соответствии с пунктом 9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внесен сбор за выдачу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отношении заявителя имеется решение суда, запрещающее ему занятие данным видом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заявитель не отвечает установленным квалификационным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информация, представленная заявителем, свидетельствует о нарушении действующего законодательства и нормативных актов НБ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При отказе в выдаче лицензии заявителю дается мотивированный ответ в письменном виде в сроки, установленные для выдачи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Если лицензия не выдана в установленный срок или отказ в выдаче лицензии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VII. Прекращение действия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Лицензия прекращает свое действие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отзыва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реорганизации или ликвидации юридического лица, которому выдана лицензия.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При перерегистрации юридического лица лицензия сохраняется до конца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Споры, связанные с прекращением действия лицензии, разрешаются в судебное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VIII. Отзыв лицензии и приостановление ее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Лицензия может быть отозвана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неисполнения лицензиатом требований, содержащихся в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неустранения причин, по которым лицензиар приостановил действие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запрещения судом лицензиату заниматься тем видом деятельности, на осуществление которого он обладает лицензией.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Действие лицензии может быть приостановлено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выявления недостоверной информации, содержащейся в документах, представленных на получение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требований пунктов 26 и 27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несоответствия размера минимального собственного капитала требованиям, установленным НБ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неприменения лицензии в течение одного года с момента ее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нарушения законодательства, регламентирующего деятельность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Лицензиар вправе приостановить действие лицензии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НБ РК.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отзыва лицензии лицензиат обязан в течение десяти дней с момента получения официального уведомления возвратить лицензию и устав с отметкой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Решение НБ РК об отзыве или приостановлении действия лицензии может быть обжаловано в судебном порядке. 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IХ. Контроль за соблюдением лицензионных правил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Контроль за деятельностью Центрального депозитария осуществляется исполнительным аппаратом НБ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Лицо, получившее лицензию, обязано в письменной форме уведомить НБ РК об изменениях в документах, представленных на лицензирование, согласно пункту 9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изменениях должны быть представлены в НБ РК в десятидневный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Лицензиат обязан в сроки, определяемые НБ РК, представлять отчет об итогах работы по осуществлению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ходе контроля за использованием лицензии НБ РК обязана осуществлять проверку деятельности Центрального депозитария. Лицензиат должен предоставить затребованную НБ РК информацию не позднее десяти дней с момента получения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работ и услуг, осуществляемых Центральным депозитарием: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функции номинального держателя ценных бумаг депонентов;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исполнение сделок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фиксация прав на ценные бумаги депонентов и их клиентов и выдача подтверждений этих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взаимодействие с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регистрация прав на ценные бумаги депонентов одновременно с оплатой;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е) расчетно-клиринговая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создание трансфер-агентов, утверждение процедур и правил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консультационные, информационные и другие виды услуг по соглашению с депонентом, не противоречащие действующему законодательству Республики Казахстан.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