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99494" w14:textId="24994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Кабинета Министров Республики Казахстан от 5 апреля 1993 г. N 256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марта 1997 г. N 314. Утратило силу - постановлением Правительства РК от 12 июля 2000 года N 1063 ~P001063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дальнейшего совершенствования паспортной системы Республики Казахстан, повышения защищенности от подделки документов, удостоверяющих личность, и упорядочения их выдачи органами внутренних дел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Положение о паспортной системе в Республике Казахстан, утвержденное постановлением Кабинета Министров Республики Казахстан от 5 апреля 1993 г. N 256 </w:t>
      </w:r>
      <w:r>
        <w:rPr>
          <w:rFonts w:ascii="Times New Roman"/>
          <w:b w:val="false"/>
          <w:i w:val="false"/>
          <w:color w:val="000000"/>
          <w:sz w:val="28"/>
        </w:rPr>
        <w:t xml:space="preserve">P930256_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Положения о паспортной системе в Республике Казахстан" (САПП Республики Казахстан, 1993 г., N 10, ст. 124), следующие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4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"Гражданам Республики Казахстан при утрате удостоверения личности или непригодности его для дальнейшего использования, а также лицам, вышедшим из гражданства Республики Казахстан, до получения ими новых документов выдается временное удостоверение личности";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четвертый пункта 9 дополнить словами: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"Срок действия паспорта может быть продлен один раз на шесть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месяцев, о чем производится соответствующая запись на странице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паспорта".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Министерству внутренних дел Республики Казахстан в месячный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разработать и утвердить образец временного удостоверения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личности, обеспечить его изготовление за счет собственных средств.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Стоимость временного удостоверения личности, взимаемую с граждан,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установить равной стоимости удостоверения личности гражданина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Первый заместитель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