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9963" w14:textId="8cf99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оказании социальной помощи семьям, имеющим детей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марта 1997 г. N 382.  (Утратило силу - постановлением Правительства РК от 24 декабря 2001 г. N 1685 (вступает в силу с 1 января 2002 г.) ~P011685 )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об оказании социальной помощи семьям, имеющим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с 1 апреля 1997 года выплата пособий семьям, имеющим детей, осуществляется через филиалы Акционерного Народного Сберегательного Банка Казахстана за счет средств, выделяемых на эти цели из местных бюджетов органам по труду и социальной защите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совместно с Министерством труда и социальной защиты населения Республики Казахстан до 1 апреля 1997 года разработать и утвердить порядок финансирования выплаты пособий семьям, имеющим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труда и социальной защиты населения до 1 апреля 1997 года обеспечить заключение управлениями по труду и социальной защите населения областей и г. Алматы агентского соглашения с Акционерным Народным Сберегательным Банком Казахстана о порядке и условиях выплаты пособий семьям, имеющим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труда и социальной защиты населения Республики Казахстан в месячный срок внести предложения по внесению изменений в постановление Кабинета Министров Республики Казахстан от 6 октября 1994 г. N 1120 </w:t>
      </w:r>
      <w:r>
        <w:rPr>
          <w:rFonts w:ascii="Times New Roman"/>
          <w:b w:val="false"/>
          <w:i w:val="false"/>
          <w:color w:val="000000"/>
          <w:sz w:val="28"/>
        </w:rPr>
        <w:t xml:space="preserve">P941120_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порядка совершения операций по взиманию, учету, зачислению и расходованию средств пенсионного фонда Республики Казахстан" (САПП Республики Казахстан, 1994 г., N 42, ст. 455).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утратившими силу некоторые решения Правительства Республики Казахстан согласно прилагаемому перечню.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21 марта 1997 г. N 382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 О Л О Ж Е Н И Е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об оказании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семьям, имеющим детей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I.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Социальная помощь семьям, имеющим детей, предоставляется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виде пособий.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Пособия выплачиваются на детей в возрасте до 18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Виды пособий: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единое семьям, имеющим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неработающим многодетным матерям, имеющим четырех и более детей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7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детей военнослужащих срочной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детей, инфицированных вирусом приобретенного иммунодефицита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человека или больных СПИДом;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 детей-инвалидов воспитывающихся и обучающихся на дому.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 внесены изменения - постановлением Правительства РК от 7 апреля 1998 г. N 292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P980292_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Каждый из перечисленных видов пособий назначается и выплачивается, независимо от получения других видов пособий, предусмотренных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Размеры пособий и источники их финансирования устанавливаются законом Республики Казахстан о республиканском бюджете.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Пособия назначаются и выплачиваются на рожденных, усыновленных, а также взятых под опеку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Пособия не назначаются и не выплачиваются на детей, находящихся на полном государственном обеспечении, работающих.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Пособия не назначаются и не выплачиваются родителям, которые лишены родительских прав.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1) Единое пособие семьям, имеющим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Право на получение единого пособия имеют семьи, среднемесячный среднедушевой совокупный доход в которых не превышает двух размеров расчетного показателя, принятого для исчисления пенсий, пособий и иных социальных выплат.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Единое пособие назначается ежеквартально и выплачивается ежемесячно. При этом пособие назначается, независимо от получения на детей других видов пособий, или алиментов.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10 внесены изменения - постановлением Правительства РК от 7 апреля 1998 г. N 292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P980292_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Единое пособие семьям, имеющим детей, не назначается и не выплачивается на период, когда в семье трудоспособный отец ребенка не работает, не учится по дневной форме обучения, не служит в армии и не зарегистрирован в качестве безработного в службе занятости.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Вопрос о назначении пособия семье, потерявшей кормильца,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решается после установления государственного социального пособия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случаю потери кормильца, а вместо заработка кормильца в совокупном доходе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семьи учитывается назначенное семье государственное социальное пособие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случаю потери кормильца.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Пункт 12 - в редакции постановления Правительства РК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 апреля 1998 г. N 292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P980292_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2) Пособие неработающим многодетным матерям, имеющим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четырех и более детей в возрасте до 7 лет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Неработающим многодетным матерям, имеющим четырех и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детей в возрасте до 7 лет, выплачивается ежемесячное пособие,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независимо от дохода семьи.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3) Пособие на детей военнослужащих срочной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На детей военнослужащих срочной службы назначается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выплачивается ежемесячное пособие на каждого ребенка, независимо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дохода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Выплата пособия производится в период прохождения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военнослужащим срока срочной действительной военной службы.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Пособие на детей, инфицированных вирусом приобретенного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иммунодефицита человека или больных СПИДом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Назначение государственного пособия на детей,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инфицированных вирусом приобретенного иммунодефицита человека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больных СПИДом, производится на основании медицинского заключения,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выдаваемого органами здравоохранения.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5) Пособие на детей-инвалидов,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воспитывающихся и обучающихся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17. Назначение пособия на детей-инвалидов, воспитывающихся и обучающихся на дому, производится по заявлению одного из родителей или лица, его заменяющего.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заявлению прилагается справка о необходимости воспитания или обучения ребенка-инвалида на дому, которая выдается Межведомственной психолого-медико-педагогической консультативной комиссией при областном управлении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документы приобщаются к имеющемуся в горрайотделе социальной защиты личному делу получателя государственного социального пособия по инвалидности.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17 внесены изменения - постановлением Правительства РК от 7 апреля 1998 г. N 292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P980292_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II. Состав семьи, учитываемый при определении права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получение пособия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определении права на получение единого пособия на детей в составе семьи учитываются: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супруги и находящиеся на их иждивении дети, не достигшие 18 лет или старше этого возраста, получающие государственное социальное пособие по инвалидности,как инвалиды с детства,а также проживающие совместно с супругами их нетрудоспособные родители, достигшие пенсионного возраста и не получающие пенсий;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студенты высших учебных заведений, учащиеся средних специальных и профессионально-технических учебных заведений (училищ, школ, лицеев, гимназий, колледжей, курсов по подготовке кадров), не достигшие 18 лет, в том числе и получающие стипендию (независимо от того, проживают ли они вместе с родителями или находятся на учебе в других городах, странах);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проживающие в семье пасынки и падчерицы, если они не учтены в семье другого родителя;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дети, находящиеся на излечении в больницах, детских санаториях, а также дети, за содержание которых в школах-интернатах родители или опекуны вносят частичную плату.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18 внесены изменения - постановлением Правительства РК от 7 апреля 1998 г. N 292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P980292_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определении права на получение пособия на детей в составе семьи не учитываются: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родственники супругов (трудоспособные родители, родители, получающие пенсию, дед, бабка, братья, сестры и другие родственники);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дети, в отношении которых родители лишены родительских прав;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дети, находящиеся на государственном обеспечении (учащиеся, не обеспечиваемые жильем, не относятся к числу лиц, получающих полное государственное содержание);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курсанты и слушатели военных учебных заведений Комитета национальной безопасности и Министерства внутренних дел Республики Казахстан, не имеющие воинских званий офицерского состава, прапорщики, мичманы;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курсанты мореходных училищ и средних специальных учебных заведений гражданской авиации;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дети, помещенные в школы-интернаты для детей с дефектами умственного и физического развития, детские санаторно-лесные школы, специальные детские дома, общеобразовательные школы-интернаты общего типа, школы олимпийского резерва, суворовские, нахимовские училища, детские дома семейного типа;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учащиеся профессионально-технических школ, которым предоставлено бесплатное питание, обмундирование и общежитие;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дети, воспитывающиеся в опекунских (приемных) семьях;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дети, достигшие 18 лет и старше (за исключением указанных в пункте 17);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военнослужащие срочной службы, в том числе проходящие службу в военно-строительных отрядах.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19 внесены изменения - постановлением Правительства РК от 7 апреля 1998 г. N 292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P980292_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III. Особенности при определении состава семьи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определении права на получение пособия состав семьи учитывается на момент обращения за пособием.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определении права на получение единого пособия на детей, находящихся под опекой, в составе семьи учитываются только дети, находящиеся под опекой, а в совокупном доходе учитываются пособия и алименты, получаемые на этих детей, а не доходы опекунов.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21 внесены изменения - постановлением Правительства РК от 7 апреля 1998 г. N 292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P980292_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раздельном проживании родителей дети учитываются по их фактическому проживанию в семье матери или отца.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Если дети, находящиеся на государственном обеспечении, на время летних каникул выбывают домой, они учитываются в составе семьи и право семьи на получение пособия на период проживания детей в семье пересматривается.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Если ребенок, на которого назначено государственное социальное пособие по случаю потери кормильца, переведен на государственное обеспечение, при определении права семьи на получение пособия он в составе семьи не учитывается.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24 внесены изменения - постановлением Правительства РК от 7 апреля 1998 г. N 292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P980292_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 тех случаях, когда в квартале получения пособия в составе семьи произошли изменения, право на получение пособия пересматривается в следующем квартале.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Пособие на детей, назначенное вдове (вдовцу), разведенной женщине (мужчине), выплачивается до конца квартала, независимо от вступления матери (отца) в брак.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IV. Обращение за назначением пособий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Заявление о назначении пособий семьям, имеющим детей, подается в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районный (городской) отдел социальной защиты населения по месту жительства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имеющего право на пособие.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 заявлению опекуна (попечителя) о назначении пособия на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выписка из решения соответствующего органа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установлении опеки (попечительства).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 пункт 27 внесены изменения -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РК от 7 апреля 1998 г. N 292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P980292_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28. Лицо, обратившееся за пособием, представляет следующие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заявление о назначении пособия (в заявлении также указывается,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что семья не имеет других доходов, кроме перечисленных в справке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доходах);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копию свидетельства о рождении каждого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документ, подтверждающий состав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Кроме того, представляются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для единого пособия семьям, имеющим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справки о доходах членов семьи представляются с места работы,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учебы, службы;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члены семьи, занимающиеся предпринимательством без образования юридического лица, представляют справки налоговых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безработные представляют справку из Центра занятости по месту жительства, с указанием размера получаемого пособия по безработице; безработные, ищущие работу с момента прекращения выплаты пособия по безработице, такую справку представляют без указания размера пособия по безработице;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для пособия неработающим многодетным матерям, имеющим четырех и более детей в возрасте до 7 лет: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выписка из трудовой книжки многодетной матери или другой документ, подтверждающий, что она нигде не работает;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для пособия на детей военнослужащих срочной службы: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рай (гор) военкомата о том, что отец ребенка находится на действительной военной службе, с указанием срока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для пособия на детей, инфицированных вирусом иммунодефицита человека или больных СПИДом: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медицинское заключение, выдаваемое органами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необходимые для назначения пособия, могут быть представлены как в подлинниках, так и в копиях, заверенных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для пособия на детей-инвалидов, воспитывающихся и обучающихся на дому: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Межведомственной психолого-медико-педагогической консультативной комиссии при областном управлении образования о необходимости воспитания или обучения ребенка-инвалида на дому.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28 внесены изменения - постановлением Правительства РК от 7 апреля 1998 г. N 292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P980292_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V. Порядок назначения пособий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29 исключен - постановлением Правительства РК от 7 апреля 1998 г. N 292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P980292_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Все виды пособий семьям,имеющим детей, назначаются комиссиями по назначению пособий, образуемыми районными (городскими) отделами социальной защиты населения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30 - в редакции постановления Правительства РК от 7 апреля 1998 г. N 292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P980292_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Все виды пособий назначаются с месяца, в котором подано заявление о назначении пособия, но не более чем за 12 месяцев со дня 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31 - в редакции постановления Правительства РК от 7 апреля 1998 г. N 292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P980292_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При наступлении обстоятельств, влекущих прекращение или возобновление назначения и выплаты пособия (усыновление ребенка, смерть ребенка, устройство неработающей многодетной матери, имеющей четырех и более детей в возрасте до 7 лет, на работу и др.), назначение и выплата пособия прекращается или возобновляется с месяца, следующего за тем месяцем, в котором наступили соответствующие обстоятельства.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32 внесены изменения - постановлением Правительства РК от 7 апреля 1998 г. N 292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P980292_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Получатели пособий обязаны извещать Комиссию обо всех изменениях, влияющих на право получать те или иные виды пособий.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33 внесены изменения - постановлением Правительства РК от 7 апреля 1998 г. N 292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P980292_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Заявление со всеми необходимыми документами о назначении пособия рассматривается Комиссией в 10-дневный срок со дня его поступления.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34 внесены изменения - постановлением Правительства РК от 7 апреля 1998 г. N 292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P980292_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В случае отказа в назначении пособия Комиссия после вынесения решения с указанием причин отказа и порядка обжалования возвращает заявителю все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35 внесены изменения - постановлением Правительства РК от 7 апреля 1998 г. N 292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P980292_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Решение комиссии может быть обжаловано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Заявление о назначении пособия со всеми представленными документами, а также протокол комиссии по назначению пособия на детей с решением о назначении пособия либо выписка из него хранятся в личном деле 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VI. Выплата пособий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Выплата пособий семьям, имеющим детей, осуществляется через филиалы Акционерного Народного Сберегательного Банка Казахстана и их структурные подразделения.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Зачисление пособий производится за истекший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Суммы пособия, не зачисленные своевременно по вине органа, назначающего или выплачивающего пособие, зачисляются за прошлое время без ограничения каким-либо сроком единовременно.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Пособие неработающим многодетным матерям, имеющим четырех и более детей до 7 лет, пособие на детей, инфицированных вирусом приобретенного иммунодефицита человека или больных СПИДом (кроме единого пособия семьям, имеющим детей), назначается и выплачивается с применением районного коэффициента, действующего для непроизводственных отраслей.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41 внесены изменения - постановлением Правительства РК от 7 апреля 1998 г. N 292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P980292_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Местные органы по труду и социальной защите населения имеют право проверить в любой организации, независимо от форм собственности и хозяйствования, правильность выдачи справки о заработной плате.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Указания о порядке ведения учета и составления отчетности по выплате пособий утверждаются Министерством финансов, Комитетом по статистике и анализу Министерства энергетики, индустрии и торговли Республики Казахстан, Акционерным Народным Сберегательным Банком Казахстана совместно с Министерством труда и социальной защиты населения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43 внесены изменения - постановлением Правительства РК от 7 апреля 1998 г. N 292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P980292_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21 марта 1997 г. N 382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утративших силу некоторых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Кабинета Министров Республики Казахстан от 16 ноября 1992 г. N 960 "Об утверждении Положения об исчислении совокупного дохода на члена семьи, применяемого для выплаты компенсаций малообеспеченным гражданам в связи с удорожанием основных продуктов питания и пособий детям" (САПП Республики Казахстан, 1992 г., N 44, ст. 651).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Кабинета Министров Республики Казахстан от 5 февраля 1993 г. N 91 "О внесении изменений в постановление Кабинета Министров Республики Казахстан от 16 ноября 1992 г. N 960" (САПП Республики Казахстан, 1993 г., N 3, ст. 35).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Кабинета Министров Республики Казахстан от 24 июня 1993 г. N 528 "Об утверждении Положения о порядке назначения и выплаты семейных пособий" (САПП Республики Казахстан, 1993 г., N 24, ст. 296).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Пункт 4 постановления Правительства Республики Казахстан от 15 мая 1996 г. N 604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P960604_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Перечня видов доходов, включаемых в совокупный доход члена семьи при оказании социальной помощи нуждающимся семьям" (САПП Республики Казахстан, 1996 г., N 21, ст. 185).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Пункт 3 постановления Правительства Республики Казахстан от 9 августа 1996 г. N 987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P960987_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некоторые решения Правительства Республики Казахстан" (САПП Республики Казахстан, 1996 г., N 33, ст. 313).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