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2dc4" w14:textId="1b62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города Туркестана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1997 г. N 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24
апреля 1997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U973474_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
административно-территориального устройства Южно-Казахстанской 
области" и в соответствии со статьей 10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административно-территориальном устройстве Республики 
Казахстан" (Ведомости Верховного Совета Республики Казахстан, 1993 г., 
N 23-24, ст. 507)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Изменить границы города Туркестана, включив в него территорию
упраздненного Туркестанского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