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2e9d7" w14:textId="002e9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профессиональной подготовке лиц, впервые поступающих на службу, и сотрудников органов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мая 1997 г. N 847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работы по подбору, изучению и подготовке кадров Министерства внутренних дел Республики Казахстан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Согласиться с предложением Министерства внутренних дел Республики Казахстан о преобразовании существующих школ профессиональной подготовки рядового, младшего и среднего начальствующего состава органов внутренних дел в училища Министерства внутренних дел Республики Казахстан, возложив на них задачи первоначальной подготовки личного состава, переподготовки и повышения квалификации рядового, младшего и среднего начальствующего состава органов внутренних дел.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Внести в постановление Правительства Республики Казахстан от 27 декабря 1996 г. N 1644 </w:t>
      </w:r>
      <w:r>
        <w:rPr>
          <w:rFonts w:ascii="Times New Roman"/>
          <w:b w:val="false"/>
          <w:i w:val="false"/>
          <w:color w:val="000000"/>
          <w:sz w:val="28"/>
        </w:rPr>
        <w:t xml:space="preserve">P961644_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Положения о прохождении службы лицами рядового и начальствующего состава органов внутренних дел Республики Казахстан"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11 Положения "О прохождении службы лицами рядового и начальствующего состава органов внутренних дел Республики Казахстан", утвержденного указанным постановлением,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"11. Лица, впервые поступающие в органы внутренних дел на должности рядового, младшего и среднего начальствующего состава, обязаны до зачисления в кадры проходить первоначальную подготовку в училищах Министерства внутренних дел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 условия прохождения первоначальной подготовки в указанных училищах определяется Министром внутренних дел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Акимам областей и г. Алматы: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областными и городскими управлениями внутренних дел принять меры по укреплению учебной базы училищ, обеспечению их материально-техническими средствами, необходимыми для организации учебного процесса;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ежегодно предусматривать в местном бюджете расходы по направлению на учебу кандидатов на работу в органы внутренних дел по должностям, содержащимся за счет средств местного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выделение средств на содержание штатной численности училища, дислоцированного на территории области, а также на иные расходы, связанные с функционированием училищ.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Секретно.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