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bce1" w14:textId="d88b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1995 г.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1997 года № 881.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29 декабря 1995 г.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Президента Республики Казахстан от 17 апреля 1995 г. N 2201" (САПП Республики Казахстан, 1995 г., N 41, ст. 515)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порядковый номер 31,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"31. Департамент методологии Аудиторская деятельность".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бухгалтерского учета и аудита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