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e3685" w14:textId="4ae36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лицензирования деятельности в области разработки, производства, ремонта и реализации криптографических средств защиты информации, специальных технических средств для проведения специальных оперативно-розыскных мероприятий и об утверждении квалификационных требований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июня 1997 г. N 967. Утратило силу постановлением Правительства РК от 23 июня 2007 года N 528 (вводится в действие с 9 августа 2007 года)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13 июня 1997 г. N 967 утратило силу постановлением Правительства РК от 23 июня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528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9 августа 2007 года).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 соответствии с Указом Президента Республики Казахстан, имеющим силу Закона, от 17 апреля 1995 г. N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2200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лицензировании", в целях государственного регулирования деятельности, связанной с разработкой, производством, ремонтом и реализацией криптографических средств для проведения специальных оперативно-розыскных мероприятий,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прилагаемое Положение о порядке лицензирования деятельности в области разработки, производства, ремонта и реализации криптографических средств защиты информации, специальных технических средств для проведения специальных оперативно-розыскных мероприятий и об утверждении квалификационных требований в Республике Казахстан.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июня 1997 г. N 967   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порядке лицензирования деятельности в  </w:t>
      </w:r>
      <w:r>
        <w:br/>
      </w:r>
      <w:r>
        <w:rPr>
          <w:rFonts w:ascii="Times New Roman"/>
          <w:b/>
          <w:i w:val="false"/>
          <w:color w:val="000000"/>
        </w:rPr>
        <w:t xml:space="preserve">
области разработки, производства, ремонта и 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реализации криптографических средств защиты  </w:t>
      </w:r>
      <w:r>
        <w:br/>
      </w:r>
      <w:r>
        <w:rPr>
          <w:rFonts w:ascii="Times New Roman"/>
          <w:b/>
          <w:i w:val="false"/>
          <w:color w:val="000000"/>
        </w:rPr>
        <w:t xml:space="preserve">
информации, специальных технических средств для 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проведения специальных оперативно-розыскных 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мероприятий и об утверждении квалификационных  </w:t>
      </w:r>
      <w:r>
        <w:br/>
      </w:r>
      <w:r>
        <w:rPr>
          <w:rFonts w:ascii="Times New Roman"/>
          <w:b/>
          <w:i w:val="false"/>
          <w:color w:val="000000"/>
        </w:rPr>
        <w:t xml:space="preserve">
требований в Республике Казахстан 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Настоящее Положение разработано в соответствии с Указом Президента Республики Казахстан, имеющим силу Закона, от 17 апреля 1995 г. N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2200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лицензировании" и Законом Республики Казахстан "Об оперативно-розыскной деятельности".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I. Общие положения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1. Лицензирование деятельности, связанной с техническими средствами специального назначения, на территории республики осуществляется Комитетом национальной безопасности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Заявитель представляет на рассмотрение лицензиару заявление установленного Правительством образца и в связи с особенностями лицензируемой деятельности, а также в соответствии с Законом Республики Казахстан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Z931000_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защите государственных секретов Республики Казахстан" анкету заявителя (прилагается), где указываются организационные и технические предложения по виду деятельности, на которую запрашивается лицензия.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Деятельность, связанная с разработкой, производством, ремонтом и реализацией криптографических средств защиты информации, входящей в категорию государственных секретов, может осуществляться юридическими и физическими лицами только в интересах органов государственной власти и управления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Деятельность, связанная с разработкой и реализацией криптографических средств защиты информации, предназначенных для защиты сведений, не составляющих государственные секреты Республики Казахстан, осуществляется с обязательным депонированием ключевой и технической документации в Республиканском государственном предприятии "Казспецпредприятие" Комитета национальной безопасности Республики Казахстан.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 внесены изменения - постановлением Правительства РК от 25 марта 2001 г. N 379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P010379_ </w:t>
      </w:r>
      <w:r>
        <w:rPr>
          <w:rFonts w:ascii="Times New Roman"/>
          <w:b w:val="false"/>
          <w:i w:val="false"/>
          <w:color w:val="000000"/>
          <w:sz w:val="28"/>
        </w:rPr>
        <w:t xml:space="preserve"> 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 техническим средствам специального назначения относятся: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технические средства (СТС) - устройства, аппаратура, приспособления, оборудование, в том числе исполненные в виде изделий и товаров промышленного и бытового назначения, имеющие специальные функции, программное обеспечение и конструктивные особенности, для конспиративного добывания и документирования информации в ходе проведения специальных оперативно-розыскных мероприятий.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криптографические средства защиты информации (КСЗИ) - любые средства, алгоритмы и методы преобразования информации с целью сокрытия ее содержания и/или обеспечения аутентификации &lt;*&gt;: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Под аутентификацией понимается установление подлинности информации и означает, что полученная информация была передана без искажений.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технических средств специального назначения устанавливается лицензиаром.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Юридическими и физическими лицами может осуществляться деятельность, связанная с разработкой, производством, ремонтом и реализацией отдельных видов специальных технических средств, предназначенных для использования государственными и коммерческими структурами, не относящимися к субъектам Закона Республики Казахстан "Об оперативно-розыскной деятельности".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Структура видов деятельности, подлежащих лицензированию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Разработка технических средств специального назначения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специальных технических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программного обеспечения, относящегося к специальным техническим средствам;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криптографических средств защиты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и сопровождение программного обеспечения, относящегося к криптографическим средствам защиты информации: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научно-исследовательскую деятельность в области специальных технических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научно-исследовательскую деятельность в области криптографических средств защиты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специальных технических средств (за исключением хранения субъектами Закона "Об оперативно-розыскной деятельности");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криптографических средств защиты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Производство технических средств специального назначения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специальных технических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криптографических средств защиты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сопровождение программного обеспечения, относящегося к специальным техническим средствам;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специальных технических средств (за исключением хранения субъектами Закона "Об оперативно-розыскной деятельности");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криптографических средств защиты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Ремонт технических средств специального назначения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техническое сопровождение специальных технических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сопровождение криптографических средств защиты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специальных технических средств (за исключением хранения субъектами Закона "Об оперативно-розыскной деятельности");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криптографических средств защиты информации.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Реализация технических средств специального назначения включает в себя: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(в том числе иную передачу) специальных технических средств;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(в том числе иную передачу) программного обеспечения, относящегося к специальным техническим средствам;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(в том числе иную передачу) криптографических средств защиты информации;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информационно-справочных услуг в области технических средств специального назначения;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(в том числе иную передачу) программного обеспечения, относящегося к криптографическим средствам защиты информации;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специальных технических средств (за исключением использования субъектами Закона "Об оперативно-розыскной деятельности");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криптографических средств защиты информации коммерческого уровня;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услуг по проверке защищенности помещений от утечки информации по радиоканалу, каналу электромагнитных излучений и техническим каналам передачи данных;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услуг по защите помещений от утечки информации по радиоканалу, каналу электромагнитных излучений и техническим каналам передачи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рекламно-демонстрационных и консультативных услуг в области технических средств специального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специальных технических средств (за исключением хранения субъектами Закона "Об оперативно-розыскной деятельности");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криптографических средств защиты информации.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Квалификационные требования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Квалификационные требования к разработке технических средств специального назначения: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обеспечения режима секретности всех материалов по разработке;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обеспечения специальных условий хранения всех материалов по разработке;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Квалификационные требования к производству технических средств специального назначения: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положительное заключение технической экспертизы, проведенной после их разработки;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обеспечения режима секретности любых материалов, касающихся производимых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обеспечения специальных условий хранения производимых средств и любых касающихся их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Квалификационные требования к ремонту технических средств специального назначения: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отсутствие функциональных изменений (изменений алгоритмов) технических средств специального назначения в процессе ремонта, технического сопровождения и сервисного обслуживания;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документирование произведенных в ходе ремонта, технического сопровождения и сервисного обслуживания или допустимых изменений в технических средствах специального назначения, сдача документации о внесенных изменениях вместе с документацией на технические средства и другими необходимыми материалами на техническую экспертизу, предоставление заключения технической экспертизы лицензиару вместе со следующей информацией: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 наименование модифицированного технического средства специального назначения, номер модели (версии), серийный номер, наименование и государственная принадлежность фирмы-производителя, если в качестве производителя выступает частное лицо - фамилия, имя, отчество, дата рождения, гражданство, паспортные данные;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на владельца технических средств специального назначения по форме: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юридических лиц: наименование, государственная принадлежность, организационно-правовая форма, когда, где и кем зарегистрирована, юридический адрес;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физических лиц: фамилия, имя, отчество, дата рождения, гражданство, паспортные данные, место жительства.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Квалификационные требования к реализации технических средств специального назначения: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соответствие реализуемых технических средств техническим параметрам на СТС и КСЗИ;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согласованного с лицензиаром перечня сведений, разрешенных к передаче различным категориям потребителей;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сертификатов качества на применяемые для проверки защищенности помещений специальные технические средства;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технологической документации по методике проверки и защиты помещений от утечки информации.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Деятельность, связанная с техническими средствами специального назначения, должна осуществляться при наличии высокого качества выполнения работ и предоставляемых услуг, определяемых технической экспертизой.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Осуществление деятельности, связанной с разработкой, производством и ремонтом технических средств специального назначения, предусматривает техническую экспертизу конечного продукта.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Юридические и физические лица, запрашивающие лицензию на деятельность, связанную с техническими средствами специального назначения, должны отвечать следующим основным требованиям: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квалификация и опыт работы у инженерно-технического персонала в заявленной сфере деятельности не менее трех лет;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медицинских противопоказаний для занятия лицензируемой деятельностью, в соответствии с Законом "О защите государственных секретов Республики Казахстан"; 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IV. Лицензии: виды, формы и содержание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17. Лицензия является документом, удостоверяющим право ее владельца (юридического или физического лица) на осуществление лицензируемой деятельности, связанной с техническими средствами специального назначения, в определенных территориальных границах, в соответствии с указанной целью, в течение установленного срока, при соблюдении им требований и условий, включенных в лицензию.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На каждый вид деятельности в соответствии со структурой лицензирования выдается отдельная лицензия. Допускается выдача одной лицензии на ведение нескольких видов предпринимательской деятельности.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Лицензии являются неотчуждаемыми, то есть не передаваемыми лицензиатом другим юридическим или физическим лицам. Действие лицензии не распространяется на третьих лиц, связанных с лицензиатом договорными отношениями.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Срок действия лицензий: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лицензии могут быть в зависимости от срока генеральными и разовыми.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Форма лицензии устанавливается Правительством Республики Казахстан.  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V. Условия и порядок выдачи лицензий 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22. Лицензия на право осуществления деятельности, связанной с техническими средствами специального назначения, выдается юридическому или физическому лицу (далее заявителю), квалификационный уровень которого соответствует предъявляемым требованиям настоящего Положения,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Рассмотрение заявления на право осуществления деятельности, связанной со средствами специальной техники, производится на основании письма (рекомендации) органа, осуществляющего оперативно-розыскную деятельность, которое направляется по секретной почте из органа в Комиссию по лицензированию Комитета национальной безопасности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Документы, необходимые для получения лицензии: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и заполненная анкета установленного образца (прилагается);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подтверждающие соответствие лицензиата квалификационным требованиям: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учредительных документов (устав и учредительный договор для юридических лиц);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свидетельства о государственной регистрации для юридических лиц;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документов об уплате лицензионного сбора;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документов, подтверждающих обеспечение требований безопасности заявляемого вида деятельности (в том числе заключения органов санитарного контроля в случаях, предусмотренных законодательством);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подтверждающие согласие сотрудников, имеющих непосредственное отношение к работе с техническими средствами специального назначения, на проведение в отношении их в установленном порядке проверочных мероприятий (для юридических лиц);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трудовых договоров (контрактов) в части обязательств сотрудников соблюдать требования по обеспечению защиты государственных секретов, о неразглашении информации, составляющей служебную тайну (для юридических лиц).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Требовать от заявителя представления документов, не предусмотренных настоящим Положением, запрещается.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Рассмотрение заявления производится при наличии документов, указанных в пункте 24, и положительного заключения правоохранительных органов по специальной проверке.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Заявление и прилагаемые к нему документы рассматриваются Комитетом национальной безопасности Республики Казахстан. В течение 30 дней с момента регистрации заявителю выдается либо лицензия на осуществление заявленного вида деятельности, либо письменный мотивированный отказ. Для рассмотрения заявления и прилагаемых документов Комитетом национальной безопасности Республики Казахстан может создаваться комиссия.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Плата за выдачу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28. Размер лицензионного сбора и платы за рассмотрение заявления, порядок их уплаты, а также размер отчислений в пользу лицензионного органа определяются Правительством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 Отказ в выдаче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29. Орган лицензирования вправе отказать в выдаче лицензии,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представлены все документы, перечисленные в пункте 24;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документах, представленных заявителем, имеется недостоверная или искаженная информация;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не отвечает квалификационным требованиям, установленным настоящим Положением;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внесен сбор за выдачу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имеются отрицательные результаты специальной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заявителя имеется решение суда, запрещающее ему занятие данным видом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Уведомление об отказе в выдаче лицензии представляется заявителю в письменной форме в месячный срок со дня подачи заявления, с указанием причин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Если лицензия не выдана в срок или отказ представляется заявителю необоснованным, он вправе в месячный срок обжаловать эти действия в судебном порядке.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VIII. Приостановление, прекращение действия и </w:t>
      </w:r>
      <w:r>
        <w:br/>
      </w:r>
      <w:r>
        <w:rPr>
          <w:rFonts w:ascii="Times New Roman"/>
          <w:b/>
          <w:i w:val="false"/>
          <w:color w:val="000000"/>
        </w:rPr>
        <w:t xml:space="preserve">
отзыв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32. Лицензиар вправе приостановить действие лицензии на срок до шести месяцев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лицензиата соответствующего заявления;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нарушения условий лицензии, выявленные в результате проверки деятельности лицензиаром или уполномоченным органом;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обнаружения недостоверных данных в документах, представленных для получения лицензии;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отказа предоставить лицензиару сведения, необходимые для осуществления контроля за соблюдением лицензионных правил и требований, содержащихся в лицензии.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Время приостановления включается в общий срок действия лицензии.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Лицензиат вправе обжаловать в судебном порядке решение о приостановлении действия лицензии.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После устранения причин (но не позднее шести месяцев), по которым действие лицензии было приостановлено, лицензия возобновляется. Лицензия считается возобновленной после принятия органом лицензирования соответствующего решения, о котором в трехдневный срок оповещаются лицензиат и органы налоговой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Лицензия прекращает свое действие только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истечения срока, на который выдана лицензия;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совершения действий в полном объеме, на осуществление которых выдана лицензия;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отзыва лицензий;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прекращения предпринимательской деятельности гражданина, реорганизации и ликвидации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перерегистрации юридического лица лицензия сохраняется до конца срока.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Споры, связанные с прекращением действия лицензии, разрешаются судом.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Лицензия может быть отозвана в судебном порядке, если иное не предусмотрено законодательными актами,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неисполнения лицензиатом требований, содержащихся в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запрещения судом лицензиату заниматься тем видом деятельности, на осуществление которой он обладает лицензией;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неустранения причин, по которым лицензиар приостановил действие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При прекращении действия лицензии сбор за ее выдачу возврату не подлежит.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В случае приостановления действия лицензии владельцы информируются в письменной форме в недельный срок после принятия такого решения лицензиаром (лицензионной комиссией), с указанием причин.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IХ. Права и обязанности лицензиатов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40. Владельцы лицензий обязаны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всех условий лицензии в течение всего срока ее 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по запросу лицензионного органа статистических и справочных данных, других сведений, связанных с лицензируемой деятельностью;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возможность проведения инспекционных проверок осуществляемой лицензиатом деятельности;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требований законодательства Республики Казахстан, установленных норм, правил технической эксплуатации СТС, КСЗИ и предоставления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Лицензиат не имеет права без разрешения лицензиара рекламировать производимые или реализуемые им специальные технические средства, распространять информацию об их назначении, тактико-технических характеристиках и способах применения.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Осуществление деятельности, связанной с техническими средствами специального назначения, без соответствующей лицензии либо с нарушением лицензионных норм и правил влечет установленную законодательством Республики Казахстан ответственность.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Х. Контроль за соблюдением условий лицензий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43. Контроль за соблюдением условий, предусмотренных лицензией, осуществляет лицензиар, который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как плановые, так и внеплановые проверки деятельности лицензиата, на осуществление которой ему была выдана лицензия;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инспекцию с целью установления соответствия технических характеристик существующим нормам, правилам технической эксплуатации СТС, КСЗИ и предоставления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составлять и направлять лицензиату заключения по проведенным проверкам.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Количество и сроки проведения плановых проверок и инспекций согласовываются с лицензиатом, но проводятся не более одного раза в полугодие.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Лицензиар осуществляет приобретение, учет и хранение бланков лицензии. Лицензии оформляются на типовых бланках, имеющих степень защищенности на уровне ценной бумаги на предъявителя, учетную серию и номер.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Лицензиар ведет единый республиканский реестр зарегистрированных лицензий на деятельность, связанную с техническими средствами специального назначения, а также реестры приостановленных, отозванных и прекративших действие.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ХI. Ответственность лицензиара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47. За необоснованный отказ в выдаче лицензии, нарушение сроков рассмотрения заявлений, необоснованное приостановление действия лицензий лицензиар несет ответственность в порядке, установленном действующим 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Приложение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Анкета заявителя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Наименование предприятия_________________________________________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(требуется подтверждение копиями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учредительных документов)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Свидетельство о государственной регистрации юридического лица N__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выдано "_____"__________19__ г._____________________________________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(кем и где выдано)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Организационно-правовая форма____________________________________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(требуется подтверждение копиями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учредительных документов)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Реквизиты (требуется подтверждение копиями соответствующих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юридический адрес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_________________________________, тел./отдел____________________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_________________________________, факс/отдел____________________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Название обслуживающего банка____________________________________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_______________________________ в г.____________________________;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Расчетный счет N____________________________, код 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МФО______________________________ в г.___________________________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(требуется подтверждение справкой со штампом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органа о постановке на учет) 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Права владения и распоряжения основными фондами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(право владения - полностью заявителя, совместно с другими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юридическими лицами, полностью других юридических лиц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использование на правах аренды)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(требуется подтверждение копиями документов на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собственности, хозяйственного владения на имущество,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договор аренды на имущество)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Заявляемый вид деятельности, связанный с техническими средствами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специального назначения: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Запрашиваемый срок действия лицензии_____________________________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Запрашиваемый вид лицензии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(генеральная или разовая), в случае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разовой лицензии - операция,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которую запрашивается лицензия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Намерения по осуществлению заявляемого вида деятельности_________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(в описательном виде: предполагаемые поставщики,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потребители, объемы операции, бизнес-план)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Данные о нормативно-методическом обеспечении,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организационно-технических возможностях и материально-техническом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оснащении для выполнения соответствующего вида деятельности,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связанного с техническими средствами специального назначения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форме, устанавливаемой органами национальной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Казахстан):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Возможные источники инвестиций (собственные средства,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финансирование за счет бюджета, кредиты банка - с гарантией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или без, выпуск и продажа акций)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(требуется подтверждение копиями соответствующих документов)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Степень самостоятельности по взаимоотношениям с потребителями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(осуществляются самостоятельно, требуются посредники - "поставщики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услуг" или заявитель сам является посредником другого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лица. Требуется подтверждение копиями соответствующих документов)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11. К анкете также прилагаются следующие документы: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число сотрудников, занятых на предприятии (всего);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квалификация сотрудников, занятых на предприятии (НТР, ИТР, охрана, рабочие);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сотрудники, имеющие непосредственное отношение к работе с изделиями специальной техники, криптографических и других средств защиты информации (поименный список, анкетные и автобиографические данные на каждого из них, сведения о профессиональной подготовке специалистов);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письменное согласие указанной категории сотрудников на проведение в отношении них в установленном порядке проверочных мероприятий правоохранительными органами;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копии трудовых договоров (контрактов), в которых отражены обязательства гражданина соблюдать требования о неразглашении информации, касающейся технических средств специального назначения;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договор с органом лицензирования о проведении технической экспертизы заявляемого вида деятельности, связанной с техническими средствами специального назначения (по форме, устанавливаемой лицензиаром);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копии документов, подтверждающих обеспечение безопасности заявляемого вида деятельности, связанной со специальными техническими средствами (в том числе санитарной, экологической и пожарной безопасности) (требуется подтверждение копиями соответствующих документов); ____________________________________________________________________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