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8e225" w14:textId="d38e2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Кабинета Министров Республики Казахстан от 28 июля 1995 г. N 1035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1997 года № 994. Утратило силу постановлением Правительства Республики Казахстан от 12 августа 2000 года № 1253.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12.08.2000 </w:t>
      </w:r>
      <w:r>
        <w:rPr>
          <w:rFonts w:ascii="Times New Roman"/>
          <w:b w:val="false"/>
          <w:i w:val="false"/>
          <w:color w:val="ff0000"/>
          <w:sz w:val="28"/>
        </w:rPr>
        <w:t>№ 1253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дальнейшей либерализации внешней торговли и создания благоприятных условий для экспортеров, а также приведения нормативной базы внешней торговли в соответствие с действующими международными нормами и правилами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Внести в постановление Кабинета Министров Республики Казахстан от 28 июля 1995 г. N 1035 </w:t>
      </w:r>
      <w:r>
        <w:rPr>
          <w:rFonts w:ascii="Times New Roman"/>
          <w:b w:val="false"/>
          <w:i w:val="false"/>
          <w:color w:val="000000"/>
          <w:sz w:val="28"/>
        </w:rPr>
        <w:t xml:space="preserve">P951035_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Перечня биржевых товаров" (САПП Республики Казахстан, 1995 г., N 26, ст. 302) следующие дополнение и изменение: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пунктами 7 и 8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"7. Установить, что все юридические и физические лица Республики Казахстан (за исключением государственных предприятий) с 1 июля 1997 года имеют право осуществлять экспорт биржевых товаров, утвержденных постановлением Кабинета Министров Республики Казахстан от 28 июля 1995 г. N 1035, без обязательного представления свидетельства о заключении биржевой сделки.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Государственному таможенному комитету Республики Казахстан разрешить вывоз биржевых товаров без предоставления свидетельства о заключении биржевой сделки всем юридическим и физическим лицам Республики Казахстан (за исключением государственных предприятий 1 июля 1997 года";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пункты 7, 8 считать соответственно пунктами 9, 10.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bookmarkEnd w:id="1"/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