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705" w14:textId="316a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Комитете по оборонной промышленности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1997 года N 997.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Указа Президента Республики Казахстан от 4 марта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3377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Комитет по оборонной промышленности Министерства обороны Республики Казахстан (далее - Комитет).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2-7. Утратили силу постановлением Правительства РК от 10.09.1999 </w:t>
      </w:r>
      <w:r>
        <w:rPr>
          <w:rFonts w:ascii="Times New Roman"/>
          <w:b w:val="false"/>
          <w:i w:val="false"/>
          <w:color w:val="000000"/>
          <w:sz w:val="28"/>
        </w:rPr>
        <w:t>N 1363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прилагаемые изменения и дополнения, которые вносятся в некоторые решения Правительства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1997 года N 997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некоторые решения 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пунктах 4 и 9 постановления Кабинета Министров Республики Казахстан от 25 сентября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Правительственной комиссии по ликвидации стратегических наступательных вооружений на территории Республики Казахстан" слова "Комитет по оборонной промышленности при Министерстве промышленности и торговли Республики Казахстан" заменить словами "Комитет по оборонной промышленности Министерства обороны Республики Казахстан".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Утратил силу постановлением Правительства РК от 24.09.1998 </w:t>
      </w:r>
      <w:r>
        <w:rPr>
          <w:rFonts w:ascii="Times New Roman"/>
          <w:b w:val="false"/>
          <w:i w:val="false"/>
          <w:color w:val="000000"/>
          <w:sz w:val="28"/>
        </w:rPr>
        <w:t>N 950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постановлении Правительства Республики Казахстан от 10 марта 1996 г. N 298 </w:t>
      </w:r>
      <w:r>
        <w:rPr>
          <w:rFonts w:ascii="Times New Roman"/>
          <w:b w:val="false"/>
          <w:i w:val="false"/>
          <w:color w:val="000000"/>
          <w:sz w:val="28"/>
        </w:rPr>
        <w:t xml:space="preserve">P960298_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экспорта и импорта товаров (работ, услуг) в Республике Казахстан" (САПП Республики Казахстан, 1996 г., N 11, ст.83):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3 после слов "Министерство экономики" дополнить словами "и торговли";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4 слова "Министерство промышленности и торговли Республики Казахстан и его органы на местах" заменить словами "Государственные органы Республики Казахстан, уполномоченные Правительством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"Министерством промышленности и торговли Республики Казахстан и его органами на местах", "Министерством промышленности и торговли", "Министерстве промышленности и торговли" заменить словами "Государственными органами Республики Казахстан, уполномоченными Правительством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постановлении Правительства Республики Казахстан от 15 мая 1996 г. N 603 </w:t>
      </w:r>
      <w:r>
        <w:rPr>
          <w:rFonts w:ascii="Times New Roman"/>
          <w:b w:val="false"/>
          <w:i w:val="false"/>
          <w:color w:val="000000"/>
          <w:sz w:val="28"/>
        </w:rPr>
        <w:t xml:space="preserve">P960603_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Национальной акционерной компании "Коргау":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перечня акционерных обществ, государственные пакеты акций которых реализуются в соответствии с действующим законодательством, исключить АО "Шельф", г.Атырау.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Утратил силу постановлением Правительства РК от 08.12.2010 </w:t>
      </w:r>
      <w:r>
        <w:rPr>
          <w:rFonts w:ascii="Times New Roman"/>
          <w:b w:val="false"/>
          <w:i w:val="false"/>
          <w:color w:val="000000"/>
          <w:sz w:val="28"/>
        </w:rPr>
        <w:t>N 1324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