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0401" w14:textId="8950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 экспорта и импорта товаров (работ, услуг)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1997 г. N 1037.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12.06.2008  </w:t>
      </w:r>
      <w:r>
        <w:rPr>
          <w:rFonts w:ascii="Times New Roman"/>
          <w:b w:val="false"/>
          <w:i w:val="false"/>
          <w:color w:val="ff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 порядке лицензирования экспорта и импорта товаров (работ, услуг) в Республике Казахстан (приложение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экспорт которых осуществляется по лицензиям (приложение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импорт которых осуществляется по лицензиям (приложение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экспорт которых осуществляется по лицензиям в соответствии с международными обязательствами Республики Казахстан только в страны Европейского Союза (приложение 6-1);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экспорт которых осуществляется по документам на экспорт в соответствии с международными обязательствами Республики Казахстан (приложение 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27.07.2000 </w:t>
      </w:r>
      <w:r>
        <w:rPr>
          <w:rFonts w:ascii="Times New Roman"/>
          <w:b w:val="false"/>
          <w:i w:val="false"/>
          <w:color w:val="ff0000"/>
          <w:sz w:val="28"/>
        </w:rPr>
        <w:t>№ 1151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14.10.2000 </w:t>
      </w:r>
      <w:r>
        <w:rPr>
          <w:rFonts w:ascii="Times New Roman"/>
          <w:b w:val="false"/>
          <w:i w:val="false"/>
          <w:color w:val="ff0000"/>
          <w:sz w:val="28"/>
        </w:rPr>
        <w:t>№ 1526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16.06.2004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08.04.2005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06.01.2006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порядок экспорта и импорта товаров (работ, услуг) (далее - товары), обязательный для всех юридических и физических лиц Республики Казахстан, включая иностранных, независимо от организационно-правовой формы и места регистрации. Правила лицензирования экспорта и импорта товаров (работ, услуг) в Республике Казахстан не распространяется на лицензирование импорта этилового спирта и алкогольной продукции, экспорта и импорта наркотических средств, психотропных веществ и прекурсоров.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Ввоз в Республику Казахстан и вывоз за ее пределы видов животных и растений, их частей или дериватов, подпадающих под действие "Конвенции о международной торговле видами дикой фауны и флоры, находящимися под угрозой исчезновения (г. Вашингтон, 3 марта 1973 г.)" осуществляются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29.12.1998 </w:t>
      </w:r>
      <w:r>
        <w:rPr>
          <w:rFonts w:ascii="Times New Roman"/>
          <w:b w:val="false"/>
          <w:i w:val="false"/>
          <w:color w:val="ff0000"/>
          <w:sz w:val="28"/>
        </w:rPr>
        <w:t>№ 1351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01.01.1999); от 27.07.2000 </w:t>
      </w:r>
      <w:r>
        <w:rPr>
          <w:rFonts w:ascii="Times New Roman"/>
          <w:b w:val="false"/>
          <w:i w:val="false"/>
          <w:color w:val="ff0000"/>
          <w:sz w:val="28"/>
        </w:rPr>
        <w:t>№ 1151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03.09.2003 </w:t>
      </w:r>
      <w:r>
        <w:rPr>
          <w:rFonts w:ascii="Times New Roman"/>
          <w:b w:val="false"/>
          <w:i w:val="false"/>
          <w:color w:val="ff0000"/>
          <w:sz w:val="28"/>
        </w:rPr>
        <w:t>№ 893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17.06.2004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22.06.2004 </w:t>
      </w:r>
      <w:r>
        <w:rPr>
          <w:rFonts w:ascii="Times New Roman"/>
          <w:b w:val="false"/>
          <w:i w:val="false"/>
          <w:color w:val="ff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выдавать лицензии на экспорт и импорт товаров, документы на экспорт по установленной номенклатуре согласно приложениям 2-6, 8 к настоящему постановлению (кроме спирта этилового и алкогольной продукции).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27 января 1998 г. N 39 </w:t>
      </w:r>
      <w:r>
        <w:rPr>
          <w:rFonts w:ascii="Times New Roman"/>
          <w:b w:val="false"/>
          <w:i w:val="false"/>
          <w:color w:val="ff0000"/>
          <w:sz w:val="28"/>
        </w:rPr>
        <w:t xml:space="preserve"> P980039_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Внесены изменения - постановлениями Правительства РК от 29 декабря 1998 г. N 1351 (вступает в силу с 1 января 1999 года) </w:t>
      </w:r>
      <w:r>
        <w:rPr>
          <w:rFonts w:ascii="Times New Roman"/>
          <w:b w:val="false"/>
          <w:i w:val="false"/>
          <w:color w:val="ff0000"/>
          <w:sz w:val="28"/>
        </w:rPr>
        <w:t xml:space="preserve"> P981351_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14 октября 2000 г. N 1526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Р001526_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6 апреля 2001 г. N 451  </w:t>
      </w:r>
      <w:r>
        <w:rPr>
          <w:rFonts w:ascii="Times New Roman"/>
          <w:b w:val="false"/>
          <w:i w:val="false"/>
          <w:color w:val="ff0000"/>
          <w:sz w:val="28"/>
        </w:rPr>
        <w:t xml:space="preserve">P010451_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3 сентября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893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июня 2004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663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Налоговому комитету Министерства финансов Республики Казахстан выдавать лицензии на импорт этилового спирта и алкогольной продукции.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4, пункты 4-6 считать соответственно пунктами 5-7 - постановлением Правительства РК от 27 января 1998 г. N 39 </w:t>
      </w:r>
      <w:r>
        <w:rPr>
          <w:rFonts w:ascii="Times New Roman"/>
          <w:b w:val="false"/>
          <w:i w:val="false"/>
          <w:color w:val="ff0000"/>
          <w:sz w:val="28"/>
        </w:rPr>
        <w:t xml:space="preserve"> P980039_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Внесены изменения - постановлением Правительства РК от 29 декабря 1998 г. N 1351 (вступает в силу с 1 января 1999 года) </w:t>
      </w:r>
      <w:r>
        <w:rPr>
          <w:rFonts w:ascii="Times New Roman"/>
          <w:b w:val="false"/>
          <w:i w:val="false"/>
          <w:color w:val="ff0000"/>
          <w:sz w:val="28"/>
        </w:rPr>
        <w:t xml:space="preserve"> P981351_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19 января 1999 г. 31 </w:t>
      </w:r>
      <w:r>
        <w:rPr>
          <w:rFonts w:ascii="Times New Roman"/>
          <w:b w:val="false"/>
          <w:i w:val="false"/>
          <w:color w:val="ff0000"/>
          <w:sz w:val="28"/>
        </w:rPr>
        <w:t xml:space="preserve"> Р990031_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ноября 2000 г. N 1773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P001773_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22 января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72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17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распоряжении Премьер-Министра Республики Казахстан от 4 декабря 1996 г. N 548  </w:t>
      </w:r>
      <w:r>
        <w:rPr>
          <w:rFonts w:ascii="Times New Roman"/>
          <w:b w:val="false"/>
          <w:i w:val="false"/>
          <w:color w:val="000000"/>
          <w:sz w:val="28"/>
        </w:rPr>
        <w:t xml:space="preserve">R960548_ 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в соответствии с постановлением Правительства Республики Казахстан от 12 марта 1996 г. N 298 "О порядке экспорта и импорта товаров (работ, услуг) в Республике Казахстан" исключить.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Абзацы второй и третий исключены - постановлением Правительства РК от 9 марта 1998 г. 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 P980186_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приложению 7.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через месяц со дня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1997 г. N 1037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лицензирования экспорта и импорта</w:t>
      </w:r>
      <w:r>
        <w:br/>
      </w:r>
      <w:r>
        <w:rPr>
          <w:rFonts w:ascii="Times New Roman"/>
          <w:b/>
          <w:i w:val="false"/>
          <w:color w:val="000000"/>
        </w:rPr>
        <w:t>товаров (работ, услуг)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лицензирования экспорта и импорта товаров (работ, услуг) в Республике Казахстан.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всех юридических и физических лиц Республики Казахстан, включая иностранных, независимо от организационно-правовой формы и места регистрации (далее - заявитель).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Выдача лицензий осуществляется уполномоченными государственными органами, в установленном законодательством Республики Казахстан порядке (далее - Лицензиар).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Лицензии оформляются на бланках установленной формы (приложения 3, 4).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Бланки лицензий имеют степень защищенности на уровне ценной бумаги на предъявителя, а также учетную серию и номер и являются документами строгой отчетности. Приобретение, учет и хранение бланков лицензий осуществляется Лицензиаром.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экспорт стальной и текстильной продукций оформляется на бланках установленной формы (приложения 5 и 6).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экспорт в приложениях 5 и 6 составляется на государственном, русском и английском языках.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лицензией на экспорт стальной и текстильной продукций лицензиату выдается документ на экспорт по форме, требуемой уполномоченным органом Европейского Сообщества.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17 июня 2002 г. N 666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P020666_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Для оформления лицензии заявитель представляет Лицензиару: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 установленного образца на получение лицензии (приложения 1, 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копию контракта (договора) купли-продажи или иного договора отчуждения между участниками внешнеторговой сделки и оригинал для сличения;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договор между экспортером и производителем или импортером и потребителем товара, если в качестве заявителя выступает посредник;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свидетельство о государственной регистрации: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- свидетельство о государственной регистрации;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свидетельство о государственной регистрации в качестве индивидуального предпринимателя (патент);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документ, подтверждающий уплату лицензионного сбора;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лицензию соответствующего уполномоченного государственного органа на осуществление определенных видов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разрешение соответствующего уполномоченного государственного органа по отдельным видам товаров согласно приложениям 4 и 5 к настоящему постановлению;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з)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/>
          <w:color w:val="000000"/>
          <w:sz w:val="28"/>
        </w:rPr>
        <w:t xml:space="preserve">   (исключен - N 924 от 19.08.2002 г.)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и)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/>
          <w:color w:val="000000"/>
          <w:sz w:val="28"/>
        </w:rPr>
        <w:t xml:space="preserve"> (исключен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 N 893 </w:t>
      </w:r>
      <w:r>
        <w:rPr>
          <w:rFonts w:ascii="Times New Roman"/>
          <w:b w:val="false"/>
          <w:i/>
          <w:color w:val="000000"/>
          <w:sz w:val="28"/>
        </w:rPr>
        <w:t xml:space="preserve">  от </w:t>
      </w:r>
      <w:r>
        <w:rPr>
          <w:rFonts w:ascii="Times New Roman"/>
          <w:b w:val="false"/>
          <w:i/>
          <w:color w:val="000000"/>
          <w:sz w:val="28"/>
        </w:rPr>
        <w:t xml:space="preserve">3.09.2003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к) опись представляемых документов.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Документы, указанные в подпунктах "в", "д", "г", "е", "ж", представляются в ксерокопиях, которые должны быть сброшюрованы, скреплены печатью и подписью первого руководителя или лица, его замещающего.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Ответственность за достоверность представляемых сведений возлагается на заявителя.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10 ноября 2000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1693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постановлением Правительства РК от 9 января 2002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апреля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19 августа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924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 сентября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893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января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Заявление подлежит регистрации в банке данных Лицензиара.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или мотивированный отказ в выдаче лицензии выдается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новой редакции - постановлением Правительства РК от 9 января 2002 года N 13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Лицензия оформляется на один вид товара в соответствии с товарной номенклатурой внешнеэкономической деятельности Евразийского экономического сообщества с указанием 10-значного кода, независимо от количества наименований товаров, включенных в контракт (договор), за исключением лицензии на экспорт стальной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экспорт стальной продукции, вывозимой в страны Европейского Союза, оформляется в соответствии с Комбинированной номенклатурой Европейского Союза с указанием 10-значного кода.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выдается для осуществления экспортной или импортной операции по одной сделке на срок не более одного календарного года, начиная с даты выдачи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лицензии может быть продлен до завершения выполнения контрактных обязательств, но не более, чем на один календарный год. Для продления срока действия лицензии ее владелец представляет Лицензиару в письменной форме мотивированную просьбу, до окончания срока действия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действия лицензии осуществляется Лицензиаром путем внесения соответствующей дополнительной записи в лицензию, заверенной подписью и печатью.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доводит до сведения таможенных органов образцы подписей уполномоченных лиц и оттиски печатей, заверяющих лицензию.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и дополнениями - постановлениями Правительства РК от 9 января 2002 года N 13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P020013_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Отказ в выдаче лицензии, прекращение действия, отзыв и приостановление лицензии осуществляется в соответствии с Законом Республики Казахстан от 17 апреля 1995 г. N 2200 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Лицензия является неотчуждаемой, то есть не передаваемой лицензиатом другим физическим или юридическим лицам. Лицензия является разрешением на экспорт и импорт одного вида товара (работ, услуг) в указанные в ней сроки и служит основанием для таможенного оформления лицензируемого товара.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Лицензия, выданная на вывоз одного вида товара (работ, услуг) в одно государство, не может быть использована для вывоза этого товара (работ, услуг) в другое государство.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Лицензиар вправе приостановить действие лицензии на срок до шести месяцев с указанием причины приостановления в случаях: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лицензиатом соответствующего заявления;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лицензиатом требований, содержащихся в лицензии;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лицензиатом законодательства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Лицензиар приостановил действие лицензии;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запрещения судом лицензиату заниматься тем видом деятельности, на осуществление которого он обладает лицензией.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приостановлении действия выданной лицензии доводится до лицензиата и таможенного органа в письменной форме в 3-дневный срок со дня принятия решения о приостановлении действия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устранения причин, по которым действие лицензии было приостановлено, лицензия возобновляется. Лицензия считается возобновленной после принятия Лицензиаром решения, которое доводится в 3-дневный срок до лицензиата и таможенного органа в письменной форме.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истечении срока действия лицензии таможенный орган, в котором находится ее оригинал, в 10-дневный срок направляет Лицензиару копию лицензии с соответствующей отметкой о ее исполнении, заверенную печатью и подписью первого руководителя.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Размер лицензионного сбора и порядок его уплаты определяются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и действия Лицензиара, связанные с лицензированием экспорта/импорта товаров, могут быть обжалованы в судебном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сбор за право занятия отдельными видами деятельности.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16 - постановлением Правительства РК от 9 января 2002 года N 13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Государственные органы представляют Лицензиару оттиски печатей и образцы подписей уполномоченных лиц, согласовывающих заявления на лицензию и в случае изменения уполномоченных лиц обязаны в течение 3-х дней уведомить Лицензиара.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17 - постановлением Правительства Республики Казахстан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в новой редакции -   постановлением Правительства Республики Казахстан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                   ЗАЯВЛЕНИЕ НА ЛИЦЕНЗИЮ НА ЭКСПОРТ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                                      ЛИЦЕНЗИЯ    N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2. Организация - заявитель, ее адрес, телефон, РНН, код ОКПО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3. По поручению (организации,   7. Покупатель, его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4. Изготовитель (организации,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      8. Страна покупателя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5. Страна назначения            9. Срок действия лицензии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6. Таможня                     10. Характер сделки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11. Валюта платежа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12. Наименование и   13. Код товара 15. Ед. измерения  17.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характеристика    по ТН ВЭД                    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товара                                                 товара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тысячах)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платежа: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14. Код товара 16. Количество    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 контрольным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спискам                          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USD: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18. Основание для запроса   20. Государственные 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(N постановления   Казахстан, согласовывающие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   о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контракта,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договора, инвойса,        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его подписания)        Подпись, МП            дата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19. От организации-заявителя  21. Министерство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           Заявление принято к рассмотрению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МП       дата        "____"__________ 200__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22. Номера расчетных (валютных) счетов, наименование отделений банков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организации-заявителя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23. Особые условия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в новой редакции -   постановлением Правительства Республики Казахстан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                    ЗАЯВЛЕНИЕ НА ЛИЦЕНЗИЮ НА ИМПОРТ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                                      ЛИЦЕНЗИЯ   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Организация-заявитель, ее адрес, телефон, РНН, код ОКПО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поручению (организации,   7. Продавец, его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Потребитель (организации,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      8. Страна продавца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Страна происхождения         9. Срок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Таможня                     10. Характер сделки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11. Валюта платежа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и   13. Код товара 15. Ед. измерения  17.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характеристика    по ТН ВЭД                    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товара                                                 товара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тысячах)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платежа: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14. Код товара 16. Количество    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 контрольным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спискам                          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USD: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Основание для запроса   20. Государственные 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(N постановления   Казахстан, согласовывающие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   о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контракта,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договора, инвойса,        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его подписания)        Подпись, МП      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 организации-заявителя  21. Министерство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           Заявление принято к рассмотрению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МП       дата        "____"__________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Номера расчетных (валютных) счетов, наименование отделений банков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организации-заявителя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Особые условия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3 внесены изменения - постановлением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в новой редакции -   постановлением Правительства Республики Казахстан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                                    ЛИЦЕНЗИЯ НА ЭКСПОРТ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                                      ЛИЦЕНЗИЯ   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Организация-заявитель, ее адрес, телефон, РНН, код ОКПО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поручению (организации,   7. Покупатель, его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Изготовитель (организации,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      8. Страна покупателя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Страна назначения            9. Срок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Таможня                     10. Характер сделки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11. Валюта платежа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и   13. Код товара 15. Ед. измерения  17.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характеристика    по ТН ВЭД                    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товара                                                 товара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тысячах)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платежа: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14. Код товара 16. Количество    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 контрольным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спискам                          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USD: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Основание для запроса   20. Государственные 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                   Казахстан, согласовывающие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 организации-заявителя  21. Министерство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МП                 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Подпись, МП          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Номера расчетных (валютных) счетов, наименование отделений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организации-заявителя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Особые условия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4 внесены изменения - постановлениями Правительства РК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21 апреля 2001 г. N 539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P010539_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Р020389_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в новой редакции -   постановлением Правительства Республики Казахстан от 12 сентября 2003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ЛИЦЕНЗИЯ НА ИМПОРТ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                                      ЛИЦЕНЗИЯ   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Организация-заявитель, ее адрес, телефон, РНН, код ОКПО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поручению (организации,   7. Продавец, его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Потребитель (организации,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адрес, тел.)       8. Страна продавца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5. Страна происхождения         9. Срок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Таможня                     10. Характер сделки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11. Валюта платежа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и   13. Код товара 15. Ед. измерения  17.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характеристика    по ТН ВЭД                    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товара                                                 товара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тысячах)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платежа: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14. Код товара 16. Количество    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 контрольным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спискам                          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USD: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Основание для запроса   20. Государственные 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                   Казахстан, согласовывающие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 организации-заявителя  21. Министерство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МП                 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Подпись, МП          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Номера расчетных (валютных) счетов, наименование отделений банков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организации-заявителя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Особые условия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5 - постановлением Правительства РК от 17 июня 2002 г. N 666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P020666_ </w:t>
      </w:r>
      <w:r>
        <w:rPr>
          <w:rFonts w:ascii="Times New Roman"/>
          <w:b w:val="false"/>
          <w:i w:val="false"/>
          <w:color w:val="ff0000"/>
          <w:sz w:val="28"/>
        </w:rPr>
        <w:t xml:space="preserve">;  с изменениями - постановлением Правительства Республики Казахстан от 16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Лицензия на экспорт стальной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1. Экспортер             !     Оригинал     !  2  N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(имя, полный          !-----------------------------------------------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адрес, страна)        ! 3 Год квоты      !  4 Группа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!_______________________________________________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Получатель            !        Лицензия на экспорт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(имя, полный          !        (стальная продукция)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адрес, страна)        !-----------------------------------------------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6  Страна происхождения ! 7 Страна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8  Место и дата          ! 9  Дополнительные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отгрузки - Средства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транспортировки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Марки и номера -  !11 Код товара !12 Количество (1)!13 Стоимость (2)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Количество и тип  !  по КН       !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упаковки -        !              !         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Описание товаров  !              !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Выдача свидетельства компетентным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Я, нижеподписавшийся, удостоверяю, что вышеописанные товары отнесены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 счет количественного ограничения, установленного для года,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указанного в пункте 3, в соответствии с группой, указанной в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4, на основании положений по регулированию торговли стальной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продукции в Европейском Экономическом Сообществе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Компетентный орган (название,    ! В ___________ На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полный адрес, страна)            !     (Подпись)        (Печать)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(1) Указывается чистый вес (кг), а также количество в единице предписанной категории, где не используется чистый вес.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(2) В валюте контракта на продажу.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(3) КН - комбинированная номенклатура.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(Лицензию на каз.яз. и англ.яз. см. на бумажном варианте)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6 - постановлением Правительства РК от 17 июня 2002 г. N 666   P020666_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экспорт текстильной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1. Экспортер             !     Оригинал     !  2  N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(имя, полный          !-----------------------------------------------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адрес, страна)        ! 3 Год квоты      !  4 Номер категории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!_______________________________________________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Получатель            !        Лицензия на экспорт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(имя, полный          !       (текстильные изделия)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адрес, страна)        !-----------------------------------------------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6  Страна происхождения ! 7 Страна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8  Место и дата          ! 9  Дополнительные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отгрузки - Средства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транспортировки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Марки и номера -      ! 11 Количество (1)  ! 12 Стоимость (2)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Количество и тип      !                    !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упаковки -            !                    !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Описание товаров      !                    !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Выдача свидетельства компетентным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Я, нижеподписавшийся, удостоверяю, что вышеописанные товары отнесены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 счет количественного ограничения, установленного для года,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указанного в пункте 3, в соответствии с категорией, указанной в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4, на основании положений по регулированию торговли текстильной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продукции в Европейском Экономическом Сообществе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Компетентный орган (название,    ! В ___________ На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полный адрес, страна)            !    (Подпись)        (Печать)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(1) Указывается чистый вес (кг), а также количество в единице предписанной категории, где не используется чистый вес.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(2) В валюте контракта на продажу.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(Лицензию на каз.яз. и англ.яз. см. на бумажном варианте)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товаров, экспорт которых осуществляется по лицензиям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разрешения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06.01.2006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импорт которых осуществляется по лицензиям</w:t>
      </w:r>
      <w:r>
        <w:br/>
      </w:r>
      <w:r>
        <w:rPr>
          <w:rFonts w:ascii="Times New Roman"/>
          <w:b/>
          <w:i w:val="false"/>
          <w:color w:val="000000"/>
        </w:rPr>
        <w:t>на основании разрешения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06.01.2006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товаров, экспорт которых осуществляется по лицензиям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постановлениями Правительства РК от 29 декабря 1998 г. N 1347 </w:t>
      </w:r>
      <w:r>
        <w:rPr>
          <w:rFonts w:ascii="Times New Roman"/>
          <w:b w:val="false"/>
          <w:i w:val="false"/>
          <w:color w:val="ff0000"/>
          <w:sz w:val="28"/>
        </w:rPr>
        <w:t xml:space="preserve"> P981347_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25 февраля 1999 г. N 175 </w:t>
      </w:r>
      <w:r>
        <w:rPr>
          <w:rFonts w:ascii="Times New Roman"/>
          <w:b w:val="false"/>
          <w:i w:val="false"/>
          <w:color w:val="ff0000"/>
          <w:sz w:val="28"/>
        </w:rPr>
        <w:t xml:space="preserve"> P990175_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марта 1999 г. 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 Р990186_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21 сентября 1999 г. N 1425 </w:t>
      </w:r>
      <w:r>
        <w:rPr>
          <w:rFonts w:ascii="Times New Roman"/>
          <w:b w:val="false"/>
          <w:i w:val="false"/>
          <w:color w:val="ff0000"/>
          <w:sz w:val="28"/>
        </w:rPr>
        <w:t xml:space="preserve"> P991425_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13 марта 2000 г. N 383  </w:t>
      </w:r>
      <w:r>
        <w:rPr>
          <w:rFonts w:ascii="Times New Roman"/>
          <w:b w:val="false"/>
          <w:i w:val="false"/>
          <w:color w:val="ff0000"/>
          <w:sz w:val="28"/>
        </w:rPr>
        <w:t xml:space="preserve">Р000383_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25 мая 2000 г. N 787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P000787_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27 июля 2000 г. N 1133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Р001133_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14 ноября 2000 г. N 1713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P001713_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декабря 2000 года N 1913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Р001913_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30 января 2001 г. N 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20 марта 2001 г. N 372 (порядок вступления в силу см. п.3)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P010372_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21 апреля 2001 г. N 539 </w:t>
      </w:r>
      <w:r>
        <w:rPr>
          <w:rFonts w:ascii="Times New Roman"/>
          <w:b w:val="false"/>
          <w:i w:val="false"/>
          <w:color w:val="ff0000"/>
          <w:sz w:val="28"/>
        </w:rPr>
        <w:t xml:space="preserve"> Р010539_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26 сентября 2001 г. N 1247 </w:t>
      </w:r>
      <w:r>
        <w:rPr>
          <w:rFonts w:ascii="Times New Roman"/>
          <w:b w:val="false"/>
          <w:i w:val="false"/>
          <w:color w:val="ff0000"/>
          <w:sz w:val="28"/>
        </w:rPr>
        <w:t xml:space="preserve"> P011247_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5 октября 2001 г. N 1289 </w:t>
      </w:r>
      <w:r>
        <w:rPr>
          <w:rFonts w:ascii="Times New Roman"/>
          <w:b w:val="false"/>
          <w:i w:val="false"/>
          <w:color w:val="ff0000"/>
          <w:sz w:val="28"/>
        </w:rPr>
        <w:t xml:space="preserve"> Р011289_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17 июня 2002 г. N 666  </w:t>
      </w:r>
      <w:r>
        <w:rPr>
          <w:rFonts w:ascii="Times New Roman"/>
          <w:b w:val="false"/>
          <w:i w:val="false"/>
          <w:color w:val="ff0000"/>
          <w:sz w:val="28"/>
        </w:rPr>
        <w:t xml:space="preserve">Р020666_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25 июля 2002 года N 830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P020830_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19 августа 2002 г. N 924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P020924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 т 3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12 февраля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170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- от 16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февраля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149 </w:t>
      </w:r>
      <w:r>
        <w:rPr>
          <w:rFonts w:ascii="Times New Roman"/>
          <w:b w:val="false"/>
          <w:i w:val="false"/>
          <w:color w:val="ff0000"/>
          <w:sz w:val="28"/>
        </w:rPr>
        <w:t xml:space="preserve">(о введении в действие см. п.2); от 6 января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-------------------------------------------------------------------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товара    !    Код товара по    !Государственные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ТН ВЭД ЕврАзЭС    !органы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!согласовывающие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!решения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  !          2          !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Рога, копыта,               0407 00 900 0,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панты марала, кораллы и     0507,                 сельского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аналогичные материалы       0508 00 000 0,        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подпадающих под      0604, 0510 00,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Конвенции о        0712 31 000 0,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торговле      0712 33 000 0,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видами дикой фауны и флоры, из 0712 39 000 0-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находящимися под угрозой    трюфели,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исчезновения)               0802 21 000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0802 22 000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(кроме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19 300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Лекарственное сырье расти-  0206 10 100 0,       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тельного и животного проис- 0206 22 000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хождения                    0206 29 100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30 300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41 200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80 100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90 100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из диких животных),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0507 (только лекарст-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венное сырье),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 10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(кроме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19 300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3002 (кроме готовых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лекарственных)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Фосфор желтый ("белый")     2804 70 001 0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виды сырья, ма-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териалов, оборудование,     ленному Правительст- 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и научно-техни-  вом Республики Ка-   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ческая информация, которые  захстан               Казахстан,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могут быть применены при                          национальной безо-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вооружения и во-                         пасности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енной техники                     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оборудование и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которые имеют   ленному Правительст- 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мирное назначение, но могут вом Республики Ка-   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быть использованы при соз-  захстан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дании ракетного, ядерного  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видов оружия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массового уничтожения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Шифровальные средства       8471 (только шифро-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шифровальную       вальная техника),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технику, части для шифро-   8473 30       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вальной техники и пакеты    (только для шифро-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для шифрования),   вальной техники),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до-  из 8543 90 800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кументация к шифровальным   (только для шифро-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 (включая конст-   вальной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рукторскую и эксплуатацион-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Порох, взрывчатые вещества, 3601 00 000 0 (кроме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взрывания и пиро-  пороха охотничьего),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                    3602 00 000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Полудрагоценные камни и     7103 10 000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из них              полудрагоценные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7103 99 000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полудрагоценные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7105 90 000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7116 20 (только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полудрагоценных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и гражданское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оружие                      ленному Правительст-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вом Республики Ка-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захстан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защиты от боевых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отравляющих веществ, части  ленному Правительст-  обороны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принадлежности к ним      вом Республики Ка-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до-                        Министерство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кументация к продукции                            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военного назначения (конст-        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рукторская и эксплуатацион-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ная)                 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Металлы редкие, редкозе-    2611 00 000 0,        Комитет по атомной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мельные, сырье для произ-   2613-2615,            энергетике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водства, сплавы, соединения 2804 50,              терства энергети-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изделия                   2804 90 000 0,        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12 000 0,        ресурсов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30 100 0,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2825 (кроме пятио-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киси ванадия),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2826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70 000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7110 41 000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8106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8108 (кроме губки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титана),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8113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технические     8301 70 000 0,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предназначенные   8471 30 000 0,   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специальных  8471 41 900 0,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оперативно-розыскных ме-    8471 49 900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роприятий, средства защиты  8471 50 900 0,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информации, другая техника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двойного применения (вклю-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чая части к ним, пакеты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прикладных программ), нор-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мативно-техническая доку-   8526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ментация к средствам спе-   8526 91,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циальной техники (включая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конструкторскую и эксплуа-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тационную)            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29 000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специальные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кие средства, сред-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ства защиты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ции и другая техника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двойного применения)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Яды                 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ленному Правительст-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вом Республики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техно-   2612,                 Комитет по атом-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логии, оборудование и уста- 2805,                 ной 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новки, специальные неядер-  2841,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материалы, источники    2844 (только закиси-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радиоактивного излучения,   окиси природного ура- минеральных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аппаратура, основанная на   на, соединений урана  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              обогащением до 20%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альфа-, бета- или       по изотопу урана 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гамма- излучений            и источники ионизи-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рующего излучения,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 содержащие деля-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щиеся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3801 10 000 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ядерно-чистого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графита),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7110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7115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7602 00 900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7608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Круглые лесоматериалы       из 4403 10 - 4403 20*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хвойных пород                                    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хозяйства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окружающей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Древесина топливная в виде  из 4401 10 000 0*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бревен хвойных пород                              сельского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хозяйства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окружающей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номенклатура товаров определяется как кодом, так и наименованием товаров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товаров, импорт которых осуществляется по лицензиям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14 декабря 1998 г. N 1283 </w:t>
      </w:r>
      <w:r>
        <w:rPr>
          <w:rFonts w:ascii="Times New Roman"/>
          <w:b w:val="false"/>
          <w:i w:val="false"/>
          <w:color w:val="ff0000"/>
          <w:sz w:val="28"/>
        </w:rPr>
        <w:t xml:space="preserve"> P981283_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29 декабря 1998 г. N 1351 ( вступает в силу с 1 января 1999 года) </w:t>
      </w:r>
      <w:r>
        <w:rPr>
          <w:rFonts w:ascii="Times New Roman"/>
          <w:b w:val="false"/>
          <w:i w:val="false"/>
          <w:color w:val="ff0000"/>
          <w:sz w:val="28"/>
        </w:rPr>
        <w:t xml:space="preserve"> P981351_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25 февраля 1999 г. N 175 </w:t>
      </w:r>
      <w:r>
        <w:rPr>
          <w:rFonts w:ascii="Times New Roman"/>
          <w:b w:val="false"/>
          <w:i w:val="false"/>
          <w:color w:val="ff0000"/>
          <w:sz w:val="28"/>
        </w:rPr>
        <w:t xml:space="preserve"> Р990175_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27 июля 2000 г. N 1133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P001133_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27 июля 2000 г. N 1151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24 октября 2000 г. N 1591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P001591_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 т 28 ноября 2000 г. N 1773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Р001773_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декабря 2000 г. N 1913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P001913_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30 января 2001 г. N 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26 сентября 2001 г. N 1247 </w:t>
      </w:r>
      <w:r>
        <w:rPr>
          <w:rFonts w:ascii="Times New Roman"/>
          <w:b w:val="false"/>
          <w:i w:val="false"/>
          <w:color w:val="ff0000"/>
          <w:sz w:val="28"/>
        </w:rPr>
        <w:t xml:space="preserve"> Р011247_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 апреля 2002 г. N 389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P020389_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25 июля 2002 года N 830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P020830_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22 января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72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893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12 сентября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929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12 февраля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170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от 17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января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-------------------------------------------------------------------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товара    !    Код товара по    !Государственные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ТН ВЭД ЕврАзЭС    !органы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!согласовывающие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!решение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  !           2         !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Пестициды (ядохимикаты)     3808 (только препара-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ты для защиты расте-  сельского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ний)                  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Рентгеновское оборудо-      9022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вание, приборы и оборудо-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вание с использованием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радиоактивных веществ и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изотопов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Шифровальные средства       8471 (только шифро-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шифровальную       вальная техника),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технику, части для шиф-     8473 30 (только для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ровальной техники и па-     шифровальной техни-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кеты программ для шиф-      ки),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рования), нормативно-       8543 90 800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документация к  для шифровальной тех-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шифровальным средствам      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конструкторскую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защиты от бое-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вых отравляющих ве-         ленному Правительст- 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ществ, части и принад-      вом Республики Казах-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лежности к ним              стан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                           Министерство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документация к продукции                          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военного назначения                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(конструкторская и экс-    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плуатационная)       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Порох, взрывчатые ве-       3601 00 000 0 (кроме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щества, средства взрыва-    пороха охотничьего),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 и пиротехника           3602 00 000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Промышленные отходы         2618 00 000 0-2620,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3915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Опийное сырье               1211 90 980 0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и граждан-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ское оружие                 ленному Правитель-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ством Республики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         2612,                 Комитет по атом-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оборудова-      2844 (только закиси-  ной 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 и установки, специ-     окиси природного ура-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альные неядерные мате-      на, соединений урана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риалы, материалы двой-      обогащением до 20% по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использования, ис-     изотопу урана 235 и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точники радиоактивного      источники ионизирую-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излучения, аппаратура,      щего излучения, не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основанная на использо-     содержащие делящиеся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вании рентгеновского,      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альфа, бета- или гамма-     3801 10 000 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излучений                   ядерно-чистого графи-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8101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8104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8106 00 100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Составные спиртовые         2106 90 200 0       Налоговый комитет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полуфабрикаты, кроме                            Министерства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продуктов на основе душис-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тых веществ, используемых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напитков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Пиво солодовое              2203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                        2204,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             2207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недена-      2208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турированный, с концен-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трацией спирта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 об.%; спиртовые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настойки, ликеры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спиртные напитки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техниче-        8301 70 000 0,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ские средства, предна-      8471 30 000 0,   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значенные для проведе-      8471 41 900 0,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 специальных опера-      8471 49 900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тивно-розыскных меро-       8471 50 900 0,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приятии, средства защи-   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 информации, другая     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двойного при-  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менения (включая части      8518 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ним, пакеты приклад-      8518 40,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ных программ), норма-       8518 50 900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тивно-техническая доку-     8520 32,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ментация к средствам        8520 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техники         8520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конструктор-       8521,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скую и эксплуатацион-     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ную)                        8526,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9005 80 000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29 000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(только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технические средства,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средства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информации и другая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 двойного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применения)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Уайт-спирит                 2710 11 210 0,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                     2710 11 250 0,      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Легкие дистилляты прочие    2710 11 900 0,        минеральных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дистилляты для      2710 19 110 0,        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специфических процессов              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переработки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химических превра-      2710 19 150 0         индустрии и 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щений в процессах                                 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Яды                 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ленному Правитель-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ством Республики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экспорт которых осуществляется по лицензиям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 международными обязательствами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08.04.2005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года N 1037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новым приложением 6-1 - постановлением Правительства Республики Казахстан от 16 июня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товаров, экспорт которых осуществляется по лицензиям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международными обязательствами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только в страны Европейского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товара  |Код товара по КН       |Основание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           |        2              |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Листовой прокат  7208 10 000 0,          Соглашение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25 000 0,         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1 Рулоны         7208 26 000 0,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27 000 0,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36 000 0,          и Европейским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37 009 0,          Объединением по Углю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38 009 0           и Стали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39 009 0,          определенными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14 001 0,          изделиями из стали,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19 001 0,          подписанное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11 000 0,          15 декабря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20 001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30 900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1a Рулоны,       7208 37 001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предназначенные для   7208 38 001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вторичной прокатки    7208 39 001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2 Толстолистовая 7208 40 001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сталь                 7208 51 201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51 981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51 209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51 209 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51 989 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52 801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52 809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53 001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13 000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3 Другой         7208 40 009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листовой прокат       7208 53 009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54 009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90 001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90 001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11 001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12 201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12 801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20 001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30 001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41 001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49 001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50 001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61 001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69 001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70 801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90 401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90 801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14 009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19 009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23 201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23 301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23 801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23 309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23 809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29 001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90 001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10 901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20 001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30 001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40 201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40 209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40 801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50 901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50 201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50 301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50 401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50 611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50 691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50 901 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60 001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60 009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23 000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40 129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40 900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1997 г. N 1037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12 марта 1996 г. N 298  </w:t>
      </w:r>
      <w:r>
        <w:rPr>
          <w:rFonts w:ascii="Times New Roman"/>
          <w:b w:val="false"/>
          <w:i w:val="false"/>
          <w:color w:val="000000"/>
          <w:sz w:val="28"/>
        </w:rPr>
        <w:t xml:space="preserve">P960298_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экспорта и импорта товаров (работ, услуг) в Республике Казахстан" (САПП Республики Казахстан, 1996 г., N 11, ст. 83).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6 июня 1996 г. N 712  </w:t>
      </w:r>
      <w:r>
        <w:rPr>
          <w:rFonts w:ascii="Times New Roman"/>
          <w:b w:val="false"/>
          <w:i w:val="false"/>
          <w:color w:val="000000"/>
          <w:sz w:val="28"/>
        </w:rPr>
        <w:t xml:space="preserve">P960712_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12 марта 1996 г. N 298" (САПП Республики Казахстан, 1996 г., N 27, ст. 230).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23 сентября 1996 г. N 1154  </w:t>
      </w:r>
      <w:r>
        <w:rPr>
          <w:rFonts w:ascii="Times New Roman"/>
          <w:b w:val="false"/>
          <w:i w:val="false"/>
          <w:color w:val="000000"/>
          <w:sz w:val="28"/>
        </w:rPr>
        <w:t xml:space="preserve">P961154_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и дополнения в постановление Правительства Республики Казахстан от 12 марта 1996 г. N 298" (САПП Республики Казахстан, 1996 г., N 38, ст. 363).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2 постановления Правительства Республики Казахстан от 14 февраля 1997 г. N 217  </w:t>
      </w:r>
      <w:r>
        <w:rPr>
          <w:rFonts w:ascii="Times New Roman"/>
          <w:b w:val="false"/>
          <w:i w:val="false"/>
          <w:color w:val="000000"/>
          <w:sz w:val="28"/>
        </w:rPr>
        <w:t xml:space="preserve">P970217_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упорядочению производства, импорта и реализации этилового спирта и алкогольной продукции в Республике Казахстан" (САПП Республики Казахстан, 1997 г., N 7, ст. 52).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1997 г. N 1037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Дополнено приложением 8 - постановлением Правительства РК от 14 октября 2000 г. N 1526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P001526_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12 февраля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170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товаров, экспорт которых осуществляется по документам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экспорт в соответствии с международными обязательствами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Наименование товара  !  Код товара по   !       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!  ТН ВЭД ЕврАзЭС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угле- 7211 23 990 0,     Соглашение между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родистой стали в руло-  7211 29 500 0,     Правительством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 шириной не более    7211 29 900 0,     ки Казахстан и Европей-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500мм                   7211 90 900 0      ским Сообществом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обмена письмами, уста-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стали 7211 23 910 0,     навливающее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электротехнической с    7225 19 100 0,     двойного контроля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неориентированным зер-  7225 19 900 0,     количественных ограниче-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                     7226 19 100 0,     ний в отношении экспорта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7226 19 300 0,     из Казахстана в Европей-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7226 19 900 0      ское Сообщество (ЕС)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стальных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стали 7226 11 900 0      указанных в международ-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кремнистой электротех-                     ных соглашениях о ЕС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нической с ориентиро-                      ЕОУС, подписанное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ванным зерном                              15 декабря 1999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городе Брюсселе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(Королевство Бельгия)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