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c952" w14:textId="03cc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Кабинета Министров Республики Казахстан от 12 мая 1995 г. N 656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1997 г. N 1144. Утратило силу - постановлением Правительства РК от 16 июля 1999 г. N 988 ~P990988.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Кабинета Министров Республики
Казахстан от 12 мая 1995 г. N 656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P950656_ </w:t>
      </w:r>
      <w:r>
        <w:rPr>
          <w:rFonts w:ascii="Times New Roman"/>
          <w:b w:val="false"/>
          <w:i w:val="false"/>
          <w:color w:val="000000"/>
          <w:sz w:val="28"/>
        </w:rPr>
        <w:t>
  "О передаче
неплатежеспособных предприятий в государственный Реабилитационный
банк Республики Казахстан" (САПП Республики Казахстан 1995 г., N 17,
ст. 194)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перечень неплатежеспособных предприятий, передаваемых
в государственный Реабилитационный банк Республики Казахстан строкой
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"АО "Акмоласельхозмаш", Акмолинская область".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Департаменту управления государственным имуществом и
активами Министерства финансов Республики Казахстан передать
государственному Реабилитационному банку Республики Казахстан право
владения, пользования и управления государственным пакетом акций
акционерного общества "Акмоласельхозмаш" для проведения в отношении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него процедур реабилитации и финансового оздоровления согласно
действующему законодательству.
     3. Контроль за исполнением настоящего постановления возложить
на Заместителя Премьер-Министра Республики Казахстан Павлова А.С.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