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d277" w14:textId="6f0d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1997 года № 1196.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Закона Республики Казахстан от 13 июня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Указ Президента Республики Казахстан, имеющий силу Закона, "О лицензировании"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Правительства Республики Казахстан от 29 декабря 1995 г.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 г. N 2201" (САПП Республики Казахстан, 1995 г., N 41, ст. 515):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Лицензиарам разместить на Банкнотной фабрике Национального Банка Республики Казахстан заказ на изготовление бланков лицензий (патентов), имеющих степень защищенности, учетную серию и номер, включающих код области, сброшюрованных, прошитых и имеющих контрольные талоны для учета и контроля выданных лицензий (патентов), по формам, установленным настоящим постановлением";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14, в графе 3 слова "производство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продукции" заменить словами "производство этилового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спирта и алкогольной продукции";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27, графу 3 дополнить абзацем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"Хранение и оптовая реализация алкогольной продукции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пива)";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34,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"34 Министерство экономики и      Хранение и реализация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торговли Республики           этилового спирта";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приложения 2, 3, 5 и 6 к указанному постановлению изложить в новой редакции,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раздела I "Перечень видов лицензируемых работ и услуг, по которым необходимо заключение органов санитарного надзора"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Производство этилового спирта и алкогольной продукции, хранение и реализация этилового спирта, хранение и оптовая реализация алкогольной продукции (кроме пива)".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9 января 1997 г. N 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реализации Указа Президента Республики Казахстан, имеющего силу Закона, "О лицензировании" (САПП Республики Казахстан, 1997 г., N 1, ст.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экономики и торговли Республики Казахстан по хранению и реализации этилового спирта, хранению и оптовой реализации алкогольной продукции (кроме пива)".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Министерствам, государственным комитетам и иным центральным и местным исполнительным органам привести ранее принятые решения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31 июля 1997 г. N 1196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29 декабря 1995 г.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ГЕРБ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ГОСУДАРСТВЕННАЯ ЛИЦЕНЗИЯ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Выдана_________________________________________________________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(полное наименование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занятие_____________________________________________________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(наименование вида деятельности (действия)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соответствии с Указом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имеющим силу Закона, "О лицензировании")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Особые условия действия лицензии_______________________________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(в соответствии со статьей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Указа Президента Республики Казахстан, имеющего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Закона, "О лицензировании")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Филиалы, представительства_____________________________________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(местонахождение,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Орган, выдавший лицензию_______________________________________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(полное наименование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лицензирования)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(уполномоченное лицо)_____________________________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(фамилия и инициалы руководителя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органа, выдавшего лицензию)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 выдачи лицензии "___"_____________199__г.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Номер лицензии______________N__________________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Город________________________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 29 декабря 1995 г.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ГЕРБ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ГОСУДАРСТВЕННАЯ ЛИЦЕНЗИЯ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(патент)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Выдана_________________________________________________________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(полностью фамилия, имя, отчество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занятие_____________________________________________________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(наименование вида деятельности (действий)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соответствии с Указом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имеющим силу Закона, "О лицензировании")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Особые условия действия лицензии_______________________________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(в соответствии со статьей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Указа Президента Республики Казахстан, имеющего силу Закона,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 лицензировании")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Орган, выдавший лицензию_______________________________________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(полное наименование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лицензирования)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(уполномоченное лицо)_____________________________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(фамилия и инициалы руководителя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органа, выдавшего лицензию)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 выдачи лицензии "____"________________199__г.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Номер лицензии______________N_________________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Город____________________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5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 29 декабря 1995 г.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(полное наименование органа лицензирования)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(полное наименование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Прошу выдать лицензию на осуществление_________________________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(указать 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территории или за пределами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Сведения об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Форма собственности_________________________________________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Год создания________________________________________________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Свидетельство о регистрации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(N, кем и когда выдано)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Адрес_______________________________________________________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(индекс, город, район, область, улица, N дома,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телефон, факс)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Расчетный счет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(N счета, наименование и местонахождение банка)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Филиалы, представительства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(местонахождение и реквизиты)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__________________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(подпись)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Место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"___"______________199__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Заявление принято к рассмотрению "____"____________199__г.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(подпись, фамилия, имя, отчество ответственного лица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лицензирования)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6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29 декабря 1995 г.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(полное наименование органа лицензирования)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(полностью фамилия, имя, отчество физического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Прошу выдать лицензию на осуществление_________________________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(указать 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территории или за пределами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Сведения о физическом 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Год рождения 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Паспортные данные___________________________________________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(серия, N, кем и когда выдан)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Образование_________________________________________________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(при наличии специальности, N диплома (иного документа),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учебного заведения, год окончания)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Свидетельство о регистрации хозяйствующего субъекта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случае необходимости)_______________________________________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(N, кем и когда выдано)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Домашний адрес______________________________________________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Место работы 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Расчетный счет (если имеется)_______________________________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(N счета, 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местонахождение банка)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     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(подпись) 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"___"_____________199__г.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Заявление принято к рассмотрению "___"___________199__г.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(подпись, фамилия, имя, отчество ответственного лица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лицензирования)                                            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